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3981" w14:textId="77777777" w:rsidR="00773C7C" w:rsidRDefault="00773C7C" w:rsidP="005F1049">
      <w:pPr>
        <w:pStyle w:val="Title"/>
      </w:pPr>
      <w:r>
        <w:rPr>
          <w:rFonts w:eastAsia="VIC"/>
        </w:rPr>
        <w:t>People matter survey 2023</w:t>
      </w:r>
    </w:p>
    <w:p w14:paraId="2012EA86" w14:textId="77777777" w:rsidR="00773C7C" w:rsidRDefault="00773C7C" w:rsidP="005F1049">
      <w:pPr>
        <w:pStyle w:val="Heading4"/>
      </w:pPr>
      <w:r w:rsidRPr="00773C7C">
        <w:rPr>
          <w:rFonts w:eastAsia="VIC"/>
          <w:color w:val="00311E"/>
        </w:rPr>
        <w:t>Benchmarked results report - Inglewood and Districts Health Service</w:t>
      </w:r>
    </w:p>
    <w:p w14:paraId="1083FEF1" w14:textId="77777777" w:rsidR="00773C7C" w:rsidRDefault="00773C7C" w:rsidP="00590B16">
      <w:pPr>
        <w:spacing w:after="0" w:line="240" w:lineRule="auto"/>
      </w:pPr>
    </w:p>
    <w:p w14:paraId="575E4346" w14:textId="77777777" w:rsidR="005F1049" w:rsidRDefault="005F1049" w:rsidP="005F1049">
      <w:pPr>
        <w:spacing w:after="0" w:line="240" w:lineRule="auto"/>
        <w:rPr>
          <w:sz w:val="0"/>
        </w:rPr>
      </w:pPr>
      <w:r>
        <w:br w:type="page"/>
      </w:r>
    </w:p>
    <w:p w14:paraId="7EF73DD3" w14:textId="77777777" w:rsidR="005F1049" w:rsidRDefault="005F1049" w:rsidP="005F1049">
      <w:pPr>
        <w:pStyle w:val="Heading1"/>
      </w:pPr>
      <w:r w:rsidRPr="00773C7C">
        <w:rPr>
          <w:rFonts w:ascii="VIC SemiBold" w:eastAsia="VIC SemiBold" w:hAnsi="VIC SemiBold"/>
          <w:color w:val="00311E"/>
          <w:sz w:val="60"/>
        </w:rPr>
        <w:lastRenderedPageBreak/>
        <w:t>Report contents</w:t>
      </w:r>
    </w:p>
    <w:p w14:paraId="4779C9A3" w14:textId="77777777" w:rsidR="005F1049" w:rsidRDefault="005F1049" w:rsidP="005F1049">
      <w:pPr>
        <w:pStyle w:val="Heading2"/>
      </w:pPr>
      <w:hyperlink w:anchor="reportOver" w:history="1">
        <w:r w:rsidRPr="00773C7C">
          <w:rPr>
            <w:color w:val="00311E"/>
            <w:sz w:val="48"/>
            <w:u w:val="single"/>
          </w:rPr>
          <w:t>Report overview</w:t>
        </w:r>
      </w:hyperlink>
    </w:p>
    <w:p w14:paraId="75872B40" w14:textId="77777777" w:rsidR="00773C7C" w:rsidRDefault="00773C7C" w:rsidP="00590B16">
      <w:pPr>
        <w:spacing w:after="119" w:line="240" w:lineRule="auto"/>
      </w:pPr>
      <w:hyperlink w:anchor="aboutRep" w:history="1">
        <w:r w:rsidRPr="00773C7C">
          <w:rPr>
            <w:rFonts w:ascii="VIC" w:eastAsia="VIC" w:hAnsi="VIC"/>
            <w:color w:val="00311E"/>
            <w:sz w:val="22"/>
            <w:u w:val="single"/>
          </w:rPr>
          <w:t>About your report</w:t>
        </w:r>
      </w:hyperlink>
    </w:p>
    <w:p w14:paraId="5D93358D" w14:textId="77777777" w:rsidR="00773C7C" w:rsidRDefault="00773C7C" w:rsidP="00590B16">
      <w:pPr>
        <w:spacing w:after="119" w:line="240" w:lineRule="auto"/>
      </w:pPr>
      <w:hyperlink w:anchor="Privacy" w:history="1">
        <w:r w:rsidRPr="00773C7C">
          <w:rPr>
            <w:rFonts w:ascii="VIC" w:eastAsia="VIC" w:hAnsi="VIC"/>
            <w:color w:val="00311E"/>
            <w:sz w:val="22"/>
            <w:u w:val="single"/>
          </w:rPr>
          <w:t>Privacy and anonymity</w:t>
        </w:r>
      </w:hyperlink>
    </w:p>
    <w:p w14:paraId="737A5370" w14:textId="77777777" w:rsidR="00773C7C" w:rsidRDefault="00773C7C" w:rsidP="00590B16">
      <w:pPr>
        <w:spacing w:after="119" w:line="240" w:lineRule="auto"/>
      </w:pPr>
      <w:hyperlink w:anchor="framework" w:history="1">
        <w:r w:rsidRPr="00773C7C">
          <w:rPr>
            <w:rFonts w:ascii="VIC" w:eastAsia="VIC" w:hAnsi="VIC"/>
            <w:color w:val="00311E"/>
            <w:sz w:val="22"/>
            <w:u w:val="single"/>
          </w:rPr>
          <w:t>Survey theoretical framework</w:t>
        </w:r>
      </w:hyperlink>
    </w:p>
    <w:p w14:paraId="36DFDB23" w14:textId="77777777" w:rsidR="00773C7C" w:rsidRDefault="00773C7C" w:rsidP="00590B16">
      <w:pPr>
        <w:spacing w:after="119" w:line="240" w:lineRule="auto"/>
      </w:pPr>
      <w:hyperlink w:anchor="comparator" w:history="1">
        <w:r w:rsidRPr="00773C7C">
          <w:rPr>
            <w:rFonts w:ascii="VIC" w:eastAsia="VIC" w:hAnsi="VIC"/>
            <w:color w:val="00311E"/>
            <w:sz w:val="22"/>
            <w:u w:val="single"/>
          </w:rPr>
          <w:t>Your comparator group</w:t>
        </w:r>
      </w:hyperlink>
    </w:p>
    <w:p w14:paraId="44E69379" w14:textId="77777777" w:rsidR="00773C7C" w:rsidRDefault="00773C7C" w:rsidP="00590B16">
      <w:pPr>
        <w:spacing w:after="119" w:line="240" w:lineRule="auto"/>
      </w:pPr>
      <w:hyperlink w:anchor="responseRate" w:history="1">
        <w:r w:rsidRPr="00773C7C">
          <w:rPr>
            <w:rFonts w:ascii="VIC" w:eastAsia="VIC" w:hAnsi="VIC"/>
            <w:color w:val="00311E"/>
            <w:sz w:val="22"/>
            <w:u w:val="single"/>
          </w:rPr>
          <w:t>Your response rate</w:t>
        </w:r>
      </w:hyperlink>
    </w:p>
    <w:p w14:paraId="7D4FEE47" w14:textId="77777777" w:rsidR="005F1049" w:rsidRDefault="005F1049" w:rsidP="005F1049">
      <w:pPr>
        <w:pStyle w:val="Heading2"/>
      </w:pPr>
      <w:hyperlink w:anchor="peopleOutcomes" w:history="1">
        <w:r w:rsidRPr="00773C7C">
          <w:rPr>
            <w:color w:val="00311E"/>
            <w:sz w:val="48"/>
            <w:u w:val="single"/>
          </w:rPr>
          <w:t>People outcomes</w:t>
        </w:r>
      </w:hyperlink>
    </w:p>
    <w:p w14:paraId="64813690" w14:textId="77777777" w:rsidR="00773C7C" w:rsidRDefault="00773C7C" w:rsidP="00590B16">
      <w:pPr>
        <w:spacing w:after="119" w:line="240" w:lineRule="auto"/>
      </w:pPr>
      <w:hyperlink w:anchor="engagementIndex" w:history="1">
        <w:r w:rsidRPr="00773C7C">
          <w:rPr>
            <w:rFonts w:ascii="VIC" w:eastAsia="VIC" w:hAnsi="VIC"/>
            <w:color w:val="00311E"/>
            <w:sz w:val="22"/>
            <w:u w:val="single"/>
          </w:rPr>
          <w:t>Scorecard: Employee engagement index</w:t>
        </w:r>
      </w:hyperlink>
    </w:p>
    <w:p w14:paraId="4C172AA6" w14:textId="77777777" w:rsidR="00773C7C" w:rsidRDefault="00773C7C" w:rsidP="00590B16">
      <w:pPr>
        <w:spacing w:after="119" w:line="240" w:lineRule="auto"/>
      </w:pPr>
      <w:hyperlink w:anchor="Engage" w:history="1">
        <w:r w:rsidRPr="00773C7C">
          <w:rPr>
            <w:rFonts w:ascii="VIC" w:eastAsia="VIC" w:hAnsi="VIC"/>
            <w:color w:val="00311E"/>
            <w:sz w:val="22"/>
            <w:u w:val="single"/>
          </w:rPr>
          <w:t>Engagement</w:t>
        </w:r>
      </w:hyperlink>
    </w:p>
    <w:p w14:paraId="2FCBF135" w14:textId="77777777" w:rsidR="00773C7C" w:rsidRDefault="00773C7C" w:rsidP="00590B16">
      <w:pPr>
        <w:spacing w:after="119" w:line="240" w:lineRule="auto"/>
      </w:pPr>
      <w:hyperlink w:anchor="SSI" w:history="1">
        <w:r w:rsidRPr="00773C7C">
          <w:rPr>
            <w:rFonts w:ascii="VIC" w:eastAsia="VIC" w:hAnsi="VIC"/>
            <w:color w:val="00311E"/>
            <w:sz w:val="22"/>
            <w:u w:val="single"/>
          </w:rPr>
          <w:t>Scorecard: Satisfaction, stress, intention to stay, inclusion</w:t>
        </w:r>
      </w:hyperlink>
    </w:p>
    <w:p w14:paraId="3DF13BFF" w14:textId="77777777" w:rsidR="00773C7C" w:rsidRDefault="00773C7C" w:rsidP="00590B16">
      <w:pPr>
        <w:spacing w:after="119" w:line="240" w:lineRule="auto"/>
      </w:pPr>
      <w:hyperlink w:anchor="Satisfaction" w:history="1">
        <w:r w:rsidRPr="00773C7C">
          <w:rPr>
            <w:rFonts w:ascii="VIC" w:eastAsia="VIC" w:hAnsi="VIC"/>
            <w:color w:val="00311E"/>
            <w:sz w:val="22"/>
            <w:u w:val="single"/>
          </w:rPr>
          <w:t>Satisfaction</w:t>
        </w:r>
      </w:hyperlink>
    </w:p>
    <w:p w14:paraId="6A9772E3" w14:textId="77777777" w:rsidR="00773C7C" w:rsidRDefault="00773C7C" w:rsidP="00590B16">
      <w:pPr>
        <w:spacing w:after="119" w:line="240" w:lineRule="auto"/>
      </w:pPr>
      <w:hyperlink w:anchor="Stress" w:history="1">
        <w:r w:rsidRPr="00773C7C">
          <w:rPr>
            <w:rFonts w:ascii="VIC" w:eastAsia="VIC" w:hAnsi="VIC"/>
            <w:color w:val="00311E"/>
            <w:sz w:val="22"/>
            <w:u w:val="single"/>
          </w:rPr>
          <w:t>Work-related stress levels</w:t>
        </w:r>
      </w:hyperlink>
    </w:p>
    <w:p w14:paraId="4F1F52B8" w14:textId="77777777" w:rsidR="00773C7C" w:rsidRDefault="00773C7C" w:rsidP="00590B16">
      <w:pPr>
        <w:spacing w:after="119" w:line="240" w:lineRule="auto"/>
      </w:pPr>
      <w:hyperlink w:anchor="stressCauses" w:history="1">
        <w:r w:rsidRPr="00773C7C">
          <w:rPr>
            <w:rFonts w:ascii="VIC" w:eastAsia="VIC" w:hAnsi="VIC"/>
            <w:color w:val="00311E"/>
            <w:sz w:val="22"/>
            <w:u w:val="single"/>
          </w:rPr>
          <w:t>Work-related stress causes</w:t>
        </w:r>
      </w:hyperlink>
      <w:hyperlink w:anchor="Burnout" w:history="1">
        <w:r w:rsidRPr="00773C7C">
          <w:rPr>
            <w:rFonts w:ascii="VIC" w:eastAsia="VIC" w:hAnsi="VIC"/>
            <w:color w:val="00311E"/>
            <w:sz w:val="22"/>
            <w:u w:val="single"/>
          </w:rPr>
          <w:br/>
          <w:t>Burnout</w:t>
        </w:r>
      </w:hyperlink>
    </w:p>
    <w:p w14:paraId="7FB53807" w14:textId="77777777" w:rsidR="00773C7C" w:rsidRDefault="00773C7C" w:rsidP="00590B16">
      <w:pPr>
        <w:spacing w:after="119" w:line="240" w:lineRule="auto"/>
      </w:pPr>
      <w:hyperlink w:anchor="Stay" w:history="1">
        <w:r w:rsidRPr="00773C7C">
          <w:rPr>
            <w:rFonts w:ascii="VIC" w:eastAsia="VIC" w:hAnsi="VIC"/>
            <w:color w:val="00311E"/>
            <w:sz w:val="22"/>
            <w:u w:val="single"/>
          </w:rPr>
          <w:t>Intention to stay</w:t>
        </w:r>
      </w:hyperlink>
    </w:p>
    <w:p w14:paraId="663366EB" w14:textId="77777777" w:rsidR="00773C7C" w:rsidRDefault="00773C7C" w:rsidP="00590B16">
      <w:pPr>
        <w:spacing w:after="119" w:line="240" w:lineRule="auto"/>
      </w:pPr>
      <w:hyperlink w:anchor="Inclusion" w:history="1">
        <w:r w:rsidRPr="00773C7C">
          <w:rPr>
            <w:rFonts w:ascii="VIC" w:eastAsia="VIC" w:hAnsi="VIC"/>
            <w:color w:val="00311E"/>
            <w:sz w:val="22"/>
            <w:u w:val="single"/>
          </w:rPr>
          <w:t>Inclusion</w:t>
        </w:r>
      </w:hyperlink>
    </w:p>
    <w:p w14:paraId="5D00214F" w14:textId="77777777" w:rsidR="00773C7C" w:rsidRDefault="00773C7C" w:rsidP="00590B16">
      <w:pPr>
        <w:spacing w:after="119" w:line="240" w:lineRule="auto"/>
      </w:pPr>
      <w:hyperlink w:anchor="inclusionBarriers" w:history="1">
        <w:r w:rsidRPr="00773C7C">
          <w:rPr>
            <w:rFonts w:ascii="VIC" w:eastAsia="VIC" w:hAnsi="VIC"/>
            <w:color w:val="00311E"/>
            <w:sz w:val="22"/>
            <w:u w:val="single"/>
          </w:rPr>
          <w:t>Inclusion - barriers to success</w:t>
        </w:r>
      </w:hyperlink>
    </w:p>
    <w:p w14:paraId="690AA8AA" w14:textId="77777777" w:rsidR="00773C7C" w:rsidRDefault="00773C7C" w:rsidP="00590B16">
      <w:pPr>
        <w:spacing w:after="119" w:line="240" w:lineRule="auto"/>
      </w:pPr>
      <w:hyperlink w:anchor="Emotion" w:history="1">
        <w:r w:rsidRPr="00773C7C">
          <w:rPr>
            <w:rFonts w:ascii="VIC" w:eastAsia="VIC" w:hAnsi="VIC"/>
            <w:color w:val="00311E"/>
            <w:sz w:val="22"/>
            <w:u w:val="single"/>
          </w:rPr>
          <w:t>Emotional effects of work</w:t>
        </w:r>
      </w:hyperlink>
    </w:p>
    <w:p w14:paraId="5B8ECA64" w14:textId="77777777" w:rsidR="005F1049" w:rsidRDefault="005F1049" w:rsidP="005F1049">
      <w:pPr>
        <w:spacing w:after="0" w:line="240" w:lineRule="auto"/>
        <w:rPr>
          <w:sz w:val="0"/>
        </w:rPr>
      </w:pPr>
      <w:r>
        <w:br w:type="page"/>
      </w:r>
    </w:p>
    <w:p w14:paraId="436BCB36" w14:textId="286AF5A8" w:rsidR="005F1049" w:rsidRDefault="005F1049" w:rsidP="005F1049">
      <w:pPr>
        <w:pStyle w:val="Heading2"/>
      </w:pPr>
      <w:hyperlink w:anchor="negBehaviours" w:history="1">
        <w:r w:rsidRPr="00773C7C">
          <w:rPr>
            <w:color w:val="00311E"/>
            <w:sz w:val="48"/>
            <w:u w:val="single"/>
          </w:rPr>
          <w:t>Negative behaviours</w:t>
        </w:r>
      </w:hyperlink>
    </w:p>
    <w:p w14:paraId="4F3FB9D3" w14:textId="2A5EFC55" w:rsidR="00773C7C" w:rsidRDefault="00773C7C" w:rsidP="00590B16">
      <w:pPr>
        <w:spacing w:after="119" w:line="240" w:lineRule="auto"/>
      </w:pPr>
      <w:hyperlink w:anchor="bullying" w:history="1">
        <w:r w:rsidRPr="00773C7C">
          <w:rPr>
            <w:rFonts w:ascii="VIC" w:eastAsia="VIC" w:hAnsi="VIC"/>
            <w:color w:val="00311E"/>
            <w:sz w:val="22"/>
            <w:u w:val="single"/>
          </w:rPr>
          <w:t>Bullying</w:t>
        </w:r>
      </w:hyperlink>
    </w:p>
    <w:p w14:paraId="5AC8B249" w14:textId="77777777" w:rsidR="00773C7C" w:rsidRDefault="00773C7C" w:rsidP="00590B16">
      <w:pPr>
        <w:spacing w:after="119" w:line="240" w:lineRule="auto"/>
      </w:pPr>
      <w:hyperlink w:anchor="bullyingTell" w:history="1">
        <w:r w:rsidRPr="00773C7C">
          <w:rPr>
            <w:rFonts w:ascii="VIC" w:eastAsia="VIC" w:hAnsi="VIC"/>
            <w:color w:val="00311E"/>
            <w:sz w:val="22"/>
            <w:u w:val="single"/>
          </w:rPr>
          <w:t>Telling someone about the bullying</w:t>
        </w:r>
      </w:hyperlink>
    </w:p>
    <w:p w14:paraId="606C842B" w14:textId="77777777" w:rsidR="00773C7C" w:rsidRDefault="00773C7C" w:rsidP="00590B16">
      <w:pPr>
        <w:spacing w:after="119" w:line="240" w:lineRule="auto"/>
      </w:pPr>
      <w:hyperlink w:anchor="bullyingNot" w:history="1">
        <w:r w:rsidRPr="00773C7C">
          <w:rPr>
            <w:rFonts w:ascii="VIC" w:eastAsia="VIC" w:hAnsi="VIC"/>
            <w:color w:val="00311E"/>
            <w:sz w:val="22"/>
            <w:u w:val="single"/>
          </w:rPr>
          <w:t>Bullying – reasons for not submitting a formal complaint</w:t>
        </w:r>
      </w:hyperlink>
    </w:p>
    <w:p w14:paraId="3E1743CE" w14:textId="77777777" w:rsidR="00773C7C" w:rsidRDefault="00773C7C" w:rsidP="00590B16">
      <w:pPr>
        <w:spacing w:after="119" w:line="240" w:lineRule="auto"/>
      </w:pPr>
      <w:hyperlink w:anchor="bullyingPerp" w:history="1">
        <w:r w:rsidRPr="00773C7C">
          <w:rPr>
            <w:rFonts w:ascii="VIC" w:eastAsia="VIC" w:hAnsi="VIC"/>
            <w:color w:val="00311E"/>
            <w:sz w:val="22"/>
            <w:u w:val="single"/>
          </w:rPr>
          <w:t>Perpetrators of bullying</w:t>
        </w:r>
      </w:hyperlink>
    </w:p>
    <w:p w14:paraId="76675477" w14:textId="4AB2E5EE" w:rsidR="00773C7C" w:rsidRDefault="00773C7C" w:rsidP="00590B16">
      <w:pPr>
        <w:spacing w:after="119" w:line="240" w:lineRule="auto"/>
      </w:pPr>
      <w:hyperlink w:anchor="VAgg" w:history="1">
        <w:r w:rsidRPr="00773C7C">
          <w:rPr>
            <w:rFonts w:ascii="VIC" w:eastAsia="VIC" w:hAnsi="VIC"/>
            <w:color w:val="00311E"/>
            <w:sz w:val="22"/>
            <w:u w:val="single"/>
          </w:rPr>
          <w:t>Violence and aggression</w:t>
        </w:r>
      </w:hyperlink>
    </w:p>
    <w:p w14:paraId="75205B61" w14:textId="77777777" w:rsidR="00773C7C" w:rsidRDefault="00773C7C" w:rsidP="00590B16">
      <w:pPr>
        <w:spacing w:after="119" w:line="240" w:lineRule="auto"/>
      </w:pPr>
      <w:hyperlink w:anchor="VAggTell" w:history="1">
        <w:r w:rsidRPr="00773C7C">
          <w:rPr>
            <w:rFonts w:ascii="VIC" w:eastAsia="VIC" w:hAnsi="VIC"/>
            <w:color w:val="00311E"/>
            <w:sz w:val="22"/>
            <w:u w:val="single"/>
          </w:rPr>
          <w:t>Telling someone about violence and aggression</w:t>
        </w:r>
      </w:hyperlink>
    </w:p>
    <w:p w14:paraId="755E85B5" w14:textId="77777777" w:rsidR="00773C7C" w:rsidRDefault="00773C7C" w:rsidP="00590B16">
      <w:pPr>
        <w:spacing w:after="119" w:line="240" w:lineRule="auto"/>
      </w:pPr>
      <w:hyperlink w:anchor="VAggNot" w:history="1">
        <w:r w:rsidRPr="00773C7C">
          <w:rPr>
            <w:rFonts w:ascii="VIC" w:eastAsia="VIC" w:hAnsi="VIC"/>
            <w:color w:val="00311E"/>
            <w:sz w:val="22"/>
            <w:u w:val="single"/>
          </w:rPr>
          <w:t>Violence and aggression – reasons for not submitting a formal complaint</w:t>
        </w:r>
      </w:hyperlink>
    </w:p>
    <w:p w14:paraId="463C5921" w14:textId="77777777" w:rsidR="00773C7C" w:rsidRDefault="00773C7C" w:rsidP="00590B16">
      <w:pPr>
        <w:spacing w:after="119" w:line="240" w:lineRule="auto"/>
      </w:pPr>
      <w:hyperlink w:anchor="VAggPerp" w:history="1">
        <w:r w:rsidRPr="00773C7C">
          <w:rPr>
            <w:rFonts w:ascii="VIC" w:eastAsia="VIC" w:hAnsi="VIC"/>
            <w:color w:val="00311E"/>
            <w:sz w:val="22"/>
            <w:u w:val="single"/>
          </w:rPr>
          <w:t>Perpetrators of violence and aggression</w:t>
        </w:r>
      </w:hyperlink>
    </w:p>
    <w:p w14:paraId="212E5300" w14:textId="4C2BC2DD" w:rsidR="00773C7C" w:rsidRDefault="00773C7C" w:rsidP="00590B16">
      <w:pPr>
        <w:spacing w:after="0" w:line="240" w:lineRule="auto"/>
      </w:pPr>
      <w:hyperlink w:anchor="WitnessNB" w:history="1">
        <w:r w:rsidRPr="00773C7C">
          <w:rPr>
            <w:rFonts w:ascii="VIC" w:eastAsia="VIC" w:hAnsi="VIC"/>
            <w:color w:val="00311E"/>
            <w:sz w:val="22"/>
            <w:u w:val="single"/>
          </w:rPr>
          <w:t>Witness negative behaviours</w:t>
        </w:r>
      </w:hyperlink>
    </w:p>
    <w:p w14:paraId="42469394" w14:textId="729AA75A" w:rsidR="00773C7C" w:rsidRDefault="00773C7C" w:rsidP="00590B16">
      <w:pPr>
        <w:spacing w:after="119" w:line="240" w:lineRule="auto"/>
      </w:pPr>
      <w:hyperlink w:anchor="NBsatisfied" w:history="1">
        <w:r w:rsidRPr="00773C7C">
          <w:rPr>
            <w:rFonts w:ascii="VIC" w:eastAsia="VIC" w:hAnsi="VIC"/>
            <w:color w:val="00311E"/>
            <w:sz w:val="22"/>
            <w:u w:val="single"/>
          </w:rPr>
          <w:t>Negative behaviour – satisfaction with making a formal complaint</w:t>
        </w:r>
      </w:hyperlink>
    </w:p>
    <w:p w14:paraId="4664D3E4" w14:textId="321328B9" w:rsidR="005F1049" w:rsidRDefault="005F1049" w:rsidP="005F1049">
      <w:pPr>
        <w:spacing w:after="0" w:line="240" w:lineRule="auto"/>
        <w:rPr>
          <w:sz w:val="0"/>
        </w:rPr>
      </w:pPr>
      <w:r>
        <w:br w:type="page"/>
      </w:r>
    </w:p>
    <w:p w14:paraId="2E72D8A0" w14:textId="57A85BE3" w:rsidR="005F1049" w:rsidRDefault="005F1049" w:rsidP="005F1049">
      <w:pPr>
        <w:pStyle w:val="Heading2"/>
      </w:pPr>
      <w:hyperlink w:anchor="keyDiff" w:history="1">
        <w:r w:rsidRPr="00773C7C">
          <w:rPr>
            <w:color w:val="00311E"/>
            <w:sz w:val="48"/>
            <w:u w:val="single"/>
          </w:rPr>
          <w:t>Key differences</w:t>
        </w:r>
      </w:hyperlink>
    </w:p>
    <w:p w14:paraId="40FB9B4E" w14:textId="12433AB9" w:rsidR="00773C7C" w:rsidRDefault="00773C7C" w:rsidP="00590B16">
      <w:pPr>
        <w:spacing w:after="119" w:line="240" w:lineRule="auto"/>
      </w:pPr>
      <w:hyperlink w:anchor="Highest" w:history="1">
        <w:r w:rsidRPr="00773C7C">
          <w:rPr>
            <w:rFonts w:ascii="VIC" w:eastAsia="VIC" w:hAnsi="VIC"/>
            <w:color w:val="00311E"/>
            <w:sz w:val="22"/>
            <w:u w:val="single"/>
          </w:rPr>
          <w:t>Highest scoring questions</w:t>
        </w:r>
      </w:hyperlink>
    </w:p>
    <w:p w14:paraId="0F81E7F0" w14:textId="77777777" w:rsidR="00773C7C" w:rsidRDefault="00773C7C" w:rsidP="00590B16">
      <w:pPr>
        <w:spacing w:after="119" w:line="240" w:lineRule="auto"/>
      </w:pPr>
      <w:hyperlink w:anchor="Lowest" w:history="1">
        <w:r w:rsidRPr="00773C7C">
          <w:rPr>
            <w:rFonts w:ascii="VIC" w:eastAsia="VIC" w:hAnsi="VIC"/>
            <w:color w:val="00311E"/>
            <w:sz w:val="22"/>
            <w:u w:val="single"/>
          </w:rPr>
          <w:t>Lowest scoring questions</w:t>
        </w:r>
      </w:hyperlink>
    </w:p>
    <w:p w14:paraId="6E0E1B3B" w14:textId="4E9D41BA" w:rsidR="00773C7C" w:rsidRDefault="00773C7C" w:rsidP="00590B16">
      <w:pPr>
        <w:spacing w:after="119" w:line="240" w:lineRule="auto"/>
      </w:pPr>
      <w:hyperlink w:anchor="Improved" w:history="1">
        <w:r w:rsidRPr="00773C7C">
          <w:rPr>
            <w:rFonts w:ascii="VIC" w:eastAsia="VIC" w:hAnsi="VIC"/>
            <w:color w:val="00311E"/>
            <w:sz w:val="22"/>
            <w:u w:val="single"/>
          </w:rPr>
          <w:t>Most improved</w:t>
        </w:r>
      </w:hyperlink>
    </w:p>
    <w:p w14:paraId="2E3795B4" w14:textId="77777777" w:rsidR="00773C7C" w:rsidRDefault="00773C7C" w:rsidP="00590B16">
      <w:pPr>
        <w:spacing w:after="119" w:line="240" w:lineRule="auto"/>
      </w:pPr>
      <w:hyperlink w:anchor="Declined" w:history="1">
        <w:r w:rsidRPr="00773C7C">
          <w:rPr>
            <w:rFonts w:ascii="VIC" w:eastAsia="VIC" w:hAnsi="VIC"/>
            <w:color w:val="00311E"/>
            <w:sz w:val="22"/>
            <w:u w:val="single"/>
          </w:rPr>
          <w:t>Most declined</w:t>
        </w:r>
      </w:hyperlink>
    </w:p>
    <w:p w14:paraId="77EB0E9C" w14:textId="0D32FAAB" w:rsidR="00773C7C" w:rsidRDefault="00773C7C" w:rsidP="00590B16">
      <w:pPr>
        <w:spacing w:after="119" w:line="240" w:lineRule="auto"/>
      </w:pPr>
      <w:hyperlink w:anchor="positiveDiff" w:history="1">
        <w:r w:rsidRPr="00773C7C">
          <w:rPr>
            <w:rFonts w:ascii="VIC" w:eastAsia="VIC" w:hAnsi="VIC"/>
            <w:color w:val="00311E"/>
            <w:sz w:val="22"/>
            <w:u w:val="single"/>
          </w:rPr>
          <w:t>Biggest positive difference from comparator</w:t>
        </w:r>
      </w:hyperlink>
    </w:p>
    <w:p w14:paraId="0F9C5E3A" w14:textId="77777777" w:rsidR="00773C7C" w:rsidRDefault="00773C7C" w:rsidP="00590B16">
      <w:pPr>
        <w:spacing w:after="119" w:line="240" w:lineRule="auto"/>
      </w:pPr>
      <w:hyperlink w:anchor="negativeDiff" w:history="1">
        <w:r w:rsidRPr="00773C7C">
          <w:rPr>
            <w:rFonts w:ascii="VIC" w:eastAsia="VIC" w:hAnsi="VIC"/>
            <w:color w:val="00311E"/>
            <w:sz w:val="22"/>
            <w:u w:val="single"/>
          </w:rPr>
          <w:t>Biggest negative difference from comparator</w:t>
        </w:r>
      </w:hyperlink>
    </w:p>
    <w:p w14:paraId="6AEE8D88" w14:textId="11E26B0A" w:rsidR="00773C7C" w:rsidRDefault="00773C7C" w:rsidP="005F1049">
      <w:pPr>
        <w:pStyle w:val="Heading2"/>
      </w:pPr>
      <w:hyperlink w:anchor="takingAction" w:history="1">
        <w:r w:rsidRPr="00773C7C">
          <w:rPr>
            <w:color w:val="00311E"/>
            <w:sz w:val="48"/>
            <w:u w:val="single"/>
          </w:rPr>
          <w:t>Taking action</w:t>
        </w:r>
      </w:hyperlink>
    </w:p>
    <w:p w14:paraId="12B90957" w14:textId="13E3EA19" w:rsidR="00773C7C" w:rsidRDefault="00773C7C" w:rsidP="00590B16">
      <w:pPr>
        <w:spacing w:after="119" w:line="240" w:lineRule="auto"/>
      </w:pPr>
      <w:hyperlink w:anchor="takingActionC" w:history="1">
        <w:r w:rsidRPr="00773C7C">
          <w:rPr>
            <w:rFonts w:ascii="VIC" w:eastAsia="VIC" w:hAnsi="VIC"/>
            <w:color w:val="00311E"/>
            <w:sz w:val="22"/>
            <w:u w:val="single"/>
          </w:rPr>
          <w:t>Taking action</w:t>
        </w:r>
      </w:hyperlink>
    </w:p>
    <w:p w14:paraId="1D09FC9C" w14:textId="0C148DAD" w:rsidR="00773C7C" w:rsidRDefault="00773C7C" w:rsidP="005F1049">
      <w:pPr>
        <w:pStyle w:val="Heading2"/>
      </w:pPr>
      <w:hyperlink w:anchor="sLeadership" w:history="1">
        <w:r w:rsidRPr="00773C7C">
          <w:rPr>
            <w:color w:val="00311E"/>
            <w:sz w:val="48"/>
            <w:u w:val="single"/>
          </w:rPr>
          <w:t>Senior leadership</w:t>
        </w:r>
      </w:hyperlink>
    </w:p>
    <w:p w14:paraId="055B1E96" w14:textId="41FEBD08" w:rsidR="00773C7C" w:rsidRDefault="00773C7C" w:rsidP="00590B16">
      <w:pPr>
        <w:spacing w:after="119" w:line="240" w:lineRule="auto"/>
      </w:pPr>
      <w:hyperlink w:anchor="sLeadershipC" w:history="1">
        <w:r w:rsidRPr="00773C7C">
          <w:rPr>
            <w:rFonts w:ascii="VIC" w:eastAsia="VIC" w:hAnsi="VIC"/>
            <w:color w:val="00311E"/>
            <w:sz w:val="22"/>
            <w:u w:val="single"/>
          </w:rPr>
          <w:t>Senior leadership</w:t>
        </w:r>
      </w:hyperlink>
    </w:p>
    <w:p w14:paraId="7C206FB5" w14:textId="18D7F1ED" w:rsidR="00773C7C" w:rsidRDefault="00773C7C" w:rsidP="005F1049">
      <w:pPr>
        <w:pStyle w:val="Heading2"/>
      </w:pPr>
      <w:hyperlink w:anchor="orgClimate" w:history="1">
        <w:r w:rsidRPr="00773C7C">
          <w:rPr>
            <w:color w:val="00311E"/>
            <w:sz w:val="48"/>
            <w:u w:val="single"/>
          </w:rPr>
          <w:t>Organisational climate</w:t>
        </w:r>
      </w:hyperlink>
    </w:p>
    <w:p w14:paraId="7DF33482" w14:textId="13331B78" w:rsidR="00773C7C" w:rsidRDefault="00773C7C" w:rsidP="00590B16">
      <w:pPr>
        <w:spacing w:after="119" w:line="240" w:lineRule="auto"/>
      </w:pPr>
      <w:hyperlink w:anchor="SorgClimate" w:history="1">
        <w:r w:rsidRPr="00773C7C">
          <w:rPr>
            <w:rFonts w:ascii="VIC" w:eastAsia="VIC" w:hAnsi="VIC"/>
            <w:color w:val="00311E"/>
            <w:sz w:val="22"/>
            <w:u w:val="single"/>
          </w:rPr>
          <w:t>Scorecard</w:t>
        </w:r>
      </w:hyperlink>
    </w:p>
    <w:p w14:paraId="763261C0" w14:textId="77777777" w:rsidR="00773C7C" w:rsidRDefault="00773C7C" w:rsidP="00590B16">
      <w:pPr>
        <w:spacing w:after="119" w:line="240" w:lineRule="auto"/>
      </w:pPr>
      <w:hyperlink w:anchor="orgIntegrity" w:history="1">
        <w:r w:rsidRPr="00773C7C">
          <w:rPr>
            <w:rFonts w:ascii="VIC" w:eastAsia="VIC" w:hAnsi="VIC"/>
            <w:color w:val="00311E"/>
            <w:sz w:val="22"/>
            <w:u w:val="single"/>
          </w:rPr>
          <w:t>Organisational integrity</w:t>
        </w:r>
      </w:hyperlink>
    </w:p>
    <w:p w14:paraId="05DCECC7" w14:textId="77777777" w:rsidR="00773C7C" w:rsidRDefault="00773C7C" w:rsidP="00590B16">
      <w:pPr>
        <w:spacing w:after="119" w:line="240" w:lineRule="auto"/>
      </w:pPr>
      <w:hyperlink w:anchor="wFlex" w:history="1">
        <w:r w:rsidRPr="00773C7C">
          <w:rPr>
            <w:rFonts w:ascii="VIC" w:eastAsia="VIC" w:hAnsi="VIC"/>
            <w:color w:val="00311E"/>
            <w:sz w:val="22"/>
            <w:u w:val="single"/>
          </w:rPr>
          <w:t>Collaboration</w:t>
        </w:r>
      </w:hyperlink>
    </w:p>
    <w:p w14:paraId="077442AC" w14:textId="77777777" w:rsidR="00773C7C" w:rsidRDefault="00773C7C" w:rsidP="00590B16">
      <w:pPr>
        <w:spacing w:after="119" w:line="240" w:lineRule="auto"/>
      </w:pPr>
      <w:hyperlink w:anchor="SafetyCl" w:history="1">
        <w:r w:rsidRPr="00773C7C">
          <w:rPr>
            <w:rFonts w:ascii="VIC" w:eastAsia="VIC" w:hAnsi="VIC"/>
            <w:color w:val="00311E"/>
            <w:sz w:val="22"/>
            <w:u w:val="single"/>
          </w:rPr>
          <w:t>Safety climate</w:t>
        </w:r>
      </w:hyperlink>
    </w:p>
    <w:p w14:paraId="7CC13C21" w14:textId="0BD36188" w:rsidR="00773C7C" w:rsidRDefault="00773C7C" w:rsidP="00590B16">
      <w:pPr>
        <w:spacing w:after="119" w:line="240" w:lineRule="auto"/>
      </w:pPr>
      <w:hyperlink w:anchor="Patient" w:history="1">
        <w:r w:rsidRPr="00773C7C">
          <w:rPr>
            <w:rFonts w:ascii="VIC" w:eastAsia="VIC" w:hAnsi="VIC"/>
            <w:color w:val="00311E"/>
            <w:sz w:val="22"/>
            <w:u w:val="single"/>
          </w:rPr>
          <w:t>Patient safety climate</w:t>
        </w:r>
      </w:hyperlink>
    </w:p>
    <w:p w14:paraId="79482129" w14:textId="074CAAA5" w:rsidR="00773C7C" w:rsidRDefault="00773C7C" w:rsidP="005F1049">
      <w:pPr>
        <w:pStyle w:val="Heading2"/>
      </w:pPr>
      <w:hyperlink w:anchor="workgroupClimate" w:history="1">
        <w:r w:rsidRPr="00773C7C">
          <w:rPr>
            <w:color w:val="00311E"/>
            <w:sz w:val="48"/>
            <w:u w:val="single"/>
          </w:rPr>
          <w:t>Workgroup climate</w:t>
        </w:r>
      </w:hyperlink>
    </w:p>
    <w:p w14:paraId="4AAEFB10" w14:textId="293AF558" w:rsidR="00773C7C" w:rsidRDefault="00773C7C" w:rsidP="00590B16">
      <w:pPr>
        <w:spacing w:after="119" w:line="240" w:lineRule="auto"/>
      </w:pPr>
      <w:hyperlink w:anchor="SworkgroupClimate" w:history="1">
        <w:r w:rsidRPr="00773C7C">
          <w:rPr>
            <w:rFonts w:ascii="VIC" w:eastAsia="VIC" w:hAnsi="VIC"/>
            <w:color w:val="00311E"/>
            <w:sz w:val="22"/>
            <w:u w:val="single"/>
          </w:rPr>
          <w:t>Scorecard</w:t>
        </w:r>
      </w:hyperlink>
    </w:p>
    <w:p w14:paraId="35E261D7" w14:textId="77777777" w:rsidR="00773C7C" w:rsidRDefault="00773C7C" w:rsidP="00590B16">
      <w:pPr>
        <w:spacing w:after="119" w:line="240" w:lineRule="auto"/>
      </w:pPr>
      <w:hyperlink w:anchor="qualityService" w:history="1">
        <w:r w:rsidRPr="00773C7C">
          <w:rPr>
            <w:rFonts w:ascii="VIC" w:eastAsia="VIC" w:hAnsi="VIC"/>
            <w:color w:val="00311E"/>
            <w:sz w:val="22"/>
            <w:u w:val="single"/>
          </w:rPr>
          <w:t>Quality service delivery</w:t>
        </w:r>
      </w:hyperlink>
    </w:p>
    <w:p w14:paraId="48D04474" w14:textId="77777777" w:rsidR="00773C7C" w:rsidRDefault="00773C7C" w:rsidP="00590B16">
      <w:pPr>
        <w:spacing w:after="119" w:line="240" w:lineRule="auto"/>
      </w:pPr>
      <w:hyperlink w:anchor="Innovation" w:history="1">
        <w:r w:rsidRPr="00773C7C">
          <w:rPr>
            <w:rFonts w:ascii="VIC" w:eastAsia="VIC" w:hAnsi="VIC"/>
            <w:color w:val="00311E"/>
            <w:sz w:val="22"/>
            <w:u w:val="single"/>
          </w:rPr>
          <w:t>Innovation</w:t>
        </w:r>
      </w:hyperlink>
    </w:p>
    <w:p w14:paraId="78DEFDB0" w14:textId="77777777" w:rsidR="00773C7C" w:rsidRDefault="00773C7C" w:rsidP="00590B16">
      <w:pPr>
        <w:spacing w:after="119" w:line="240" w:lineRule="auto"/>
      </w:pPr>
      <w:hyperlink w:anchor="workgroupSupport" w:history="1">
        <w:r w:rsidRPr="00773C7C">
          <w:rPr>
            <w:rFonts w:ascii="VIC" w:eastAsia="VIC" w:hAnsi="VIC"/>
            <w:color w:val="00311E"/>
            <w:sz w:val="22"/>
            <w:u w:val="single"/>
          </w:rPr>
          <w:t>Workgroup support</w:t>
        </w:r>
      </w:hyperlink>
    </w:p>
    <w:p w14:paraId="1DB74A31" w14:textId="77777777" w:rsidR="00773C7C" w:rsidRDefault="00773C7C" w:rsidP="00590B16">
      <w:pPr>
        <w:spacing w:after="119" w:line="240" w:lineRule="auto"/>
      </w:pPr>
      <w:hyperlink w:anchor="safeSpeak" w:history="1">
        <w:r w:rsidRPr="00773C7C">
          <w:rPr>
            <w:rFonts w:ascii="VIC" w:eastAsia="VIC" w:hAnsi="VIC"/>
            <w:color w:val="00311E"/>
            <w:sz w:val="22"/>
            <w:u w:val="single"/>
          </w:rPr>
          <w:t>Safe to speak up</w:t>
        </w:r>
      </w:hyperlink>
    </w:p>
    <w:p w14:paraId="7A82AECB" w14:textId="3B4CD914" w:rsidR="00773C7C" w:rsidRDefault="00773C7C" w:rsidP="005F1049">
      <w:pPr>
        <w:pStyle w:val="Heading2"/>
      </w:pPr>
      <w:hyperlink w:anchor="jobFactors" w:history="1">
        <w:r w:rsidRPr="00773C7C">
          <w:rPr>
            <w:color w:val="00311E"/>
            <w:sz w:val="48"/>
            <w:u w:val="single"/>
          </w:rPr>
          <w:t>Job and manager factors</w:t>
        </w:r>
      </w:hyperlink>
    </w:p>
    <w:p w14:paraId="09E4D532" w14:textId="203C24A3" w:rsidR="00773C7C" w:rsidRDefault="00773C7C" w:rsidP="00590B16">
      <w:pPr>
        <w:spacing w:after="119" w:line="240" w:lineRule="auto"/>
      </w:pPr>
      <w:hyperlink w:anchor="SjobFactors" w:history="1">
        <w:r w:rsidRPr="00773C7C">
          <w:rPr>
            <w:rFonts w:ascii="VIC" w:eastAsia="VIC" w:hAnsi="VIC"/>
            <w:color w:val="00311E"/>
            <w:sz w:val="22"/>
            <w:u w:val="single"/>
          </w:rPr>
          <w:t>Scorecard</w:t>
        </w:r>
      </w:hyperlink>
    </w:p>
    <w:p w14:paraId="2AD3A646" w14:textId="77777777" w:rsidR="00773C7C" w:rsidRDefault="00773C7C" w:rsidP="00590B16">
      <w:pPr>
        <w:spacing w:after="119" w:line="240" w:lineRule="auto"/>
      </w:pPr>
      <w:hyperlink w:anchor="mLeadership" w:history="1">
        <w:r w:rsidRPr="00773C7C">
          <w:rPr>
            <w:rFonts w:ascii="VIC" w:eastAsia="VIC" w:hAnsi="VIC"/>
            <w:color w:val="00311E"/>
            <w:sz w:val="22"/>
            <w:u w:val="single"/>
          </w:rPr>
          <w:t>Manager leadership</w:t>
        </w:r>
      </w:hyperlink>
    </w:p>
    <w:p w14:paraId="149E8D5F" w14:textId="77777777" w:rsidR="00773C7C" w:rsidRDefault="00773C7C" w:rsidP="00590B16">
      <w:pPr>
        <w:spacing w:after="119" w:line="240" w:lineRule="auto"/>
      </w:pPr>
      <w:hyperlink w:anchor="managerSupport" w:history="1">
        <w:r w:rsidRPr="00773C7C">
          <w:rPr>
            <w:rFonts w:ascii="VIC" w:eastAsia="VIC" w:hAnsi="VIC"/>
            <w:color w:val="00311E"/>
            <w:sz w:val="22"/>
            <w:u w:val="single"/>
          </w:rPr>
          <w:t>Manager support</w:t>
        </w:r>
      </w:hyperlink>
    </w:p>
    <w:p w14:paraId="21A222FF" w14:textId="77777777" w:rsidR="00773C7C" w:rsidRDefault="00773C7C" w:rsidP="00590B16">
      <w:pPr>
        <w:spacing w:after="119" w:line="240" w:lineRule="auto"/>
      </w:pPr>
      <w:hyperlink w:anchor="Workload" w:history="1">
        <w:r w:rsidRPr="00773C7C">
          <w:rPr>
            <w:rFonts w:ascii="VIC" w:eastAsia="VIC" w:hAnsi="VIC"/>
            <w:color w:val="00311E"/>
            <w:sz w:val="22"/>
            <w:u w:val="single"/>
          </w:rPr>
          <w:t>Workload</w:t>
        </w:r>
      </w:hyperlink>
    </w:p>
    <w:p w14:paraId="64254DED" w14:textId="77777777" w:rsidR="00773C7C" w:rsidRDefault="00773C7C" w:rsidP="00590B16">
      <w:pPr>
        <w:spacing w:after="119" w:line="240" w:lineRule="auto"/>
      </w:pPr>
      <w:hyperlink w:anchor="LearningDev" w:history="1">
        <w:r w:rsidRPr="00773C7C">
          <w:rPr>
            <w:rFonts w:ascii="VIC" w:eastAsia="VIC" w:hAnsi="VIC"/>
            <w:color w:val="00311E"/>
            <w:sz w:val="22"/>
            <w:u w:val="single"/>
          </w:rPr>
          <w:t>Learning and development</w:t>
        </w:r>
      </w:hyperlink>
    </w:p>
    <w:p w14:paraId="062B6D45" w14:textId="77777777" w:rsidR="00773C7C" w:rsidRDefault="00773C7C" w:rsidP="00590B16">
      <w:pPr>
        <w:spacing w:after="119" w:line="240" w:lineRule="auto"/>
      </w:pPr>
      <w:hyperlink w:anchor="jobEnrich" w:history="1">
        <w:r w:rsidRPr="00773C7C">
          <w:rPr>
            <w:rFonts w:ascii="VIC" w:eastAsia="VIC" w:hAnsi="VIC"/>
            <w:color w:val="00311E"/>
            <w:sz w:val="22"/>
            <w:u w:val="single"/>
          </w:rPr>
          <w:t>Job enrichment</w:t>
        </w:r>
      </w:hyperlink>
    </w:p>
    <w:p w14:paraId="4B0BA052" w14:textId="77777777" w:rsidR="00773C7C" w:rsidRDefault="00773C7C" w:rsidP="00590B16">
      <w:pPr>
        <w:spacing w:after="119" w:line="240" w:lineRule="auto"/>
      </w:pPr>
      <w:hyperlink w:anchor="Meaningful" w:history="1">
        <w:r w:rsidRPr="00773C7C">
          <w:rPr>
            <w:rFonts w:ascii="VIC" w:eastAsia="VIC" w:hAnsi="VIC"/>
            <w:color w:val="00311E"/>
            <w:sz w:val="22"/>
            <w:u w:val="single"/>
          </w:rPr>
          <w:t>Meaningful work</w:t>
        </w:r>
      </w:hyperlink>
    </w:p>
    <w:p w14:paraId="181242BB" w14:textId="77777777" w:rsidR="00773C7C" w:rsidRDefault="00773C7C" w:rsidP="00590B16">
      <w:pPr>
        <w:spacing w:after="119" w:line="240" w:lineRule="auto"/>
      </w:pPr>
      <w:hyperlink w:anchor="FlexWork" w:history="1">
        <w:r w:rsidRPr="00773C7C">
          <w:rPr>
            <w:rFonts w:ascii="VIC" w:eastAsia="VIC" w:hAnsi="VIC"/>
            <w:color w:val="00311E"/>
            <w:sz w:val="22"/>
            <w:u w:val="single"/>
          </w:rPr>
          <w:t>Flexible working</w:t>
        </w:r>
      </w:hyperlink>
    </w:p>
    <w:p w14:paraId="1DA1EA38" w14:textId="5A2FFD02" w:rsidR="00773C7C" w:rsidRDefault="00773C7C" w:rsidP="005F1049">
      <w:pPr>
        <w:pStyle w:val="Heading2"/>
      </w:pPr>
      <w:hyperlink w:anchor="PSV" w:history="1">
        <w:r w:rsidRPr="00773C7C">
          <w:rPr>
            <w:color w:val="00311E"/>
            <w:sz w:val="48"/>
            <w:u w:val="single"/>
          </w:rPr>
          <w:t>Public sector values</w:t>
        </w:r>
      </w:hyperlink>
    </w:p>
    <w:p w14:paraId="758C83D8" w14:textId="4B6650C9" w:rsidR="00773C7C" w:rsidRDefault="00773C7C" w:rsidP="00590B16">
      <w:pPr>
        <w:spacing w:after="119" w:line="240" w:lineRule="auto"/>
      </w:pPr>
      <w:hyperlink w:anchor="PSVscorecard" w:history="1">
        <w:r w:rsidRPr="00773C7C">
          <w:rPr>
            <w:rFonts w:ascii="VIC" w:eastAsia="VIC" w:hAnsi="VIC"/>
            <w:color w:val="00311E"/>
            <w:sz w:val="22"/>
            <w:u w:val="single"/>
          </w:rPr>
          <w:t>Scorecard</w:t>
        </w:r>
      </w:hyperlink>
    </w:p>
    <w:p w14:paraId="2AAADB9E" w14:textId="77777777" w:rsidR="00773C7C" w:rsidRDefault="00773C7C" w:rsidP="00590B16">
      <w:pPr>
        <w:spacing w:after="119" w:line="240" w:lineRule="auto"/>
      </w:pPr>
      <w:hyperlink w:anchor="Responsiveness" w:history="1">
        <w:r w:rsidRPr="00773C7C">
          <w:rPr>
            <w:rFonts w:ascii="VIC" w:eastAsia="VIC" w:hAnsi="VIC"/>
            <w:color w:val="00311E"/>
            <w:sz w:val="22"/>
            <w:u w:val="single"/>
          </w:rPr>
          <w:t>Responsiveness</w:t>
        </w:r>
      </w:hyperlink>
    </w:p>
    <w:p w14:paraId="77B7FE42" w14:textId="77777777" w:rsidR="00773C7C" w:rsidRDefault="00773C7C" w:rsidP="00590B16">
      <w:pPr>
        <w:spacing w:after="119" w:line="240" w:lineRule="auto"/>
      </w:pPr>
      <w:hyperlink w:anchor="Integrity" w:history="1">
        <w:r w:rsidRPr="00773C7C">
          <w:rPr>
            <w:rFonts w:ascii="VIC" w:eastAsia="VIC" w:hAnsi="VIC"/>
            <w:color w:val="00311E"/>
            <w:sz w:val="22"/>
            <w:u w:val="single"/>
          </w:rPr>
          <w:t>Integrity</w:t>
        </w:r>
      </w:hyperlink>
    </w:p>
    <w:p w14:paraId="68A21D37" w14:textId="77777777" w:rsidR="00773C7C" w:rsidRDefault="00773C7C" w:rsidP="00590B16">
      <w:pPr>
        <w:spacing w:after="119" w:line="240" w:lineRule="auto"/>
      </w:pPr>
      <w:hyperlink w:anchor="Impartiality" w:history="1">
        <w:r w:rsidRPr="00773C7C">
          <w:rPr>
            <w:rFonts w:ascii="VIC" w:eastAsia="VIC" w:hAnsi="VIC"/>
            <w:color w:val="00311E"/>
            <w:sz w:val="22"/>
            <w:u w:val="single"/>
          </w:rPr>
          <w:t>Impartiality</w:t>
        </w:r>
      </w:hyperlink>
    </w:p>
    <w:p w14:paraId="2E47AEE8" w14:textId="77777777" w:rsidR="00773C7C" w:rsidRDefault="00773C7C" w:rsidP="00590B16">
      <w:pPr>
        <w:spacing w:after="119" w:line="240" w:lineRule="auto"/>
      </w:pPr>
      <w:hyperlink w:anchor="Accountability" w:history="1">
        <w:r w:rsidRPr="00773C7C">
          <w:rPr>
            <w:rFonts w:ascii="VIC" w:eastAsia="VIC" w:hAnsi="VIC"/>
            <w:color w:val="00311E"/>
            <w:sz w:val="22"/>
            <w:u w:val="single"/>
          </w:rPr>
          <w:t>Accountability</w:t>
        </w:r>
      </w:hyperlink>
    </w:p>
    <w:p w14:paraId="0F0DD1A7" w14:textId="77777777" w:rsidR="00773C7C" w:rsidRDefault="00773C7C" w:rsidP="00590B16">
      <w:pPr>
        <w:spacing w:after="119" w:line="240" w:lineRule="auto"/>
      </w:pPr>
      <w:hyperlink w:anchor="Respect" w:history="1">
        <w:r w:rsidRPr="00773C7C">
          <w:rPr>
            <w:rFonts w:ascii="VIC" w:eastAsia="VIC" w:hAnsi="VIC"/>
            <w:color w:val="00311E"/>
            <w:sz w:val="22"/>
            <w:u w:val="single"/>
          </w:rPr>
          <w:t>Respect</w:t>
        </w:r>
      </w:hyperlink>
    </w:p>
    <w:p w14:paraId="20309F34" w14:textId="77777777" w:rsidR="00773C7C" w:rsidRDefault="00773C7C" w:rsidP="00590B16">
      <w:pPr>
        <w:spacing w:after="119" w:line="240" w:lineRule="auto"/>
      </w:pPr>
      <w:hyperlink w:anchor="Leadership" w:history="1">
        <w:r w:rsidRPr="00773C7C">
          <w:rPr>
            <w:rFonts w:ascii="VIC" w:eastAsia="VIC" w:hAnsi="VIC"/>
            <w:color w:val="00311E"/>
            <w:sz w:val="22"/>
            <w:u w:val="single"/>
          </w:rPr>
          <w:t>Leadership</w:t>
        </w:r>
      </w:hyperlink>
    </w:p>
    <w:p w14:paraId="045855D3" w14:textId="77777777" w:rsidR="00773C7C" w:rsidRDefault="00773C7C" w:rsidP="00590B16">
      <w:pPr>
        <w:spacing w:after="119" w:line="240" w:lineRule="auto"/>
      </w:pPr>
      <w:hyperlink w:anchor="humanRights" w:history="1">
        <w:r w:rsidRPr="00773C7C">
          <w:rPr>
            <w:rFonts w:ascii="VIC" w:eastAsia="VIC" w:hAnsi="VIC"/>
            <w:color w:val="00311E"/>
            <w:sz w:val="22"/>
            <w:u w:val="single"/>
          </w:rPr>
          <w:t>Human rights</w:t>
        </w:r>
      </w:hyperlink>
    </w:p>
    <w:p w14:paraId="705E7A3B" w14:textId="7B3D2201" w:rsidR="00773C7C" w:rsidRDefault="00773C7C" w:rsidP="005F1049">
      <w:pPr>
        <w:pStyle w:val="Heading2"/>
      </w:pPr>
      <w:hyperlink w:anchor="TopicalQ" w:history="1">
        <w:r w:rsidRPr="00773C7C">
          <w:rPr>
            <w:color w:val="00311E"/>
            <w:sz w:val="48"/>
            <w:u w:val="single"/>
          </w:rPr>
          <w:t>Topical questions</w:t>
        </w:r>
      </w:hyperlink>
    </w:p>
    <w:p w14:paraId="4000F02E" w14:textId="1BB985BA" w:rsidR="00773C7C" w:rsidRDefault="00773C7C" w:rsidP="005F1049">
      <w:pPr>
        <w:pStyle w:val="Heading2"/>
      </w:pPr>
      <w:hyperlink w:anchor="Demographics" w:history="1">
        <w:r w:rsidRPr="00773C7C">
          <w:rPr>
            <w:color w:val="00311E"/>
            <w:sz w:val="48"/>
            <w:u w:val="single"/>
          </w:rPr>
          <w:t>Demographics</w:t>
        </w:r>
      </w:hyperlink>
    </w:p>
    <w:p w14:paraId="58C48C87" w14:textId="132CB1B6" w:rsidR="00773C7C" w:rsidRDefault="00773C7C" w:rsidP="00590B16">
      <w:pPr>
        <w:spacing w:after="119" w:line="240" w:lineRule="auto"/>
      </w:pPr>
      <w:hyperlink w:anchor="ADF" w:history="1">
        <w:r w:rsidRPr="00773C7C">
          <w:rPr>
            <w:rFonts w:ascii="VIC" w:eastAsia="VIC" w:hAnsi="VIC"/>
            <w:color w:val="00311E"/>
            <w:sz w:val="22"/>
            <w:u w:val="single"/>
          </w:rPr>
          <w:t>Age, gender, variations in sex characteristics and sexual orientation</w:t>
        </w:r>
      </w:hyperlink>
    </w:p>
    <w:p w14:paraId="074FFAC7" w14:textId="77777777" w:rsidR="00773C7C" w:rsidRDefault="00773C7C" w:rsidP="00590B16">
      <w:pPr>
        <w:spacing w:after="119" w:line="240" w:lineRule="auto"/>
      </w:pPr>
      <w:hyperlink w:anchor="ATSI" w:history="1">
        <w:r w:rsidRPr="00773C7C">
          <w:rPr>
            <w:rFonts w:ascii="VIC" w:eastAsia="VIC" w:hAnsi="VIC"/>
            <w:color w:val="00311E"/>
            <w:sz w:val="22"/>
            <w:u w:val="single"/>
          </w:rPr>
          <w:t>Aboriginal and/or Torres Strait Islander employees</w:t>
        </w:r>
      </w:hyperlink>
    </w:p>
    <w:p w14:paraId="22544EB4" w14:textId="77777777" w:rsidR="00773C7C" w:rsidRDefault="00773C7C" w:rsidP="00590B16">
      <w:pPr>
        <w:spacing w:after="119" w:line="240" w:lineRule="auto"/>
      </w:pPr>
      <w:hyperlink w:anchor="Disability" w:history="1">
        <w:r w:rsidRPr="00773C7C">
          <w:rPr>
            <w:rFonts w:ascii="VIC" w:eastAsia="VIC" w:hAnsi="VIC"/>
            <w:color w:val="00311E"/>
            <w:sz w:val="22"/>
            <w:u w:val="single"/>
          </w:rPr>
          <w:t>Disability</w:t>
        </w:r>
      </w:hyperlink>
    </w:p>
    <w:p w14:paraId="175C21E4" w14:textId="77777777" w:rsidR="00773C7C" w:rsidRDefault="00773C7C" w:rsidP="00590B16">
      <w:pPr>
        <w:spacing w:after="119" w:line="240" w:lineRule="auto"/>
      </w:pPr>
      <w:hyperlink w:anchor="CulturalDiversity" w:history="1">
        <w:r w:rsidRPr="00773C7C">
          <w:rPr>
            <w:rFonts w:ascii="VIC" w:eastAsia="VIC" w:hAnsi="VIC"/>
            <w:color w:val="00311E"/>
            <w:sz w:val="22"/>
            <w:u w:val="single"/>
          </w:rPr>
          <w:t>Cultural diversity</w:t>
        </w:r>
      </w:hyperlink>
    </w:p>
    <w:p w14:paraId="448CDAC8" w14:textId="77777777" w:rsidR="00773C7C" w:rsidRDefault="00773C7C" w:rsidP="00590B16">
      <w:pPr>
        <w:spacing w:after="119" w:line="240" w:lineRule="auto"/>
      </w:pPr>
      <w:hyperlink w:anchor="EmpCharacter" w:history="1">
        <w:r w:rsidRPr="00773C7C">
          <w:rPr>
            <w:rFonts w:ascii="VIC" w:eastAsia="VIC" w:hAnsi="VIC"/>
            <w:color w:val="00311E"/>
            <w:sz w:val="22"/>
            <w:u w:val="single"/>
          </w:rPr>
          <w:t>Employment characteristics</w:t>
        </w:r>
      </w:hyperlink>
    </w:p>
    <w:p w14:paraId="6AB1F1E9" w14:textId="77777777" w:rsidR="00773C7C" w:rsidRDefault="00773C7C" w:rsidP="00590B16">
      <w:pPr>
        <w:spacing w:after="119" w:line="240" w:lineRule="auto"/>
      </w:pPr>
      <w:hyperlink w:anchor="Adjustments" w:history="1">
        <w:r w:rsidRPr="00773C7C">
          <w:rPr>
            <w:rFonts w:ascii="VIC" w:eastAsia="VIC" w:hAnsi="VIC"/>
            <w:color w:val="00311E"/>
            <w:sz w:val="22"/>
            <w:u w:val="single"/>
          </w:rPr>
          <w:t>Adjustments</w:t>
        </w:r>
      </w:hyperlink>
    </w:p>
    <w:p w14:paraId="479A6DE2" w14:textId="77777777" w:rsidR="00773C7C" w:rsidRDefault="00773C7C" w:rsidP="00590B16">
      <w:pPr>
        <w:spacing w:after="119" w:line="240" w:lineRule="auto"/>
      </w:pPr>
      <w:hyperlink w:anchor="Caring" w:history="1">
        <w:r w:rsidRPr="00773C7C">
          <w:rPr>
            <w:rFonts w:ascii="VIC" w:eastAsia="VIC" w:hAnsi="VIC"/>
            <w:color w:val="00311E"/>
            <w:sz w:val="22"/>
            <w:u w:val="single"/>
          </w:rPr>
          <w:t>Caring responsibilities</w:t>
        </w:r>
      </w:hyperlink>
    </w:p>
    <w:p w14:paraId="349D9C3A" w14:textId="3554ED9F" w:rsidR="00773C7C" w:rsidRDefault="00773C7C" w:rsidP="005F1049">
      <w:pPr>
        <w:pStyle w:val="Heading2"/>
      </w:pPr>
      <w:hyperlink w:anchor="EOR" w:history="1">
        <w:r w:rsidRPr="00773C7C">
          <w:rPr>
            <w:color w:val="00311E"/>
            <w:sz w:val="48"/>
            <w:u w:val="single"/>
          </w:rPr>
          <w:t>End of report</w:t>
        </w:r>
      </w:hyperlink>
    </w:p>
    <w:p w14:paraId="5C5B7ED5" w14:textId="7920558F" w:rsidR="005F1049" w:rsidRDefault="005F1049" w:rsidP="005F1049">
      <w:pPr>
        <w:spacing w:after="0" w:line="240" w:lineRule="auto"/>
        <w:rPr>
          <w:sz w:val="0"/>
        </w:rPr>
      </w:pPr>
      <w:r>
        <w:br w:type="page"/>
      </w:r>
    </w:p>
    <w:p w14:paraId="1DB49A75" w14:textId="687F3706" w:rsidR="005F1049" w:rsidRDefault="005F1049" w:rsidP="005F1049">
      <w:pPr>
        <w:pStyle w:val="Heading1"/>
      </w:pPr>
      <w:bookmarkStart w:id="0" w:name="reportOver"/>
      <w:bookmarkEnd w:id="0"/>
      <w:r w:rsidRPr="00773C7C">
        <w:rPr>
          <w:rFonts w:ascii="VIC SemiBold" w:eastAsia="VIC SemiBold" w:hAnsi="VIC SemiBold"/>
          <w:color w:val="00311E"/>
          <w:sz w:val="60"/>
        </w:rPr>
        <w:lastRenderedPageBreak/>
        <w:t>Report overview</w:t>
      </w:r>
    </w:p>
    <w:p w14:paraId="7C976DCE" w14:textId="7BC42C92" w:rsidR="005F1049" w:rsidRDefault="005F1049" w:rsidP="005F1049">
      <w:pPr>
        <w:pStyle w:val="Heading2"/>
      </w:pPr>
      <w:bookmarkStart w:id="1" w:name="aboutRep"/>
      <w:bookmarkEnd w:id="1"/>
      <w:r w:rsidRPr="00773C7C">
        <w:rPr>
          <w:color w:val="00311E"/>
          <w:sz w:val="48"/>
        </w:rPr>
        <w:t>About your report</w:t>
      </w:r>
    </w:p>
    <w:p w14:paraId="19030DF3" w14:textId="767A09FF" w:rsidR="00773C7C" w:rsidRDefault="00773C7C" w:rsidP="00590B16">
      <w:pPr>
        <w:spacing w:after="119" w:line="240" w:lineRule="auto"/>
      </w:pPr>
      <w:r>
        <w:rPr>
          <w:rFonts w:ascii="VIC" w:eastAsia="VIC" w:hAnsi="VIC"/>
          <w:color w:val="000000"/>
          <w:sz w:val="24"/>
        </w:rPr>
        <w:t>Welcome to your People matter survey 2023 report.</w:t>
      </w:r>
    </w:p>
    <w:p w14:paraId="253AF10E" w14:textId="77777777" w:rsidR="00773C7C" w:rsidRDefault="00773C7C"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04F93B" w14:textId="6A676E43" w:rsidR="005F1049" w:rsidRDefault="005F1049" w:rsidP="005F1049">
      <w:pPr>
        <w:pStyle w:val="Heading3"/>
      </w:pPr>
      <w:r w:rsidRPr="00773C7C">
        <w:rPr>
          <w:color w:val="00311E"/>
        </w:rPr>
        <w:t>Comparing data in this report</w:t>
      </w:r>
    </w:p>
    <w:p w14:paraId="122E2FA4" w14:textId="57D7C120" w:rsidR="00773C7C" w:rsidRDefault="00773C7C" w:rsidP="00590B16">
      <w:pPr>
        <w:spacing w:after="119" w:line="240" w:lineRule="auto"/>
      </w:pPr>
      <w:r>
        <w:rPr>
          <w:rFonts w:ascii="VIC" w:eastAsia="VIC" w:hAnsi="VIC"/>
          <w:color w:val="000000"/>
          <w:sz w:val="24"/>
        </w:rPr>
        <w:t>Your organisation took part in the survey in 2021 and 2022.</w:t>
      </w:r>
    </w:p>
    <w:p w14:paraId="10E65CFB" w14:textId="77777777" w:rsidR="00773C7C" w:rsidRDefault="00773C7C" w:rsidP="00590B16">
      <w:pPr>
        <w:spacing w:after="119" w:line="240" w:lineRule="auto"/>
      </w:pPr>
      <w:r>
        <w:rPr>
          <w:rFonts w:ascii="VIC" w:eastAsia="VIC" w:hAnsi="VIC"/>
          <w:color w:val="000000"/>
          <w:sz w:val="24"/>
        </w:rPr>
        <w:t>This means you’ll be able to compare about 92% of this year’s survey with your previous results.</w:t>
      </w:r>
    </w:p>
    <w:p w14:paraId="5D7B3C58" w14:textId="4EC10E39" w:rsidR="005F1049" w:rsidRDefault="005F1049" w:rsidP="005F1049">
      <w:pPr>
        <w:pStyle w:val="Heading3"/>
      </w:pPr>
      <w:r w:rsidRPr="00773C7C">
        <w:rPr>
          <w:color w:val="00311E"/>
        </w:rPr>
        <w:t>Rounding of percentages</w:t>
      </w:r>
    </w:p>
    <w:p w14:paraId="1B5365FC" w14:textId="6DF6BB09" w:rsidR="00773C7C" w:rsidRDefault="00773C7C" w:rsidP="00590B16">
      <w:pPr>
        <w:spacing w:after="119" w:line="240" w:lineRule="auto"/>
      </w:pPr>
      <w:r>
        <w:rPr>
          <w:rFonts w:ascii="VIC" w:eastAsia="VIC" w:hAnsi="VIC"/>
          <w:color w:val="000000"/>
          <w:sz w:val="24"/>
        </w:rPr>
        <w:t>In this report, we round numbers up or down to their nearest whole percentage.</w:t>
      </w:r>
    </w:p>
    <w:p w14:paraId="697C3E33" w14:textId="77777777" w:rsidR="00773C7C" w:rsidRDefault="00773C7C" w:rsidP="00590B16">
      <w:pPr>
        <w:spacing w:after="119" w:line="240" w:lineRule="auto"/>
      </w:pPr>
      <w:r>
        <w:rPr>
          <w:rFonts w:ascii="VIC" w:eastAsia="VIC" w:hAnsi="VIC"/>
          <w:color w:val="000000"/>
          <w:sz w:val="24"/>
        </w:rPr>
        <w:t>This means some percentages may not add up to 100%.</w:t>
      </w:r>
    </w:p>
    <w:p w14:paraId="2C513EAC" w14:textId="2D724BD8" w:rsidR="005F1049" w:rsidRDefault="005F1049" w:rsidP="005F1049">
      <w:pPr>
        <w:pStyle w:val="Heading3"/>
      </w:pPr>
      <w:r w:rsidRPr="00773C7C">
        <w:rPr>
          <w:color w:val="00311E"/>
        </w:rPr>
        <w:t>Survey questions and definitions</w:t>
      </w:r>
    </w:p>
    <w:p w14:paraId="2B940898" w14:textId="35B865F5" w:rsidR="00773C7C" w:rsidRDefault="00773C7C"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1646D02" w14:textId="7E2C4716" w:rsidR="005F1049" w:rsidRDefault="005F1049" w:rsidP="005F1049">
      <w:pPr>
        <w:pStyle w:val="Heading3"/>
      </w:pPr>
      <w:bookmarkStart w:id="2" w:name="Privacy"/>
      <w:bookmarkEnd w:id="2"/>
      <w:r w:rsidRPr="00773C7C">
        <w:rPr>
          <w:color w:val="00311E"/>
        </w:rPr>
        <w:t>Privacy and anonymity</w:t>
      </w:r>
    </w:p>
    <w:p w14:paraId="269979A0" w14:textId="2C613304" w:rsidR="00773C7C" w:rsidRDefault="00773C7C" w:rsidP="00590B16">
      <w:pPr>
        <w:spacing w:after="119" w:line="240" w:lineRule="auto"/>
      </w:pPr>
      <w:r>
        <w:rPr>
          <w:rFonts w:ascii="VIC" w:eastAsia="VIC" w:hAnsi="VIC"/>
          <w:color w:val="000000"/>
          <w:sz w:val="24"/>
        </w:rPr>
        <w:t>To protect you, we:</w:t>
      </w:r>
    </w:p>
    <w:p w14:paraId="68DBB688" w14:textId="77777777" w:rsidR="00773C7C" w:rsidRDefault="00773C7C" w:rsidP="005F104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FF65D37" w14:textId="77777777" w:rsidR="00773C7C" w:rsidRDefault="00773C7C"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62F0B4" w14:textId="77777777" w:rsidR="00773C7C" w:rsidRDefault="00773C7C" w:rsidP="005F1049">
      <w:pPr>
        <w:numPr>
          <w:ilvl w:val="0"/>
          <w:numId w:val="22"/>
        </w:numPr>
        <w:spacing w:after="119" w:line="240" w:lineRule="auto"/>
        <w:ind w:left="567" w:hanging="567"/>
      </w:pPr>
      <w:r>
        <w:rPr>
          <w:rFonts w:ascii="VIC" w:eastAsia="VIC" w:hAnsi="VIC"/>
          <w:color w:val="000000"/>
          <w:sz w:val="24"/>
        </w:rPr>
        <w:t>don't collect your name, date of birth or employee ID</w:t>
      </w:r>
    </w:p>
    <w:p w14:paraId="23B90E8C" w14:textId="77777777" w:rsidR="00773C7C" w:rsidRDefault="00773C7C"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D6FCC95" w14:textId="77777777" w:rsidR="00773C7C" w:rsidRDefault="00773C7C"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5081AB1" w14:textId="77777777" w:rsidR="00773C7C" w:rsidRDefault="00773C7C" w:rsidP="005F104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2F4B25E" w14:textId="77777777" w:rsidR="00773C7C" w:rsidRDefault="00773C7C"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8942F01" w14:textId="77777777" w:rsidR="005F1049" w:rsidRDefault="005F1049" w:rsidP="005F1049">
      <w:pPr>
        <w:spacing w:after="0" w:line="240" w:lineRule="auto"/>
        <w:rPr>
          <w:sz w:val="0"/>
        </w:rPr>
      </w:pPr>
      <w:r>
        <w:br w:type="page"/>
      </w:r>
    </w:p>
    <w:p w14:paraId="37C511EE" w14:textId="27EEDBE0" w:rsidR="005F1049" w:rsidRDefault="005F1049" w:rsidP="005F1049">
      <w:pPr>
        <w:pStyle w:val="Heading2"/>
      </w:pPr>
      <w:bookmarkStart w:id="3" w:name="framework"/>
      <w:bookmarkEnd w:id="3"/>
      <w:r w:rsidRPr="00773C7C">
        <w:rPr>
          <w:rFonts w:ascii="VIC SemiBold" w:eastAsia="VIC SemiBold" w:hAnsi="VIC SemiBold"/>
          <w:color w:val="00311E"/>
          <w:sz w:val="48"/>
        </w:rPr>
        <w:lastRenderedPageBreak/>
        <w:t>Survey theoretical framework</w:t>
      </w:r>
    </w:p>
    <w:p w14:paraId="1E4DA983" w14:textId="77777777" w:rsidR="005F1049" w:rsidRDefault="005F1049" w:rsidP="005F1049">
      <w:pPr>
        <w:pStyle w:val="Heading3"/>
      </w:pPr>
      <w:r w:rsidRPr="00773C7C">
        <w:rPr>
          <w:color w:val="00311E"/>
        </w:rPr>
        <w:t>What is this</w:t>
      </w:r>
    </w:p>
    <w:p w14:paraId="246CB619" w14:textId="77777777" w:rsidR="005F1049" w:rsidRDefault="005F1049" w:rsidP="00590B16">
      <w:pPr>
        <w:spacing w:after="119" w:line="240" w:lineRule="auto"/>
      </w:pPr>
      <w:r>
        <w:rPr>
          <w:rFonts w:ascii="VIC" w:eastAsia="VIC" w:hAnsi="VIC"/>
          <w:color w:val="000000"/>
          <w:sz w:val="24"/>
        </w:rPr>
        <w:t>The framework provides an overview of the workplace factors and outcomes that the survey measures.</w:t>
      </w:r>
    </w:p>
    <w:p w14:paraId="799296B3" w14:textId="77777777" w:rsidR="005F1049" w:rsidRDefault="005F1049" w:rsidP="005F1049">
      <w:pPr>
        <w:pStyle w:val="Heading3"/>
      </w:pPr>
      <w:r w:rsidRPr="00773C7C">
        <w:rPr>
          <w:color w:val="00311E"/>
        </w:rPr>
        <w:t>Why this is important</w:t>
      </w:r>
    </w:p>
    <w:p w14:paraId="07AC4505" w14:textId="77777777" w:rsidR="005F1049" w:rsidRDefault="005F1049"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6E08B2F" w14:textId="77777777" w:rsidR="005F1049" w:rsidRDefault="005F1049" w:rsidP="00590B16">
      <w:pPr>
        <w:spacing w:after="119" w:line="240" w:lineRule="auto"/>
      </w:pPr>
      <w:r>
        <w:rPr>
          <w:rFonts w:ascii="VIC" w:eastAsia="VIC" w:hAnsi="VIC"/>
          <w:color w:val="000000"/>
          <w:sz w:val="24"/>
        </w:rPr>
        <w:t>We developed the framework in consultation with stakeholders from the public sector and Deakin University.</w:t>
      </w:r>
    </w:p>
    <w:p w14:paraId="5ECD1A53" w14:textId="1175D56D" w:rsidR="005F1049" w:rsidRDefault="005F1049" w:rsidP="005F1049">
      <w:pPr>
        <w:pStyle w:val="Heading3"/>
      </w:pPr>
      <w:r w:rsidRPr="00773C7C">
        <w:rPr>
          <w:rFonts w:ascii="VIC SemiBold" w:eastAsia="VIC SemiBold" w:hAnsi="VIC SemiBold"/>
          <w:color w:val="00311E"/>
        </w:rPr>
        <w:t>Workplace factors and outcomes</w:t>
      </w:r>
    </w:p>
    <w:p w14:paraId="7D77D504" w14:textId="77777777" w:rsidR="005F1049" w:rsidRDefault="005F1049" w:rsidP="005F1049">
      <w:pPr>
        <w:pStyle w:val="Heading4"/>
      </w:pPr>
      <w:r w:rsidRPr="00773C7C">
        <w:rPr>
          <w:rFonts w:eastAsia="VIC"/>
          <w:color w:val="00311E"/>
        </w:rPr>
        <w:t>Senior leadership factors</w:t>
      </w:r>
    </w:p>
    <w:p w14:paraId="7933E5BF" w14:textId="77777777" w:rsidR="005F1049" w:rsidRDefault="005F1049" w:rsidP="005F1049">
      <w:pPr>
        <w:numPr>
          <w:ilvl w:val="0"/>
          <w:numId w:val="22"/>
        </w:numPr>
        <w:spacing w:after="119" w:line="240" w:lineRule="auto"/>
        <w:ind w:left="567" w:hanging="567"/>
      </w:pPr>
      <w:r>
        <w:rPr>
          <w:rFonts w:ascii="VIC" w:eastAsia="VIC" w:hAnsi="VIC"/>
          <w:color w:val="000000"/>
          <w:sz w:val="24"/>
        </w:rPr>
        <w:t>Lead the organisation</w:t>
      </w:r>
    </w:p>
    <w:p w14:paraId="5701D4C9" w14:textId="77777777" w:rsidR="005F1049" w:rsidRDefault="005F1049" w:rsidP="005F1049">
      <w:pPr>
        <w:numPr>
          <w:ilvl w:val="0"/>
          <w:numId w:val="22"/>
        </w:numPr>
        <w:spacing w:after="119" w:line="240" w:lineRule="auto"/>
        <w:ind w:left="567" w:hanging="567"/>
      </w:pPr>
      <w:r>
        <w:rPr>
          <w:rFonts w:ascii="VIC" w:eastAsia="VIC" w:hAnsi="VIC"/>
          <w:color w:val="000000"/>
          <w:sz w:val="24"/>
        </w:rPr>
        <w:t>Set the culture</w:t>
      </w:r>
    </w:p>
    <w:p w14:paraId="7C4CFB5B" w14:textId="77777777" w:rsidR="005F1049" w:rsidRDefault="005F1049" w:rsidP="005F1049">
      <w:pPr>
        <w:numPr>
          <w:ilvl w:val="0"/>
          <w:numId w:val="22"/>
        </w:numPr>
        <w:spacing w:after="119" w:line="240" w:lineRule="auto"/>
        <w:ind w:left="567" w:hanging="567"/>
      </w:pPr>
      <w:r>
        <w:rPr>
          <w:rFonts w:ascii="VIC" w:eastAsia="VIC" w:hAnsi="VIC"/>
          <w:color w:val="000000"/>
          <w:sz w:val="24"/>
        </w:rPr>
        <w:t>Lead by example</w:t>
      </w:r>
    </w:p>
    <w:p w14:paraId="3053D82E" w14:textId="77777777" w:rsidR="005F1049" w:rsidRDefault="005F1049" w:rsidP="005F1049">
      <w:pPr>
        <w:numPr>
          <w:ilvl w:val="0"/>
          <w:numId w:val="22"/>
        </w:numPr>
        <w:spacing w:after="119" w:line="240" w:lineRule="auto"/>
        <w:ind w:left="567" w:hanging="567"/>
      </w:pPr>
      <w:r>
        <w:rPr>
          <w:rFonts w:ascii="VIC" w:eastAsia="VIC" w:hAnsi="VIC"/>
          <w:color w:val="000000"/>
          <w:sz w:val="24"/>
        </w:rPr>
        <w:t>Actions influence outcomes</w:t>
      </w:r>
    </w:p>
    <w:p w14:paraId="1B993BF3" w14:textId="77777777" w:rsidR="005F1049" w:rsidRDefault="005F1049" w:rsidP="005F1049">
      <w:pPr>
        <w:pStyle w:val="Heading4"/>
      </w:pPr>
      <w:r w:rsidRPr="00773C7C">
        <w:rPr>
          <w:rFonts w:eastAsia="VIC"/>
          <w:color w:val="00311E"/>
        </w:rPr>
        <w:t>Organisation climate factors</w:t>
      </w:r>
    </w:p>
    <w:p w14:paraId="609D8795" w14:textId="77777777" w:rsidR="005F1049" w:rsidRDefault="005F1049" w:rsidP="005F1049">
      <w:pPr>
        <w:numPr>
          <w:ilvl w:val="0"/>
          <w:numId w:val="22"/>
        </w:numPr>
        <w:spacing w:after="119" w:line="240" w:lineRule="auto"/>
        <w:ind w:left="567" w:hanging="567"/>
      </w:pPr>
      <w:r>
        <w:rPr>
          <w:rFonts w:ascii="VIC" w:eastAsia="VIC" w:hAnsi="VIC"/>
          <w:color w:val="000000"/>
          <w:sz w:val="24"/>
        </w:rPr>
        <w:t>Organisational integrity</w:t>
      </w:r>
    </w:p>
    <w:p w14:paraId="166742B6" w14:textId="77777777" w:rsidR="005F1049" w:rsidRDefault="005F1049" w:rsidP="005F1049">
      <w:pPr>
        <w:numPr>
          <w:ilvl w:val="0"/>
          <w:numId w:val="22"/>
        </w:numPr>
        <w:spacing w:after="119" w:line="240" w:lineRule="auto"/>
        <w:ind w:left="567" w:hanging="567"/>
      </w:pPr>
      <w:r>
        <w:rPr>
          <w:rFonts w:ascii="VIC" w:eastAsia="VIC" w:hAnsi="VIC"/>
          <w:color w:val="000000"/>
          <w:sz w:val="24"/>
        </w:rPr>
        <w:t>Safety climate</w:t>
      </w:r>
    </w:p>
    <w:p w14:paraId="127702F5" w14:textId="77777777" w:rsidR="005F1049" w:rsidRDefault="005F1049" w:rsidP="005F1049">
      <w:pPr>
        <w:numPr>
          <w:ilvl w:val="0"/>
          <w:numId w:val="22"/>
        </w:numPr>
        <w:spacing w:after="119" w:line="240" w:lineRule="auto"/>
        <w:ind w:left="567" w:hanging="567"/>
      </w:pPr>
      <w:r>
        <w:rPr>
          <w:rFonts w:ascii="VIC" w:eastAsia="VIC" w:hAnsi="VIC"/>
          <w:color w:val="000000"/>
          <w:sz w:val="24"/>
        </w:rPr>
        <w:t>Patient safety climate</w:t>
      </w:r>
    </w:p>
    <w:p w14:paraId="7AB92560" w14:textId="77777777" w:rsidR="005F1049" w:rsidRDefault="005F1049" w:rsidP="005F1049">
      <w:pPr>
        <w:numPr>
          <w:ilvl w:val="0"/>
          <w:numId w:val="22"/>
        </w:numPr>
        <w:spacing w:after="119" w:line="240" w:lineRule="auto"/>
        <w:ind w:left="567" w:hanging="567"/>
      </w:pPr>
      <w:r>
        <w:rPr>
          <w:rFonts w:ascii="VIC" w:eastAsia="VIC" w:hAnsi="VIC"/>
          <w:color w:val="000000"/>
          <w:sz w:val="24"/>
        </w:rPr>
        <w:t>Collaboration</w:t>
      </w:r>
    </w:p>
    <w:p w14:paraId="2BDBD2CE" w14:textId="77777777" w:rsidR="005F1049" w:rsidRDefault="005F1049" w:rsidP="005F1049">
      <w:pPr>
        <w:pStyle w:val="Heading4"/>
      </w:pPr>
      <w:r w:rsidRPr="00773C7C">
        <w:rPr>
          <w:rFonts w:eastAsia="VIC"/>
          <w:color w:val="00311E"/>
        </w:rPr>
        <w:t>Workgroup climate factors</w:t>
      </w:r>
    </w:p>
    <w:p w14:paraId="2B32F74A" w14:textId="77777777" w:rsidR="005F1049" w:rsidRDefault="005F1049" w:rsidP="005F1049">
      <w:pPr>
        <w:numPr>
          <w:ilvl w:val="0"/>
          <w:numId w:val="22"/>
        </w:numPr>
        <w:spacing w:after="119" w:line="240" w:lineRule="auto"/>
        <w:ind w:left="567" w:hanging="567"/>
      </w:pPr>
      <w:r>
        <w:rPr>
          <w:rFonts w:ascii="VIC" w:eastAsia="VIC" w:hAnsi="VIC"/>
          <w:color w:val="000000"/>
          <w:sz w:val="24"/>
        </w:rPr>
        <w:t>Quality service delivery</w:t>
      </w:r>
    </w:p>
    <w:p w14:paraId="5D458C2D" w14:textId="77777777" w:rsidR="005F1049" w:rsidRDefault="005F1049" w:rsidP="005F1049">
      <w:pPr>
        <w:numPr>
          <w:ilvl w:val="0"/>
          <w:numId w:val="22"/>
        </w:numPr>
        <w:spacing w:after="119" w:line="240" w:lineRule="auto"/>
        <w:ind w:left="567" w:hanging="567"/>
      </w:pPr>
      <w:r>
        <w:rPr>
          <w:rFonts w:ascii="VIC" w:eastAsia="VIC" w:hAnsi="VIC"/>
          <w:color w:val="000000"/>
          <w:sz w:val="24"/>
        </w:rPr>
        <w:t>Innovation</w:t>
      </w:r>
    </w:p>
    <w:p w14:paraId="501F8053" w14:textId="77777777" w:rsidR="005F1049" w:rsidRDefault="005F1049" w:rsidP="005F1049">
      <w:pPr>
        <w:numPr>
          <w:ilvl w:val="0"/>
          <w:numId w:val="22"/>
        </w:numPr>
        <w:spacing w:after="119" w:line="240" w:lineRule="auto"/>
        <w:ind w:left="567" w:hanging="567"/>
      </w:pPr>
      <w:r>
        <w:rPr>
          <w:rFonts w:ascii="VIC" w:eastAsia="VIC" w:hAnsi="VIC"/>
          <w:color w:val="000000"/>
          <w:sz w:val="24"/>
        </w:rPr>
        <w:t>Workgroup support</w:t>
      </w:r>
    </w:p>
    <w:p w14:paraId="638AD228" w14:textId="77777777" w:rsidR="005F1049" w:rsidRDefault="005F1049" w:rsidP="005F1049">
      <w:pPr>
        <w:numPr>
          <w:ilvl w:val="0"/>
          <w:numId w:val="22"/>
        </w:numPr>
        <w:spacing w:after="119" w:line="240" w:lineRule="auto"/>
        <w:ind w:left="567" w:hanging="567"/>
      </w:pPr>
      <w:r>
        <w:rPr>
          <w:rFonts w:ascii="VIC" w:eastAsia="VIC" w:hAnsi="VIC"/>
          <w:color w:val="000000"/>
          <w:sz w:val="24"/>
        </w:rPr>
        <w:t>Safe to speak up</w:t>
      </w:r>
    </w:p>
    <w:p w14:paraId="5FAD38D9" w14:textId="77777777" w:rsidR="005F1049" w:rsidRDefault="005F1049" w:rsidP="005F1049">
      <w:pPr>
        <w:pStyle w:val="Heading4"/>
      </w:pPr>
      <w:r w:rsidRPr="00773C7C">
        <w:rPr>
          <w:rFonts w:eastAsia="VIC"/>
          <w:color w:val="00311E"/>
        </w:rPr>
        <w:t>Job and manager factors</w:t>
      </w:r>
    </w:p>
    <w:p w14:paraId="136AC164" w14:textId="77777777" w:rsidR="005F1049" w:rsidRDefault="005F1049" w:rsidP="005F1049">
      <w:pPr>
        <w:numPr>
          <w:ilvl w:val="0"/>
          <w:numId w:val="22"/>
        </w:numPr>
        <w:spacing w:after="119" w:line="240" w:lineRule="auto"/>
        <w:ind w:left="567" w:hanging="567"/>
      </w:pPr>
      <w:r>
        <w:rPr>
          <w:rFonts w:ascii="VIC" w:eastAsia="VIC" w:hAnsi="VIC"/>
          <w:color w:val="000000"/>
          <w:sz w:val="24"/>
        </w:rPr>
        <w:t>Manager leadership</w:t>
      </w:r>
    </w:p>
    <w:p w14:paraId="0189C3AB" w14:textId="77777777" w:rsidR="005F1049" w:rsidRDefault="005F1049" w:rsidP="005F1049">
      <w:pPr>
        <w:numPr>
          <w:ilvl w:val="0"/>
          <w:numId w:val="22"/>
        </w:numPr>
        <w:spacing w:after="119" w:line="240" w:lineRule="auto"/>
        <w:ind w:left="567" w:hanging="567"/>
      </w:pPr>
      <w:r>
        <w:rPr>
          <w:rFonts w:ascii="VIC" w:eastAsia="VIC" w:hAnsi="VIC"/>
          <w:color w:val="000000"/>
          <w:sz w:val="24"/>
        </w:rPr>
        <w:lastRenderedPageBreak/>
        <w:t>Manager support</w:t>
      </w:r>
    </w:p>
    <w:p w14:paraId="1D241C4A" w14:textId="77777777" w:rsidR="005F1049" w:rsidRDefault="005F1049" w:rsidP="005F1049">
      <w:pPr>
        <w:numPr>
          <w:ilvl w:val="0"/>
          <w:numId w:val="22"/>
        </w:numPr>
        <w:spacing w:after="119" w:line="240" w:lineRule="auto"/>
        <w:ind w:left="567" w:hanging="567"/>
      </w:pPr>
      <w:r>
        <w:rPr>
          <w:rFonts w:ascii="VIC" w:eastAsia="VIC" w:hAnsi="VIC"/>
          <w:color w:val="000000"/>
          <w:sz w:val="24"/>
        </w:rPr>
        <w:t>Workload</w:t>
      </w:r>
    </w:p>
    <w:p w14:paraId="0D5DF9F6" w14:textId="77777777" w:rsidR="005F1049" w:rsidRDefault="005F1049" w:rsidP="005F1049">
      <w:pPr>
        <w:numPr>
          <w:ilvl w:val="0"/>
          <w:numId w:val="22"/>
        </w:numPr>
        <w:spacing w:after="119" w:line="240" w:lineRule="auto"/>
        <w:ind w:left="567" w:hanging="567"/>
      </w:pPr>
      <w:r>
        <w:rPr>
          <w:rFonts w:ascii="VIC" w:eastAsia="VIC" w:hAnsi="VIC"/>
          <w:color w:val="000000"/>
          <w:sz w:val="24"/>
        </w:rPr>
        <w:t>Learning and development</w:t>
      </w:r>
    </w:p>
    <w:p w14:paraId="694AFE63" w14:textId="77777777" w:rsidR="005F1049" w:rsidRDefault="005F1049" w:rsidP="005F1049">
      <w:pPr>
        <w:numPr>
          <w:ilvl w:val="0"/>
          <w:numId w:val="22"/>
        </w:numPr>
        <w:spacing w:after="119" w:line="240" w:lineRule="auto"/>
        <w:ind w:left="567" w:hanging="567"/>
      </w:pPr>
      <w:r>
        <w:rPr>
          <w:rFonts w:ascii="VIC" w:eastAsia="VIC" w:hAnsi="VIC"/>
          <w:color w:val="000000"/>
          <w:sz w:val="24"/>
        </w:rPr>
        <w:t>Job enrichment</w:t>
      </w:r>
    </w:p>
    <w:p w14:paraId="7D0DFE01" w14:textId="77777777" w:rsidR="005F1049" w:rsidRDefault="005F1049" w:rsidP="005F1049">
      <w:pPr>
        <w:numPr>
          <w:ilvl w:val="0"/>
          <w:numId w:val="22"/>
        </w:numPr>
        <w:spacing w:after="119" w:line="240" w:lineRule="auto"/>
        <w:ind w:left="567" w:hanging="567"/>
      </w:pPr>
      <w:r>
        <w:rPr>
          <w:rFonts w:ascii="VIC" w:eastAsia="VIC" w:hAnsi="VIC"/>
          <w:color w:val="000000"/>
          <w:sz w:val="24"/>
        </w:rPr>
        <w:t>Meaningful work</w:t>
      </w:r>
    </w:p>
    <w:p w14:paraId="1CD67363" w14:textId="77777777" w:rsidR="005F1049" w:rsidRDefault="005F1049" w:rsidP="005F1049">
      <w:pPr>
        <w:numPr>
          <w:ilvl w:val="0"/>
          <w:numId w:val="22"/>
        </w:numPr>
        <w:spacing w:after="119" w:line="240" w:lineRule="auto"/>
        <w:ind w:left="567" w:hanging="567"/>
      </w:pPr>
      <w:r>
        <w:rPr>
          <w:rFonts w:ascii="VIC" w:eastAsia="VIC" w:hAnsi="VIC"/>
          <w:color w:val="000000"/>
          <w:sz w:val="24"/>
        </w:rPr>
        <w:t>Flexible working</w:t>
      </w:r>
    </w:p>
    <w:p w14:paraId="6A155CBA" w14:textId="77777777" w:rsidR="005F1049" w:rsidRDefault="005F1049" w:rsidP="005F1049">
      <w:pPr>
        <w:pStyle w:val="Heading4"/>
      </w:pPr>
      <w:r w:rsidRPr="00773C7C">
        <w:rPr>
          <w:rFonts w:eastAsia="VIC"/>
          <w:color w:val="00311E"/>
        </w:rPr>
        <w:t>Outcomes</w:t>
      </w:r>
    </w:p>
    <w:p w14:paraId="50933B83" w14:textId="77777777" w:rsidR="005F1049" w:rsidRDefault="005F1049" w:rsidP="005F1049">
      <w:pPr>
        <w:numPr>
          <w:ilvl w:val="0"/>
          <w:numId w:val="22"/>
        </w:numPr>
        <w:spacing w:after="119" w:line="240" w:lineRule="auto"/>
        <w:ind w:left="567" w:hanging="567"/>
      </w:pPr>
      <w:r>
        <w:rPr>
          <w:rFonts w:ascii="VIC" w:eastAsia="VIC" w:hAnsi="VIC"/>
          <w:color w:val="000000"/>
          <w:sz w:val="24"/>
        </w:rPr>
        <w:t>Engagement</w:t>
      </w:r>
    </w:p>
    <w:p w14:paraId="3B5EF8AA" w14:textId="77777777" w:rsidR="005F1049" w:rsidRDefault="005F1049" w:rsidP="005F1049">
      <w:pPr>
        <w:numPr>
          <w:ilvl w:val="0"/>
          <w:numId w:val="22"/>
        </w:numPr>
        <w:spacing w:after="119" w:line="240" w:lineRule="auto"/>
        <w:ind w:left="567" w:hanging="567"/>
      </w:pPr>
      <w:r>
        <w:rPr>
          <w:rFonts w:ascii="VIC" w:eastAsia="VIC" w:hAnsi="VIC"/>
          <w:color w:val="000000"/>
          <w:sz w:val="24"/>
        </w:rPr>
        <w:t>Satisfaction</w:t>
      </w:r>
    </w:p>
    <w:p w14:paraId="45767710" w14:textId="77777777" w:rsidR="005F1049" w:rsidRDefault="005F1049" w:rsidP="005F1049">
      <w:pPr>
        <w:numPr>
          <w:ilvl w:val="0"/>
          <w:numId w:val="22"/>
        </w:numPr>
        <w:spacing w:after="119" w:line="240" w:lineRule="auto"/>
        <w:ind w:left="567" w:hanging="567"/>
      </w:pPr>
      <w:r>
        <w:rPr>
          <w:rFonts w:ascii="VIC" w:eastAsia="VIC" w:hAnsi="VIC"/>
          <w:color w:val="000000"/>
          <w:sz w:val="24"/>
        </w:rPr>
        <w:t>Wellbeing - work-related stress</w:t>
      </w:r>
    </w:p>
    <w:p w14:paraId="6CC26A77" w14:textId="77777777" w:rsidR="005F1049" w:rsidRDefault="005F1049" w:rsidP="005F1049">
      <w:pPr>
        <w:numPr>
          <w:ilvl w:val="0"/>
          <w:numId w:val="22"/>
        </w:numPr>
        <w:spacing w:after="119" w:line="240" w:lineRule="auto"/>
        <w:ind w:left="567" w:hanging="567"/>
      </w:pPr>
      <w:r>
        <w:rPr>
          <w:rFonts w:ascii="VIC" w:eastAsia="VIC" w:hAnsi="VIC"/>
          <w:color w:val="000000"/>
          <w:sz w:val="24"/>
        </w:rPr>
        <w:t>Wellbeing - job-related affect</w:t>
      </w:r>
    </w:p>
    <w:p w14:paraId="797B4645" w14:textId="77777777" w:rsidR="005F1049" w:rsidRDefault="005F1049" w:rsidP="005F1049">
      <w:pPr>
        <w:numPr>
          <w:ilvl w:val="0"/>
          <w:numId w:val="22"/>
        </w:numPr>
        <w:spacing w:after="119" w:line="240" w:lineRule="auto"/>
        <w:ind w:left="567" w:hanging="567"/>
      </w:pPr>
      <w:r>
        <w:rPr>
          <w:rFonts w:ascii="VIC" w:eastAsia="VIC" w:hAnsi="VIC"/>
          <w:color w:val="000000"/>
          <w:sz w:val="24"/>
        </w:rPr>
        <w:t>Intention to stay</w:t>
      </w:r>
    </w:p>
    <w:p w14:paraId="0943CCC4" w14:textId="77777777" w:rsidR="005F1049" w:rsidRDefault="005F1049" w:rsidP="005F1049">
      <w:pPr>
        <w:numPr>
          <w:ilvl w:val="0"/>
          <w:numId w:val="22"/>
        </w:numPr>
        <w:spacing w:after="119" w:line="240" w:lineRule="auto"/>
        <w:ind w:left="567" w:hanging="567"/>
      </w:pPr>
      <w:r>
        <w:rPr>
          <w:rFonts w:ascii="VIC" w:eastAsia="VIC" w:hAnsi="VIC"/>
          <w:color w:val="000000"/>
          <w:sz w:val="24"/>
        </w:rPr>
        <w:t>Inclusion</w:t>
      </w:r>
    </w:p>
    <w:p w14:paraId="09132CE2" w14:textId="77777777" w:rsidR="005F1049" w:rsidRDefault="005F1049" w:rsidP="005F1049">
      <w:pPr>
        <w:numPr>
          <w:ilvl w:val="0"/>
          <w:numId w:val="22"/>
        </w:numPr>
        <w:spacing w:after="119" w:line="240" w:lineRule="auto"/>
        <w:ind w:left="567" w:hanging="567"/>
      </w:pPr>
      <w:r>
        <w:rPr>
          <w:rFonts w:ascii="VIC" w:eastAsia="VIC" w:hAnsi="VIC"/>
          <w:color w:val="000000"/>
          <w:sz w:val="24"/>
        </w:rPr>
        <w:t>Acting on negative behaviours</w:t>
      </w:r>
    </w:p>
    <w:p w14:paraId="3FAD9DFD" w14:textId="77777777" w:rsidR="005F1049" w:rsidRDefault="005F1049" w:rsidP="00590B16">
      <w:pPr>
        <w:spacing w:after="119" w:line="240" w:lineRule="auto"/>
      </w:pPr>
    </w:p>
    <w:p w14:paraId="7542EA04" w14:textId="662C84BD" w:rsidR="005F1049" w:rsidRDefault="005F1049" w:rsidP="005F1049">
      <w:pPr>
        <w:spacing w:after="0" w:line="240" w:lineRule="auto"/>
        <w:rPr>
          <w:sz w:val="0"/>
        </w:rPr>
      </w:pPr>
      <w:r>
        <w:br w:type="page"/>
      </w:r>
    </w:p>
    <w:p w14:paraId="7F721517" w14:textId="77777777" w:rsidR="005F1049" w:rsidRDefault="005F1049" w:rsidP="005F1049">
      <w:pPr>
        <w:pStyle w:val="Heading3"/>
      </w:pPr>
      <w:r w:rsidRPr="00773C7C">
        <w:rPr>
          <w:rFonts w:ascii="VIC SemiBold" w:eastAsia="VIC SemiBold" w:hAnsi="VIC SemiBold"/>
          <w:color w:val="00311E"/>
        </w:rPr>
        <w:lastRenderedPageBreak/>
        <w:t>Our public sector values</w:t>
      </w:r>
    </w:p>
    <w:p w14:paraId="56A01C06" w14:textId="77777777" w:rsidR="005F1049" w:rsidRDefault="005F1049"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575FF802" w14:textId="77777777" w:rsidR="005F1049" w:rsidRDefault="005F1049" w:rsidP="00590B16">
      <w:pPr>
        <w:spacing w:after="119" w:line="240" w:lineRule="auto"/>
      </w:pPr>
      <w:r>
        <w:rPr>
          <w:rFonts w:ascii="VIC" w:eastAsia="VIC" w:hAnsi="VIC"/>
          <w:color w:val="000000"/>
          <w:sz w:val="24"/>
        </w:rPr>
        <w:t>As such, these values underpin the theoretical framework of the survey.</w:t>
      </w:r>
    </w:p>
    <w:p w14:paraId="17BA38CD" w14:textId="77777777" w:rsidR="005F1049" w:rsidRDefault="005F1049"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E21BC4E" w14:textId="77777777" w:rsidR="005F1049" w:rsidRDefault="005F1049" w:rsidP="00590B16">
      <w:pPr>
        <w:spacing w:after="119" w:line="240" w:lineRule="auto"/>
      </w:pPr>
      <w:r>
        <w:rPr>
          <w:rFonts w:ascii="VIC" w:eastAsia="VIC" w:hAnsi="VIC"/>
          <w:color w:val="000000"/>
          <w:sz w:val="24"/>
        </w:rPr>
        <w:t>The public sector values underpin the framework and all public sector organisations.</w:t>
      </w:r>
    </w:p>
    <w:p w14:paraId="4F41E024" w14:textId="77777777" w:rsidR="005F1049" w:rsidRDefault="005F1049" w:rsidP="00590B16">
      <w:pPr>
        <w:spacing w:after="119" w:line="240" w:lineRule="auto"/>
      </w:pPr>
      <w:r>
        <w:rPr>
          <w:rFonts w:ascii="VIC" w:eastAsia="VIC" w:hAnsi="VIC"/>
          <w:color w:val="000000"/>
          <w:sz w:val="24"/>
        </w:rPr>
        <w:t>The values are:</w:t>
      </w:r>
    </w:p>
    <w:p w14:paraId="2D409CD2" w14:textId="77777777" w:rsidR="005F1049" w:rsidRDefault="005F1049" w:rsidP="005F1049">
      <w:pPr>
        <w:numPr>
          <w:ilvl w:val="0"/>
          <w:numId w:val="22"/>
        </w:numPr>
        <w:spacing w:after="119" w:line="240" w:lineRule="auto"/>
        <w:ind w:left="567" w:hanging="567"/>
      </w:pPr>
      <w:r>
        <w:rPr>
          <w:rFonts w:ascii="VIC" w:eastAsia="VIC" w:hAnsi="VIC"/>
          <w:color w:val="000000"/>
          <w:sz w:val="24"/>
        </w:rPr>
        <w:t>responsiveness</w:t>
      </w:r>
    </w:p>
    <w:p w14:paraId="22CCF2AB" w14:textId="77777777" w:rsidR="005F1049" w:rsidRDefault="005F1049" w:rsidP="005F1049">
      <w:pPr>
        <w:numPr>
          <w:ilvl w:val="0"/>
          <w:numId w:val="22"/>
        </w:numPr>
        <w:spacing w:after="119" w:line="240" w:lineRule="auto"/>
        <w:ind w:left="567" w:hanging="567"/>
      </w:pPr>
      <w:r>
        <w:rPr>
          <w:rFonts w:ascii="VIC" w:eastAsia="VIC" w:hAnsi="VIC"/>
          <w:color w:val="000000"/>
          <w:sz w:val="24"/>
        </w:rPr>
        <w:t>integrity</w:t>
      </w:r>
    </w:p>
    <w:p w14:paraId="2B863D73" w14:textId="77777777" w:rsidR="005F1049" w:rsidRDefault="005F1049" w:rsidP="005F1049">
      <w:pPr>
        <w:numPr>
          <w:ilvl w:val="0"/>
          <w:numId w:val="22"/>
        </w:numPr>
        <w:spacing w:after="119" w:line="240" w:lineRule="auto"/>
        <w:ind w:left="567" w:hanging="567"/>
      </w:pPr>
      <w:r>
        <w:rPr>
          <w:rFonts w:ascii="VIC" w:eastAsia="VIC" w:hAnsi="VIC"/>
          <w:color w:val="000000"/>
          <w:sz w:val="24"/>
        </w:rPr>
        <w:t>impartiality</w:t>
      </w:r>
    </w:p>
    <w:p w14:paraId="57F02883" w14:textId="77777777" w:rsidR="005F1049" w:rsidRDefault="005F1049" w:rsidP="005F1049">
      <w:pPr>
        <w:numPr>
          <w:ilvl w:val="0"/>
          <w:numId w:val="22"/>
        </w:numPr>
        <w:spacing w:after="119" w:line="240" w:lineRule="auto"/>
        <w:ind w:left="567" w:hanging="567"/>
      </w:pPr>
      <w:r>
        <w:rPr>
          <w:rFonts w:ascii="VIC" w:eastAsia="VIC" w:hAnsi="VIC"/>
          <w:color w:val="000000"/>
          <w:sz w:val="24"/>
        </w:rPr>
        <w:t>accountability</w:t>
      </w:r>
    </w:p>
    <w:p w14:paraId="334F0B39" w14:textId="77777777" w:rsidR="005F1049" w:rsidRDefault="005F1049" w:rsidP="005F1049">
      <w:pPr>
        <w:numPr>
          <w:ilvl w:val="0"/>
          <w:numId w:val="22"/>
        </w:numPr>
        <w:spacing w:after="119" w:line="240" w:lineRule="auto"/>
        <w:ind w:left="567" w:hanging="567"/>
      </w:pPr>
      <w:r>
        <w:rPr>
          <w:rFonts w:ascii="VIC" w:eastAsia="VIC" w:hAnsi="VIC"/>
          <w:color w:val="000000"/>
          <w:sz w:val="24"/>
        </w:rPr>
        <w:t>respect</w:t>
      </w:r>
    </w:p>
    <w:p w14:paraId="7A6E572E" w14:textId="77777777" w:rsidR="005F1049" w:rsidRDefault="005F1049" w:rsidP="005F1049">
      <w:pPr>
        <w:numPr>
          <w:ilvl w:val="0"/>
          <w:numId w:val="22"/>
        </w:numPr>
        <w:spacing w:after="119" w:line="240" w:lineRule="auto"/>
        <w:ind w:left="567" w:hanging="567"/>
      </w:pPr>
      <w:r>
        <w:rPr>
          <w:rFonts w:ascii="VIC" w:eastAsia="VIC" w:hAnsi="VIC"/>
          <w:color w:val="000000"/>
          <w:sz w:val="24"/>
        </w:rPr>
        <w:t>leadership</w:t>
      </w:r>
    </w:p>
    <w:p w14:paraId="761378DE" w14:textId="77777777" w:rsidR="005F1049" w:rsidRDefault="005F1049" w:rsidP="005F1049">
      <w:pPr>
        <w:numPr>
          <w:ilvl w:val="0"/>
          <w:numId w:val="22"/>
        </w:numPr>
        <w:spacing w:after="119" w:line="240" w:lineRule="auto"/>
        <w:ind w:left="567" w:hanging="567"/>
      </w:pPr>
      <w:r>
        <w:rPr>
          <w:rFonts w:ascii="VIC" w:eastAsia="VIC" w:hAnsi="VIC"/>
          <w:color w:val="000000"/>
          <w:sz w:val="24"/>
        </w:rPr>
        <w:t>human rights.</w:t>
      </w:r>
    </w:p>
    <w:p w14:paraId="6410D1E9" w14:textId="77777777" w:rsidR="005F1049" w:rsidRDefault="005F1049" w:rsidP="00590B16">
      <w:pPr>
        <w:spacing w:after="119" w:line="240" w:lineRule="auto"/>
      </w:pPr>
    </w:p>
    <w:p w14:paraId="7451BBD2" w14:textId="77777777" w:rsidR="005F1049" w:rsidRDefault="005F1049" w:rsidP="00590B16">
      <w:pPr>
        <w:spacing w:after="0" w:line="240" w:lineRule="auto"/>
      </w:pPr>
    </w:p>
    <w:p w14:paraId="27F9D5CA" w14:textId="77777777" w:rsidR="005F1049" w:rsidRDefault="005F1049" w:rsidP="005F1049">
      <w:pPr>
        <w:spacing w:after="0" w:line="240" w:lineRule="auto"/>
        <w:rPr>
          <w:sz w:val="0"/>
        </w:rPr>
      </w:pPr>
      <w:r>
        <w:br w:type="page"/>
      </w:r>
    </w:p>
    <w:p w14:paraId="0A4BB561" w14:textId="77777777" w:rsidR="005F1049" w:rsidRDefault="005F1049" w:rsidP="005F1049">
      <w:pPr>
        <w:pStyle w:val="Heading2"/>
      </w:pPr>
      <w:bookmarkStart w:id="4" w:name="comparator"/>
      <w:bookmarkEnd w:id="4"/>
      <w:r w:rsidRPr="00773C7C">
        <w:rPr>
          <w:rFonts w:ascii="VIC SemiBold" w:eastAsia="VIC SemiBold" w:hAnsi="VIC SemiBold"/>
          <w:color w:val="00311E"/>
          <w:sz w:val="48"/>
        </w:rPr>
        <w:lastRenderedPageBreak/>
        <w:t>Your comparator group</w:t>
      </w:r>
    </w:p>
    <w:p w14:paraId="1579F088" w14:textId="77777777" w:rsidR="005F1049" w:rsidRDefault="005F1049" w:rsidP="005F1049">
      <w:pPr>
        <w:pStyle w:val="Heading3"/>
      </w:pPr>
      <w:r w:rsidRPr="00773C7C">
        <w:rPr>
          <w:color w:val="00311E"/>
        </w:rPr>
        <w:t>What is this</w:t>
      </w:r>
    </w:p>
    <w:p w14:paraId="020D3DEB" w14:textId="77777777" w:rsidR="005F1049" w:rsidRDefault="005F1049"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10D0FCD" w14:textId="77777777" w:rsidR="005F1049" w:rsidRDefault="005F1049"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D24047D" w14:textId="77777777" w:rsidR="005F1049" w:rsidRDefault="005F1049" w:rsidP="005F1049">
      <w:pPr>
        <w:pStyle w:val="Heading3"/>
      </w:pPr>
      <w:r w:rsidRPr="00773C7C">
        <w:rPr>
          <w:color w:val="00311E"/>
        </w:rPr>
        <w:t>How we use this in your report</w:t>
      </w:r>
    </w:p>
    <w:p w14:paraId="69CD1828" w14:textId="77777777" w:rsidR="005F1049" w:rsidRDefault="005F1049"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24B455" w14:textId="77777777" w:rsidR="005F1049" w:rsidRDefault="005F1049" w:rsidP="00590B16">
      <w:pPr>
        <w:spacing w:after="119" w:line="240" w:lineRule="auto"/>
      </w:pPr>
      <w:r>
        <w:rPr>
          <w:rFonts w:ascii="VIC" w:eastAsia="VIC" w:hAnsi="VIC"/>
          <w:color w:val="000000"/>
          <w:sz w:val="24"/>
        </w:rPr>
        <w:t>We refer to your comparator group in this report as ‘comparator’.</w:t>
      </w:r>
    </w:p>
    <w:p w14:paraId="2727201C" w14:textId="77777777" w:rsidR="005F1049" w:rsidRDefault="005F1049" w:rsidP="005F1049">
      <w:pPr>
        <w:pStyle w:val="Heading3"/>
      </w:pPr>
      <w:r w:rsidRPr="00773C7C">
        <w:rPr>
          <w:color w:val="00311E"/>
        </w:rPr>
        <w:t>Your comparator group</w:t>
      </w:r>
    </w:p>
    <w:p w14:paraId="75176686" w14:textId="54ED434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73C7C" w14:paraId="66558E4C" w14:textId="77777777" w:rsidTr="00773C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6B5B91" w14:textId="77777777" w:rsidR="00773C7C" w:rsidRDefault="00773C7C" w:rsidP="00590B16">
            <w:pPr>
              <w:spacing w:after="0" w:line="240" w:lineRule="auto"/>
            </w:pPr>
            <w:r>
              <w:rPr>
                <w:rFonts w:ascii="VIC" w:eastAsia="VIC" w:hAnsi="VIC"/>
                <w:color w:val="FFFFFF"/>
              </w:rPr>
              <w:t>Responses for</w:t>
            </w:r>
          </w:p>
        </w:tc>
        <w:tc>
          <w:tcPr>
            <w:tcW w:w="6807" w:type="dxa"/>
          </w:tcPr>
          <w:p w14:paraId="2BA4A4DD" w14:textId="77777777" w:rsidR="00773C7C" w:rsidRDefault="00773C7C"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73C7C" w14:paraId="09570E42"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0D58B" w14:textId="77777777" w:rsidR="00773C7C" w:rsidRDefault="00773C7C" w:rsidP="00590B16">
            <w:pPr>
              <w:spacing w:after="0" w:line="240" w:lineRule="auto"/>
            </w:pPr>
            <w:r>
              <w:rPr>
                <w:rFonts w:ascii="VIC" w:eastAsia="VIC" w:hAnsi="VIC"/>
                <w:color w:val="000000"/>
                <w:sz w:val="24"/>
              </w:rPr>
              <w:t>Organisation 1</w:t>
            </w:r>
          </w:p>
        </w:tc>
        <w:tc>
          <w:tcPr>
            <w:tcW w:w="6807" w:type="dxa"/>
          </w:tcPr>
          <w:p w14:paraId="014D30D5"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773C7C" w14:paraId="72535883"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CABA44" w14:textId="77777777" w:rsidR="00773C7C" w:rsidRDefault="00773C7C" w:rsidP="00590B16">
            <w:pPr>
              <w:spacing w:after="0" w:line="240" w:lineRule="auto"/>
            </w:pPr>
            <w:r>
              <w:rPr>
                <w:rFonts w:ascii="VIC" w:eastAsia="VIC" w:hAnsi="VIC"/>
                <w:color w:val="000000"/>
                <w:sz w:val="24"/>
              </w:rPr>
              <w:t>Organisation 2</w:t>
            </w:r>
          </w:p>
        </w:tc>
        <w:tc>
          <w:tcPr>
            <w:tcW w:w="6807" w:type="dxa"/>
          </w:tcPr>
          <w:p w14:paraId="5B58A233"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773C7C" w14:paraId="72EA05D7"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79F91" w14:textId="77777777" w:rsidR="00773C7C" w:rsidRDefault="00773C7C" w:rsidP="00590B16">
            <w:pPr>
              <w:spacing w:after="0" w:line="240" w:lineRule="auto"/>
            </w:pPr>
            <w:r>
              <w:rPr>
                <w:rFonts w:ascii="VIC" w:eastAsia="VIC" w:hAnsi="VIC"/>
                <w:color w:val="000000"/>
                <w:sz w:val="24"/>
              </w:rPr>
              <w:t>Organisation 3</w:t>
            </w:r>
          </w:p>
        </w:tc>
        <w:tc>
          <w:tcPr>
            <w:tcW w:w="6807" w:type="dxa"/>
          </w:tcPr>
          <w:p w14:paraId="42312876"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73C7C" w14:paraId="1333862C"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F0B2F" w14:textId="77777777" w:rsidR="00773C7C" w:rsidRDefault="00773C7C" w:rsidP="00590B16">
            <w:pPr>
              <w:spacing w:after="0" w:line="240" w:lineRule="auto"/>
            </w:pPr>
            <w:r>
              <w:rPr>
                <w:rFonts w:ascii="VIC" w:eastAsia="VIC" w:hAnsi="VIC"/>
                <w:color w:val="000000"/>
                <w:sz w:val="24"/>
              </w:rPr>
              <w:t>Organisation 4</w:t>
            </w:r>
          </w:p>
        </w:tc>
        <w:tc>
          <w:tcPr>
            <w:tcW w:w="6807" w:type="dxa"/>
          </w:tcPr>
          <w:p w14:paraId="6B8CCA23"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773C7C" w14:paraId="74B8F395"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AEF75D" w14:textId="77777777" w:rsidR="00773C7C" w:rsidRDefault="00773C7C" w:rsidP="00590B16">
            <w:pPr>
              <w:spacing w:after="0" w:line="240" w:lineRule="auto"/>
            </w:pPr>
            <w:r>
              <w:rPr>
                <w:rFonts w:ascii="VIC" w:eastAsia="VIC" w:hAnsi="VIC"/>
                <w:color w:val="000000"/>
                <w:sz w:val="24"/>
              </w:rPr>
              <w:t>Organisation 5</w:t>
            </w:r>
          </w:p>
        </w:tc>
        <w:tc>
          <w:tcPr>
            <w:tcW w:w="6807" w:type="dxa"/>
          </w:tcPr>
          <w:p w14:paraId="65547928"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773C7C" w14:paraId="49903DF1"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658539" w14:textId="77777777" w:rsidR="00773C7C" w:rsidRDefault="00773C7C" w:rsidP="00590B16">
            <w:pPr>
              <w:spacing w:after="0" w:line="240" w:lineRule="auto"/>
            </w:pPr>
            <w:r>
              <w:rPr>
                <w:rFonts w:ascii="VIC" w:eastAsia="VIC" w:hAnsi="VIC"/>
                <w:color w:val="000000"/>
                <w:sz w:val="24"/>
              </w:rPr>
              <w:t>Organisation 6</w:t>
            </w:r>
          </w:p>
        </w:tc>
        <w:tc>
          <w:tcPr>
            <w:tcW w:w="6807" w:type="dxa"/>
          </w:tcPr>
          <w:p w14:paraId="2FB4E3B4"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773C7C" w14:paraId="55BA657F"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A52051" w14:textId="77777777" w:rsidR="00773C7C" w:rsidRDefault="00773C7C" w:rsidP="00590B16">
            <w:pPr>
              <w:spacing w:after="0" w:line="240" w:lineRule="auto"/>
            </w:pPr>
            <w:r>
              <w:rPr>
                <w:rFonts w:ascii="VIC" w:eastAsia="VIC" w:hAnsi="VIC"/>
                <w:color w:val="000000"/>
                <w:sz w:val="24"/>
              </w:rPr>
              <w:t>Organisation 7</w:t>
            </w:r>
          </w:p>
        </w:tc>
        <w:tc>
          <w:tcPr>
            <w:tcW w:w="6807" w:type="dxa"/>
          </w:tcPr>
          <w:p w14:paraId="02D58E22"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773C7C" w14:paraId="5608970C"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4AD5A" w14:textId="77777777" w:rsidR="00773C7C" w:rsidRDefault="00773C7C" w:rsidP="00590B16">
            <w:pPr>
              <w:spacing w:after="0" w:line="240" w:lineRule="auto"/>
            </w:pPr>
            <w:r>
              <w:rPr>
                <w:rFonts w:ascii="VIC" w:eastAsia="VIC" w:hAnsi="VIC"/>
                <w:color w:val="000000"/>
                <w:sz w:val="24"/>
              </w:rPr>
              <w:t>Organisation 8</w:t>
            </w:r>
          </w:p>
        </w:tc>
        <w:tc>
          <w:tcPr>
            <w:tcW w:w="6807" w:type="dxa"/>
          </w:tcPr>
          <w:p w14:paraId="7C0B3BF8"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773C7C" w14:paraId="31149DE5"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78E3D" w14:textId="77777777" w:rsidR="00773C7C" w:rsidRDefault="00773C7C" w:rsidP="00590B16">
            <w:pPr>
              <w:spacing w:after="0" w:line="240" w:lineRule="auto"/>
            </w:pPr>
            <w:r>
              <w:rPr>
                <w:rFonts w:ascii="VIC" w:eastAsia="VIC" w:hAnsi="VIC"/>
                <w:color w:val="000000"/>
                <w:sz w:val="24"/>
              </w:rPr>
              <w:t>Organisation 9</w:t>
            </w:r>
          </w:p>
        </w:tc>
        <w:tc>
          <w:tcPr>
            <w:tcW w:w="6807" w:type="dxa"/>
          </w:tcPr>
          <w:p w14:paraId="2B387CB3"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773C7C" w14:paraId="1FAB7F04"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A1CE0" w14:textId="77777777" w:rsidR="00773C7C" w:rsidRDefault="00773C7C" w:rsidP="00590B16">
            <w:pPr>
              <w:spacing w:after="0" w:line="240" w:lineRule="auto"/>
            </w:pPr>
            <w:r>
              <w:rPr>
                <w:rFonts w:ascii="VIC" w:eastAsia="VIC" w:hAnsi="VIC"/>
                <w:color w:val="000000"/>
                <w:sz w:val="24"/>
              </w:rPr>
              <w:t>Organisation 10</w:t>
            </w:r>
          </w:p>
        </w:tc>
        <w:tc>
          <w:tcPr>
            <w:tcW w:w="6807" w:type="dxa"/>
          </w:tcPr>
          <w:p w14:paraId="5C32B08A"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773C7C" w14:paraId="2E818E86"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490FA" w14:textId="77777777" w:rsidR="00773C7C" w:rsidRDefault="00773C7C" w:rsidP="00590B16">
            <w:pPr>
              <w:spacing w:after="0" w:line="240" w:lineRule="auto"/>
            </w:pPr>
            <w:r>
              <w:rPr>
                <w:rFonts w:ascii="VIC" w:eastAsia="VIC" w:hAnsi="VIC"/>
                <w:color w:val="000000"/>
                <w:sz w:val="24"/>
              </w:rPr>
              <w:t>Organisation 11</w:t>
            </w:r>
          </w:p>
        </w:tc>
        <w:tc>
          <w:tcPr>
            <w:tcW w:w="6807" w:type="dxa"/>
          </w:tcPr>
          <w:p w14:paraId="28AA761A"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773C7C" w14:paraId="07079E16"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584AB" w14:textId="77777777" w:rsidR="00773C7C" w:rsidRDefault="00773C7C" w:rsidP="00590B16">
            <w:pPr>
              <w:spacing w:after="0" w:line="240" w:lineRule="auto"/>
            </w:pPr>
            <w:r>
              <w:rPr>
                <w:rFonts w:ascii="VIC" w:eastAsia="VIC" w:hAnsi="VIC"/>
                <w:color w:val="000000"/>
                <w:sz w:val="24"/>
              </w:rPr>
              <w:lastRenderedPageBreak/>
              <w:t>Organisation 12</w:t>
            </w:r>
          </w:p>
        </w:tc>
        <w:tc>
          <w:tcPr>
            <w:tcW w:w="6807" w:type="dxa"/>
          </w:tcPr>
          <w:p w14:paraId="74FF73BA"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773C7C" w14:paraId="20823FD7"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485AAE" w14:textId="77777777" w:rsidR="00773C7C" w:rsidRDefault="00773C7C" w:rsidP="00590B16">
            <w:pPr>
              <w:spacing w:after="0" w:line="240" w:lineRule="auto"/>
            </w:pPr>
            <w:r>
              <w:rPr>
                <w:rFonts w:ascii="VIC" w:eastAsia="VIC" w:hAnsi="VIC"/>
                <w:color w:val="000000"/>
                <w:sz w:val="24"/>
              </w:rPr>
              <w:t>Organisation 13</w:t>
            </w:r>
          </w:p>
        </w:tc>
        <w:tc>
          <w:tcPr>
            <w:tcW w:w="6807" w:type="dxa"/>
          </w:tcPr>
          <w:p w14:paraId="54CB90E3"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773C7C" w14:paraId="02F06293"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D7D9BF" w14:textId="77777777" w:rsidR="00773C7C" w:rsidRDefault="00773C7C" w:rsidP="00590B16">
            <w:pPr>
              <w:spacing w:after="0" w:line="240" w:lineRule="auto"/>
            </w:pPr>
            <w:r>
              <w:rPr>
                <w:rFonts w:ascii="VIC" w:eastAsia="VIC" w:hAnsi="VIC"/>
                <w:color w:val="000000"/>
                <w:sz w:val="24"/>
              </w:rPr>
              <w:t>Organisation 14</w:t>
            </w:r>
          </w:p>
        </w:tc>
        <w:tc>
          <w:tcPr>
            <w:tcW w:w="6807" w:type="dxa"/>
          </w:tcPr>
          <w:p w14:paraId="56C94888"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773C7C" w14:paraId="55A6A902"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25AB9" w14:textId="77777777" w:rsidR="00773C7C" w:rsidRDefault="00773C7C" w:rsidP="00590B16">
            <w:pPr>
              <w:spacing w:after="0" w:line="240" w:lineRule="auto"/>
            </w:pPr>
            <w:r>
              <w:rPr>
                <w:rFonts w:ascii="VIC" w:eastAsia="VIC" w:hAnsi="VIC"/>
                <w:color w:val="000000"/>
                <w:sz w:val="24"/>
              </w:rPr>
              <w:t>Organisation 15</w:t>
            </w:r>
          </w:p>
        </w:tc>
        <w:tc>
          <w:tcPr>
            <w:tcW w:w="6807" w:type="dxa"/>
          </w:tcPr>
          <w:p w14:paraId="045F4354"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773C7C" w14:paraId="2A745642"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AE941B" w14:textId="77777777" w:rsidR="00773C7C" w:rsidRDefault="00773C7C" w:rsidP="00590B16">
            <w:pPr>
              <w:spacing w:after="0" w:line="240" w:lineRule="auto"/>
            </w:pPr>
            <w:r>
              <w:rPr>
                <w:rFonts w:ascii="VIC" w:eastAsia="VIC" w:hAnsi="VIC"/>
                <w:color w:val="000000"/>
                <w:sz w:val="24"/>
              </w:rPr>
              <w:t>Organisation 16</w:t>
            </w:r>
          </w:p>
        </w:tc>
        <w:tc>
          <w:tcPr>
            <w:tcW w:w="6807" w:type="dxa"/>
          </w:tcPr>
          <w:p w14:paraId="4574BC9B"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773C7C" w14:paraId="69897193"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DF48C" w14:textId="77777777" w:rsidR="00773C7C" w:rsidRDefault="00773C7C" w:rsidP="00590B16">
            <w:pPr>
              <w:spacing w:after="0" w:line="240" w:lineRule="auto"/>
            </w:pPr>
            <w:r>
              <w:rPr>
                <w:rFonts w:ascii="VIC" w:eastAsia="VIC" w:hAnsi="VIC"/>
                <w:color w:val="000000"/>
                <w:sz w:val="24"/>
              </w:rPr>
              <w:t>Organisation 17</w:t>
            </w:r>
          </w:p>
        </w:tc>
        <w:tc>
          <w:tcPr>
            <w:tcW w:w="6807" w:type="dxa"/>
          </w:tcPr>
          <w:p w14:paraId="343B7F25"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773C7C" w14:paraId="245A3792"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70B03" w14:textId="77777777" w:rsidR="00773C7C" w:rsidRDefault="00773C7C" w:rsidP="00590B16">
            <w:pPr>
              <w:spacing w:after="0" w:line="240" w:lineRule="auto"/>
            </w:pPr>
            <w:r>
              <w:rPr>
                <w:rFonts w:ascii="VIC" w:eastAsia="VIC" w:hAnsi="VIC"/>
                <w:color w:val="000000"/>
                <w:sz w:val="24"/>
              </w:rPr>
              <w:t>Organisation 18</w:t>
            </w:r>
          </w:p>
        </w:tc>
        <w:tc>
          <w:tcPr>
            <w:tcW w:w="6807" w:type="dxa"/>
          </w:tcPr>
          <w:p w14:paraId="4CCE6089"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773C7C" w14:paraId="38D4687A"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2A0AD" w14:textId="77777777" w:rsidR="00773C7C" w:rsidRDefault="00773C7C" w:rsidP="00590B16">
            <w:pPr>
              <w:spacing w:after="0" w:line="240" w:lineRule="auto"/>
            </w:pPr>
            <w:r>
              <w:rPr>
                <w:rFonts w:ascii="VIC" w:eastAsia="VIC" w:hAnsi="VIC"/>
                <w:color w:val="000000"/>
                <w:sz w:val="24"/>
              </w:rPr>
              <w:t>Organisation 19</w:t>
            </w:r>
          </w:p>
        </w:tc>
        <w:tc>
          <w:tcPr>
            <w:tcW w:w="6807" w:type="dxa"/>
          </w:tcPr>
          <w:p w14:paraId="49AACF02"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773C7C" w14:paraId="07219BC9"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B8E79D" w14:textId="77777777" w:rsidR="00773C7C" w:rsidRDefault="00773C7C" w:rsidP="00590B16">
            <w:pPr>
              <w:spacing w:after="0" w:line="240" w:lineRule="auto"/>
            </w:pPr>
            <w:r>
              <w:rPr>
                <w:rFonts w:ascii="VIC" w:eastAsia="VIC" w:hAnsi="VIC"/>
                <w:color w:val="000000"/>
                <w:sz w:val="24"/>
              </w:rPr>
              <w:t>Organisation 20</w:t>
            </w:r>
          </w:p>
        </w:tc>
        <w:tc>
          <w:tcPr>
            <w:tcW w:w="6807" w:type="dxa"/>
          </w:tcPr>
          <w:p w14:paraId="1B9A3CF7"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773C7C" w14:paraId="02CBF626"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22F82" w14:textId="77777777" w:rsidR="00773C7C" w:rsidRDefault="00773C7C" w:rsidP="00590B16">
            <w:pPr>
              <w:spacing w:after="0" w:line="240" w:lineRule="auto"/>
            </w:pPr>
            <w:r>
              <w:rPr>
                <w:rFonts w:ascii="VIC" w:eastAsia="VIC" w:hAnsi="VIC"/>
                <w:color w:val="000000"/>
                <w:sz w:val="24"/>
              </w:rPr>
              <w:t>Organisation 21</w:t>
            </w:r>
          </w:p>
        </w:tc>
        <w:tc>
          <w:tcPr>
            <w:tcW w:w="6807" w:type="dxa"/>
          </w:tcPr>
          <w:p w14:paraId="64C55E9F"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773C7C" w14:paraId="31D33216"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EB0FF" w14:textId="77777777" w:rsidR="00773C7C" w:rsidRDefault="00773C7C" w:rsidP="00590B16">
            <w:pPr>
              <w:spacing w:after="0" w:line="240" w:lineRule="auto"/>
            </w:pPr>
            <w:r>
              <w:rPr>
                <w:rFonts w:ascii="VIC" w:eastAsia="VIC" w:hAnsi="VIC"/>
                <w:color w:val="000000"/>
                <w:sz w:val="24"/>
              </w:rPr>
              <w:t>Organisation 22</w:t>
            </w:r>
          </w:p>
        </w:tc>
        <w:tc>
          <w:tcPr>
            <w:tcW w:w="6807" w:type="dxa"/>
          </w:tcPr>
          <w:p w14:paraId="79C91262"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773C7C" w14:paraId="4D8C07BD"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552D5" w14:textId="77777777" w:rsidR="00773C7C" w:rsidRDefault="00773C7C" w:rsidP="00590B16">
            <w:pPr>
              <w:spacing w:after="0" w:line="240" w:lineRule="auto"/>
            </w:pPr>
            <w:r>
              <w:rPr>
                <w:rFonts w:ascii="VIC" w:eastAsia="VIC" w:hAnsi="VIC"/>
                <w:color w:val="000000"/>
                <w:sz w:val="24"/>
              </w:rPr>
              <w:t>Organisation 23</w:t>
            </w:r>
          </w:p>
        </w:tc>
        <w:tc>
          <w:tcPr>
            <w:tcW w:w="6807" w:type="dxa"/>
          </w:tcPr>
          <w:p w14:paraId="2EB76AE1"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773C7C" w14:paraId="5317BD74"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11BAE0" w14:textId="77777777" w:rsidR="00773C7C" w:rsidRDefault="00773C7C" w:rsidP="00590B16">
            <w:pPr>
              <w:spacing w:after="0" w:line="240" w:lineRule="auto"/>
            </w:pPr>
            <w:r>
              <w:rPr>
                <w:rFonts w:ascii="VIC" w:eastAsia="VIC" w:hAnsi="VIC"/>
                <w:color w:val="000000"/>
                <w:sz w:val="24"/>
              </w:rPr>
              <w:t>Organisation 24</w:t>
            </w:r>
          </w:p>
        </w:tc>
        <w:tc>
          <w:tcPr>
            <w:tcW w:w="6807" w:type="dxa"/>
          </w:tcPr>
          <w:p w14:paraId="133AD55B"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773C7C" w14:paraId="337E994C"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CBEA39" w14:textId="77777777" w:rsidR="00773C7C" w:rsidRDefault="00773C7C" w:rsidP="00590B16">
            <w:pPr>
              <w:spacing w:after="0" w:line="240" w:lineRule="auto"/>
            </w:pPr>
            <w:r>
              <w:rPr>
                <w:rFonts w:ascii="VIC" w:eastAsia="VIC" w:hAnsi="VIC"/>
                <w:color w:val="000000"/>
                <w:sz w:val="24"/>
              </w:rPr>
              <w:t>Organisation 25</w:t>
            </w:r>
          </w:p>
        </w:tc>
        <w:tc>
          <w:tcPr>
            <w:tcW w:w="6807" w:type="dxa"/>
          </w:tcPr>
          <w:p w14:paraId="39E579CE"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773C7C" w14:paraId="0FD790D4"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BBAB3" w14:textId="77777777" w:rsidR="00773C7C" w:rsidRDefault="00773C7C" w:rsidP="00590B16">
            <w:pPr>
              <w:spacing w:after="0" w:line="240" w:lineRule="auto"/>
            </w:pPr>
            <w:r>
              <w:rPr>
                <w:rFonts w:ascii="VIC" w:eastAsia="VIC" w:hAnsi="VIC"/>
                <w:color w:val="000000"/>
                <w:sz w:val="24"/>
              </w:rPr>
              <w:t>Organisation 26</w:t>
            </w:r>
          </w:p>
        </w:tc>
        <w:tc>
          <w:tcPr>
            <w:tcW w:w="6807" w:type="dxa"/>
          </w:tcPr>
          <w:p w14:paraId="14C62073"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773C7C" w14:paraId="71236420"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DBDF91" w14:textId="77777777" w:rsidR="00773C7C" w:rsidRDefault="00773C7C" w:rsidP="00590B16">
            <w:pPr>
              <w:spacing w:after="0" w:line="240" w:lineRule="auto"/>
            </w:pPr>
            <w:r>
              <w:rPr>
                <w:rFonts w:ascii="VIC" w:eastAsia="VIC" w:hAnsi="VIC"/>
                <w:color w:val="000000"/>
                <w:sz w:val="24"/>
              </w:rPr>
              <w:lastRenderedPageBreak/>
              <w:t>Organisation 27</w:t>
            </w:r>
          </w:p>
        </w:tc>
        <w:tc>
          <w:tcPr>
            <w:tcW w:w="6807" w:type="dxa"/>
          </w:tcPr>
          <w:p w14:paraId="1D1CB39E"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773C7C" w14:paraId="2DBD98EA"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51483" w14:textId="77777777" w:rsidR="00773C7C" w:rsidRDefault="00773C7C" w:rsidP="00590B16">
            <w:pPr>
              <w:spacing w:after="0" w:line="240" w:lineRule="auto"/>
            </w:pPr>
            <w:r>
              <w:rPr>
                <w:rFonts w:ascii="VIC" w:eastAsia="VIC" w:hAnsi="VIC"/>
                <w:color w:val="000000"/>
                <w:sz w:val="24"/>
              </w:rPr>
              <w:t>Organisation 28</w:t>
            </w:r>
          </w:p>
        </w:tc>
        <w:tc>
          <w:tcPr>
            <w:tcW w:w="6807" w:type="dxa"/>
          </w:tcPr>
          <w:p w14:paraId="24B0CD38"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773C7C" w14:paraId="6D4CF599"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00BFE" w14:textId="77777777" w:rsidR="00773C7C" w:rsidRDefault="00773C7C" w:rsidP="00590B16">
            <w:pPr>
              <w:spacing w:after="0" w:line="240" w:lineRule="auto"/>
            </w:pPr>
            <w:r>
              <w:rPr>
                <w:rFonts w:ascii="VIC" w:eastAsia="VIC" w:hAnsi="VIC"/>
                <w:color w:val="000000"/>
                <w:sz w:val="24"/>
              </w:rPr>
              <w:t>Organisation 29</w:t>
            </w:r>
          </w:p>
        </w:tc>
        <w:tc>
          <w:tcPr>
            <w:tcW w:w="6807" w:type="dxa"/>
          </w:tcPr>
          <w:p w14:paraId="5FF8F7F2"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773C7C" w14:paraId="2ADEBD4F"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6E3FF" w14:textId="77777777" w:rsidR="00773C7C" w:rsidRDefault="00773C7C" w:rsidP="00590B16">
            <w:pPr>
              <w:spacing w:after="0" w:line="240" w:lineRule="auto"/>
            </w:pPr>
            <w:r>
              <w:rPr>
                <w:rFonts w:ascii="VIC" w:eastAsia="VIC" w:hAnsi="VIC"/>
                <w:color w:val="000000"/>
                <w:sz w:val="24"/>
              </w:rPr>
              <w:t>Organisation 30</w:t>
            </w:r>
          </w:p>
        </w:tc>
        <w:tc>
          <w:tcPr>
            <w:tcW w:w="6807" w:type="dxa"/>
          </w:tcPr>
          <w:p w14:paraId="38157964"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773C7C" w14:paraId="518BD5ED"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113A38" w14:textId="77777777" w:rsidR="00773C7C" w:rsidRDefault="00773C7C" w:rsidP="00590B16">
            <w:pPr>
              <w:spacing w:after="0" w:line="240" w:lineRule="auto"/>
            </w:pPr>
            <w:r>
              <w:rPr>
                <w:rFonts w:ascii="VIC" w:eastAsia="VIC" w:hAnsi="VIC"/>
                <w:color w:val="000000"/>
                <w:sz w:val="24"/>
              </w:rPr>
              <w:t>Organisation 31</w:t>
            </w:r>
          </w:p>
        </w:tc>
        <w:tc>
          <w:tcPr>
            <w:tcW w:w="6807" w:type="dxa"/>
          </w:tcPr>
          <w:p w14:paraId="35F34ADD"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773C7C" w14:paraId="3FFFF2F2"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9AD689" w14:textId="77777777" w:rsidR="00773C7C" w:rsidRDefault="00773C7C" w:rsidP="00590B16">
            <w:pPr>
              <w:spacing w:after="0" w:line="240" w:lineRule="auto"/>
            </w:pPr>
            <w:r>
              <w:rPr>
                <w:rFonts w:ascii="VIC" w:eastAsia="VIC" w:hAnsi="VIC"/>
                <w:color w:val="000000"/>
                <w:sz w:val="24"/>
              </w:rPr>
              <w:t>Organisation 32</w:t>
            </w:r>
          </w:p>
        </w:tc>
        <w:tc>
          <w:tcPr>
            <w:tcW w:w="6807" w:type="dxa"/>
          </w:tcPr>
          <w:p w14:paraId="5B25461F"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773C7C" w14:paraId="2D179CED" w14:textId="77777777" w:rsidTr="00773C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180607" w14:textId="77777777" w:rsidR="00773C7C" w:rsidRDefault="00773C7C" w:rsidP="00590B16">
            <w:pPr>
              <w:spacing w:after="0" w:line="240" w:lineRule="auto"/>
            </w:pPr>
            <w:r>
              <w:rPr>
                <w:rFonts w:ascii="VIC" w:eastAsia="VIC" w:hAnsi="VIC"/>
                <w:color w:val="000000"/>
                <w:sz w:val="24"/>
              </w:rPr>
              <w:t>Organisation 33</w:t>
            </w:r>
          </w:p>
        </w:tc>
        <w:tc>
          <w:tcPr>
            <w:tcW w:w="6807" w:type="dxa"/>
          </w:tcPr>
          <w:p w14:paraId="09AC2BC3" w14:textId="77777777" w:rsidR="00773C7C" w:rsidRDefault="00773C7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773C7C" w14:paraId="434ADBD5" w14:textId="77777777" w:rsidTr="00773C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BF5B4" w14:textId="77777777" w:rsidR="00773C7C" w:rsidRDefault="00773C7C" w:rsidP="00590B16">
            <w:pPr>
              <w:spacing w:after="0" w:line="240" w:lineRule="auto"/>
            </w:pPr>
            <w:r>
              <w:rPr>
                <w:rFonts w:ascii="VIC" w:eastAsia="VIC" w:hAnsi="VIC"/>
                <w:color w:val="000000"/>
                <w:sz w:val="24"/>
              </w:rPr>
              <w:t>Organisation 34</w:t>
            </w:r>
          </w:p>
        </w:tc>
        <w:tc>
          <w:tcPr>
            <w:tcW w:w="6807" w:type="dxa"/>
          </w:tcPr>
          <w:p w14:paraId="603DF0C7" w14:textId="77777777" w:rsidR="00773C7C" w:rsidRDefault="00773C7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773C7C" w14:paraId="1D72D77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9E0568B" w14:textId="77777777" w:rsidR="00773C7C" w:rsidRDefault="00773C7C" w:rsidP="00590B16">
            <w:pPr>
              <w:spacing w:after="0" w:line="240" w:lineRule="auto"/>
            </w:pPr>
            <w:r>
              <w:rPr>
                <w:rFonts w:ascii="VIC" w:eastAsia="VIC" w:hAnsi="VIC"/>
                <w:color w:val="000000"/>
                <w:sz w:val="20"/>
              </w:rPr>
              <w:t>End of table</w:t>
            </w:r>
          </w:p>
        </w:tc>
        <w:tc>
          <w:tcPr>
            <w:tcW w:w="6807" w:type="dxa"/>
          </w:tcPr>
          <w:p w14:paraId="1E64D602" w14:textId="77777777" w:rsidR="00773C7C" w:rsidRDefault="00773C7C"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056FA" w14:textId="77777777" w:rsidR="00773C7C" w:rsidRDefault="00773C7C" w:rsidP="00590B16">
      <w:pPr>
        <w:spacing w:after="0" w:line="240" w:lineRule="auto"/>
      </w:pPr>
    </w:p>
    <w:p w14:paraId="5C87CC9C" w14:textId="77777777" w:rsidR="005F1049" w:rsidRDefault="005F1049" w:rsidP="005F1049">
      <w:pPr>
        <w:spacing w:after="0" w:line="240" w:lineRule="auto"/>
        <w:rPr>
          <w:sz w:val="0"/>
        </w:rPr>
      </w:pPr>
      <w:r>
        <w:br w:type="page"/>
      </w:r>
    </w:p>
    <w:p w14:paraId="03646628" w14:textId="77777777" w:rsidR="005F1049" w:rsidRDefault="005F1049" w:rsidP="005F1049">
      <w:pPr>
        <w:pStyle w:val="Heading2"/>
      </w:pPr>
      <w:bookmarkStart w:id="5" w:name="responseRate"/>
      <w:bookmarkEnd w:id="5"/>
      <w:r w:rsidRPr="00773C7C">
        <w:rPr>
          <w:rFonts w:ascii="VIC SemiBold" w:eastAsia="VIC SemiBold" w:hAnsi="VIC SemiBold"/>
          <w:color w:val="00311E"/>
          <w:sz w:val="48"/>
        </w:rPr>
        <w:lastRenderedPageBreak/>
        <w:t>Your response rate</w:t>
      </w:r>
    </w:p>
    <w:p w14:paraId="3DAFC27B" w14:textId="77777777" w:rsidR="005F1049" w:rsidRDefault="005F1049" w:rsidP="005F1049">
      <w:pPr>
        <w:pStyle w:val="Heading3"/>
      </w:pPr>
      <w:r w:rsidRPr="00773C7C">
        <w:rPr>
          <w:color w:val="00311E"/>
        </w:rPr>
        <w:t>What is this</w:t>
      </w:r>
    </w:p>
    <w:p w14:paraId="1AC4BA22" w14:textId="77777777" w:rsidR="005F1049" w:rsidRDefault="005F1049" w:rsidP="00590B16">
      <w:pPr>
        <w:spacing w:after="119" w:line="240" w:lineRule="auto"/>
      </w:pPr>
      <w:r>
        <w:rPr>
          <w:rFonts w:ascii="VIC" w:eastAsia="VIC" w:hAnsi="VIC"/>
          <w:color w:val="000000"/>
          <w:sz w:val="24"/>
        </w:rPr>
        <w:t>This is how many staff in your organisation did the survey in 2023.</w:t>
      </w:r>
    </w:p>
    <w:p w14:paraId="08256ED7" w14:textId="77777777" w:rsidR="005F1049" w:rsidRDefault="005F1049" w:rsidP="005F1049">
      <w:pPr>
        <w:pStyle w:val="Heading3"/>
      </w:pPr>
      <w:r w:rsidRPr="00773C7C">
        <w:rPr>
          <w:color w:val="00311E"/>
        </w:rPr>
        <w:t>Why is this important</w:t>
      </w:r>
    </w:p>
    <w:p w14:paraId="1F19E255" w14:textId="77777777" w:rsidR="005F1049" w:rsidRDefault="005F1049"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F0CA182" w14:textId="77777777" w:rsidR="005F1049" w:rsidRDefault="005F1049" w:rsidP="00590B16">
      <w:pPr>
        <w:spacing w:after="119" w:line="240" w:lineRule="auto"/>
      </w:pPr>
      <w:r>
        <w:rPr>
          <w:rFonts w:ascii="VIC" w:eastAsia="VIC" w:hAnsi="VIC"/>
          <w:color w:val="000000"/>
          <w:sz w:val="24"/>
        </w:rPr>
        <w:t>For example, if only 25 people did the survey, 1 person would account for 4% of any result.</w:t>
      </w:r>
    </w:p>
    <w:p w14:paraId="629CCEC4" w14:textId="77777777" w:rsidR="005F1049" w:rsidRDefault="005F1049"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4B52D8A" w14:textId="77777777" w:rsidR="005F1049" w:rsidRDefault="005F1049" w:rsidP="005F1049">
      <w:pPr>
        <w:pStyle w:val="Heading3"/>
      </w:pPr>
      <w:r w:rsidRPr="00773C7C">
        <w:rPr>
          <w:color w:val="00311E"/>
        </w:rPr>
        <w:t>How to read this</w:t>
      </w:r>
    </w:p>
    <w:p w14:paraId="25A0D609" w14:textId="77777777" w:rsidR="005F1049" w:rsidRDefault="005F1049" w:rsidP="00590B16">
      <w:pPr>
        <w:spacing w:after="119" w:line="240" w:lineRule="auto"/>
      </w:pPr>
      <w:r>
        <w:rPr>
          <w:rFonts w:ascii="VIC" w:eastAsia="VIC" w:hAnsi="VIC"/>
          <w:color w:val="000000"/>
          <w:sz w:val="24"/>
        </w:rPr>
        <w:t>The number in the brackets () shows how many staff completed the survey this year.</w:t>
      </w:r>
    </w:p>
    <w:p w14:paraId="263FD503" w14:textId="77777777" w:rsidR="005F1049" w:rsidRDefault="005F1049" w:rsidP="00590B16">
      <w:pPr>
        <w:spacing w:after="119" w:line="240" w:lineRule="auto"/>
      </w:pPr>
      <w:r>
        <w:rPr>
          <w:rFonts w:ascii="VIC" w:eastAsia="VIC" w:hAnsi="VIC"/>
          <w:color w:val="000000"/>
          <w:sz w:val="24"/>
        </w:rPr>
        <w:t>We’ve also expressed this as a percentage of all the staff who work in your organisation.</w:t>
      </w:r>
    </w:p>
    <w:p w14:paraId="79DBA156" w14:textId="77777777" w:rsidR="005F1049" w:rsidRDefault="005F1049" w:rsidP="005F1049">
      <w:pPr>
        <w:pStyle w:val="Heading3"/>
      </w:pPr>
      <w:r w:rsidRPr="00773C7C">
        <w:rPr>
          <w:color w:val="00311E"/>
        </w:rPr>
        <w:t>Results 2023</w:t>
      </w:r>
    </w:p>
    <w:p w14:paraId="79C96ADB" w14:textId="77777777" w:rsidR="005F1049" w:rsidRDefault="005F1049" w:rsidP="005F1049">
      <w:pPr>
        <w:pStyle w:val="Heading4"/>
      </w:pPr>
      <w:r w:rsidRPr="00773C7C">
        <w:rPr>
          <w:rFonts w:eastAsia="VIC"/>
          <w:color w:val="00311E"/>
        </w:rPr>
        <w:t>Your results over time</w:t>
      </w:r>
    </w:p>
    <w:p w14:paraId="3F155543" w14:textId="3185B26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F1049" w14:paraId="5F2E497A" w14:textId="77777777" w:rsidTr="00773C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74AF00" w14:textId="77777777" w:rsidR="005F1049" w:rsidRDefault="005F1049" w:rsidP="00590B16">
            <w:pPr>
              <w:spacing w:after="0" w:line="240" w:lineRule="auto"/>
            </w:pPr>
            <w:r>
              <w:rPr>
                <w:rFonts w:ascii="VIC" w:eastAsia="VIC" w:hAnsi="VIC"/>
                <w:color w:val="FFFFFF"/>
              </w:rPr>
              <w:t>Responses for</w:t>
            </w:r>
          </w:p>
        </w:tc>
        <w:tc>
          <w:tcPr>
            <w:tcW w:w="2496" w:type="dxa"/>
          </w:tcPr>
          <w:p w14:paraId="076A6DA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8FDE45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073D9B05"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5C608" w14:textId="77777777" w:rsidR="005F1049" w:rsidRDefault="005F1049" w:rsidP="00590B16">
            <w:pPr>
              <w:spacing w:after="0" w:line="240" w:lineRule="auto"/>
            </w:pPr>
            <w:r>
              <w:rPr>
                <w:rFonts w:ascii="VIC" w:eastAsia="VIC" w:hAnsi="VIC"/>
                <w:color w:val="000000"/>
              </w:rPr>
              <w:t>Response rate</w:t>
            </w:r>
          </w:p>
        </w:tc>
        <w:tc>
          <w:tcPr>
            <w:tcW w:w="2496" w:type="dxa"/>
          </w:tcPr>
          <w:p w14:paraId="774AEC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(73)</w:t>
            </w:r>
          </w:p>
        </w:tc>
        <w:tc>
          <w:tcPr>
            <w:tcW w:w="2496" w:type="dxa"/>
          </w:tcPr>
          <w:p w14:paraId="10577C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(81)</w:t>
            </w:r>
          </w:p>
        </w:tc>
      </w:tr>
      <w:tr w:rsidR="005F1049" w14:paraId="7317AE7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0C211"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3DD1E94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03B1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14DA3" w14:textId="241CC264" w:rsidR="00773C7C" w:rsidRDefault="00773C7C" w:rsidP="005F1049">
      <w:pPr>
        <w:pStyle w:val="Heading4"/>
      </w:pPr>
      <w:r w:rsidRPr="00773C7C">
        <w:rPr>
          <w:rFonts w:eastAsia="VIC"/>
          <w:color w:val="00311E"/>
        </w:rPr>
        <w:t>Comparator and public sector results</w:t>
      </w:r>
    </w:p>
    <w:p w14:paraId="399F9951" w14:textId="693F6098" w:rsidR="00773C7C" w:rsidRDefault="00773C7C" w:rsidP="005F1049">
      <w:pPr>
        <w:pStyle w:val="Heading5"/>
      </w:pPr>
      <w:r w:rsidRPr="00773C7C">
        <w:rPr>
          <w:rFonts w:eastAsia="VIC"/>
          <w:color w:val="00311E"/>
        </w:rPr>
        <w:t>2022 results</w:t>
      </w:r>
    </w:p>
    <w:p w14:paraId="0147C20A" w14:textId="57192C0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73C7C" w14:paraId="65A160EE" w14:textId="77777777" w:rsidTr="00773C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EBB3A1" w14:textId="77777777" w:rsidR="005F1049" w:rsidRDefault="005F1049" w:rsidP="00590B16">
            <w:pPr>
              <w:spacing w:after="0" w:line="240" w:lineRule="auto"/>
            </w:pPr>
            <w:r>
              <w:rPr>
                <w:rFonts w:ascii="VIC" w:eastAsia="VIC" w:hAnsi="VIC"/>
                <w:color w:val="FFFFFF"/>
              </w:rPr>
              <w:lastRenderedPageBreak/>
              <w:t>Responses for</w:t>
            </w:r>
          </w:p>
        </w:tc>
        <w:tc>
          <w:tcPr>
            <w:tcW w:w="2496" w:type="dxa"/>
          </w:tcPr>
          <w:p w14:paraId="4556F19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7F2BD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0C08B0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3C7C" w14:paraId="6385BBD5"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1073CF" w14:textId="77777777" w:rsidR="005F1049" w:rsidRDefault="005F1049" w:rsidP="00590B16">
            <w:pPr>
              <w:spacing w:after="0" w:line="240" w:lineRule="auto"/>
            </w:pPr>
            <w:r>
              <w:rPr>
                <w:rFonts w:ascii="VIC" w:eastAsia="VIC" w:hAnsi="VIC"/>
                <w:color w:val="000000"/>
              </w:rPr>
              <w:t>Response rate</w:t>
            </w:r>
          </w:p>
        </w:tc>
        <w:tc>
          <w:tcPr>
            <w:tcW w:w="2496" w:type="dxa"/>
          </w:tcPr>
          <w:p w14:paraId="4137B4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122C5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E0A12F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73C7C" w14:paraId="7F26E0F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3C634"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06577AF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15AA9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3EB15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86DF" w14:textId="57A5F290" w:rsidR="00773C7C" w:rsidRDefault="00773C7C" w:rsidP="005F1049">
      <w:pPr>
        <w:pStyle w:val="Heading5"/>
      </w:pPr>
      <w:r w:rsidRPr="00773C7C">
        <w:rPr>
          <w:rFonts w:eastAsia="VIC"/>
          <w:color w:val="00311E"/>
        </w:rPr>
        <w:t>2023 results</w:t>
      </w:r>
    </w:p>
    <w:p w14:paraId="695E7E04" w14:textId="17DBBBB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73C7C" w14:paraId="5CAA2243" w14:textId="77777777" w:rsidTr="00773C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154966" w14:textId="77777777" w:rsidR="005F1049" w:rsidRDefault="005F1049" w:rsidP="00590B16">
            <w:pPr>
              <w:spacing w:after="0" w:line="240" w:lineRule="auto"/>
            </w:pPr>
            <w:r>
              <w:rPr>
                <w:rFonts w:ascii="VIC" w:eastAsia="VIC" w:hAnsi="VIC"/>
                <w:color w:val="FFFFFF"/>
              </w:rPr>
              <w:t>Responses for</w:t>
            </w:r>
          </w:p>
        </w:tc>
        <w:tc>
          <w:tcPr>
            <w:tcW w:w="2496" w:type="dxa"/>
          </w:tcPr>
          <w:p w14:paraId="70ADC81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5E2D64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A424DA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3D33F3F"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F1447A" w14:textId="77777777" w:rsidR="005F1049" w:rsidRDefault="005F1049" w:rsidP="00590B16">
            <w:pPr>
              <w:spacing w:after="0" w:line="240" w:lineRule="auto"/>
            </w:pPr>
            <w:r>
              <w:rPr>
                <w:rFonts w:ascii="VIC" w:eastAsia="VIC" w:hAnsi="VIC"/>
                <w:color w:val="000000"/>
              </w:rPr>
              <w:t>Response rate</w:t>
            </w:r>
          </w:p>
        </w:tc>
        <w:tc>
          <w:tcPr>
            <w:tcW w:w="2496" w:type="dxa"/>
          </w:tcPr>
          <w:p w14:paraId="13DCB1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49313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96BB3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73C7C" w14:paraId="226E191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E41BB"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1B9C87B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F36B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3165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CC73E" w14:textId="45D42038" w:rsidR="005F1049" w:rsidRDefault="005F1049" w:rsidP="005F1049">
      <w:pPr>
        <w:spacing w:after="0" w:line="240" w:lineRule="auto"/>
        <w:rPr>
          <w:sz w:val="0"/>
        </w:rPr>
      </w:pPr>
      <w:r>
        <w:br w:type="page"/>
      </w:r>
    </w:p>
    <w:p w14:paraId="6999E448" w14:textId="77777777" w:rsidR="005F1049" w:rsidRDefault="005F1049" w:rsidP="005F1049">
      <w:pPr>
        <w:pStyle w:val="Heading1"/>
      </w:pPr>
      <w:r w:rsidRPr="00773C7C">
        <w:rPr>
          <w:color w:val="00311E"/>
          <w:sz w:val="60"/>
        </w:rPr>
        <w:lastRenderedPageBreak/>
        <w:t>Result summary</w:t>
      </w:r>
    </w:p>
    <w:p w14:paraId="4FD7857B" w14:textId="77777777" w:rsidR="005F1049" w:rsidRDefault="005F1049" w:rsidP="00590B16">
      <w:pPr>
        <w:spacing w:after="119" w:line="240" w:lineRule="auto"/>
      </w:pPr>
      <w:r>
        <w:rPr>
          <w:rFonts w:ascii="VIC" w:eastAsia="VIC" w:hAnsi="VIC"/>
          <w:color w:val="000000"/>
          <w:sz w:val="24"/>
        </w:rPr>
        <w:t>People outcomes</w:t>
      </w:r>
    </w:p>
    <w:p w14:paraId="1A28AC08" w14:textId="77777777" w:rsidR="005F1049" w:rsidRDefault="005F1049" w:rsidP="00590B16">
      <w:pPr>
        <w:spacing w:after="119" w:line="240" w:lineRule="auto"/>
      </w:pPr>
      <w:r>
        <w:rPr>
          <w:rFonts w:ascii="VIC" w:eastAsia="VIC" w:hAnsi="VIC"/>
          <w:color w:val="000000"/>
          <w:sz w:val="24"/>
        </w:rPr>
        <w:t>Key differences</w:t>
      </w:r>
    </w:p>
    <w:p w14:paraId="255C7B69" w14:textId="77777777" w:rsidR="005F1049" w:rsidRDefault="005F1049" w:rsidP="00590B16">
      <w:pPr>
        <w:spacing w:after="119" w:line="240" w:lineRule="auto"/>
      </w:pPr>
      <w:r>
        <w:rPr>
          <w:rFonts w:ascii="VIC" w:eastAsia="VIC" w:hAnsi="VIC"/>
          <w:color w:val="000000"/>
          <w:sz w:val="24"/>
        </w:rPr>
        <w:t>Taking action</w:t>
      </w:r>
    </w:p>
    <w:p w14:paraId="67F73014" w14:textId="77777777" w:rsidR="005F1049" w:rsidRDefault="005F1049" w:rsidP="00590B16">
      <w:pPr>
        <w:spacing w:after="119" w:line="240" w:lineRule="auto"/>
      </w:pPr>
    </w:p>
    <w:p w14:paraId="3A2E5B3D" w14:textId="77777777" w:rsidR="005F1049" w:rsidRDefault="005F1049" w:rsidP="00590B16">
      <w:pPr>
        <w:spacing w:after="0" w:line="240" w:lineRule="auto"/>
      </w:pPr>
    </w:p>
    <w:p w14:paraId="0012A47E" w14:textId="77777777" w:rsidR="005F1049" w:rsidRDefault="005F1049" w:rsidP="005F1049">
      <w:pPr>
        <w:spacing w:after="0" w:line="240" w:lineRule="auto"/>
        <w:rPr>
          <w:sz w:val="0"/>
        </w:rPr>
      </w:pPr>
      <w:r>
        <w:br w:type="page"/>
      </w:r>
    </w:p>
    <w:p w14:paraId="1F509445" w14:textId="77777777" w:rsidR="005F1049" w:rsidRDefault="005F1049" w:rsidP="005F1049">
      <w:pPr>
        <w:pStyle w:val="Heading1"/>
      </w:pPr>
      <w:bookmarkStart w:id="6" w:name="peopleOutcomes"/>
      <w:bookmarkEnd w:id="6"/>
      <w:r w:rsidRPr="00773C7C">
        <w:rPr>
          <w:color w:val="00311E"/>
          <w:sz w:val="60"/>
        </w:rPr>
        <w:lastRenderedPageBreak/>
        <w:t>People outcomes</w:t>
      </w:r>
    </w:p>
    <w:p w14:paraId="7154E146" w14:textId="77777777" w:rsidR="005F1049" w:rsidRDefault="005F1049" w:rsidP="005F1049">
      <w:pPr>
        <w:pStyle w:val="Heading2"/>
      </w:pPr>
      <w:r w:rsidRPr="00773C7C">
        <w:rPr>
          <w:rFonts w:ascii="VIC SemiBold" w:eastAsia="VIC SemiBold" w:hAnsi="VIC SemiBold"/>
          <w:color w:val="00311E"/>
          <w:sz w:val="48"/>
        </w:rPr>
        <w:t>Contents</w:t>
      </w:r>
    </w:p>
    <w:p w14:paraId="60531BD6" w14:textId="77777777" w:rsidR="005F1049" w:rsidRDefault="005F1049" w:rsidP="00590B16">
      <w:pPr>
        <w:spacing w:after="119" w:line="240" w:lineRule="auto"/>
      </w:pPr>
      <w:r>
        <w:rPr>
          <w:rFonts w:ascii="VIC" w:eastAsia="VIC" w:hAnsi="VIC"/>
          <w:color w:val="000000"/>
          <w:sz w:val="24"/>
        </w:rPr>
        <w:t>Results included in this section:</w:t>
      </w:r>
    </w:p>
    <w:p w14:paraId="6F5FBFAC"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employee engagement index</w:t>
      </w:r>
    </w:p>
    <w:p w14:paraId="47492F02" w14:textId="77777777" w:rsidR="005F1049" w:rsidRDefault="005F1049" w:rsidP="005F1049">
      <w:pPr>
        <w:numPr>
          <w:ilvl w:val="0"/>
          <w:numId w:val="22"/>
        </w:numPr>
        <w:spacing w:after="119" w:line="240" w:lineRule="auto"/>
        <w:ind w:left="567" w:hanging="567"/>
      </w:pPr>
      <w:r>
        <w:rPr>
          <w:rFonts w:ascii="VIC" w:eastAsia="VIC" w:hAnsi="VIC"/>
          <w:color w:val="000000"/>
          <w:sz w:val="24"/>
        </w:rPr>
        <w:t>Engagement question results</w:t>
      </w:r>
    </w:p>
    <w:p w14:paraId="5D9D2D93"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1EA5609" w14:textId="77777777" w:rsidR="005F1049" w:rsidRDefault="005F1049" w:rsidP="005F1049">
      <w:pPr>
        <w:numPr>
          <w:ilvl w:val="0"/>
          <w:numId w:val="22"/>
        </w:numPr>
        <w:spacing w:after="119" w:line="240" w:lineRule="auto"/>
        <w:ind w:left="567" w:hanging="567"/>
      </w:pPr>
      <w:r>
        <w:rPr>
          <w:rFonts w:ascii="VIC" w:eastAsia="VIC" w:hAnsi="VIC"/>
          <w:color w:val="000000"/>
          <w:sz w:val="24"/>
        </w:rPr>
        <w:t>Satisfaction question results</w:t>
      </w:r>
    </w:p>
    <w:p w14:paraId="45F39E37" w14:textId="77777777" w:rsidR="005F1049" w:rsidRDefault="005F1049" w:rsidP="005F1049">
      <w:pPr>
        <w:numPr>
          <w:ilvl w:val="0"/>
          <w:numId w:val="22"/>
        </w:numPr>
        <w:spacing w:after="119" w:line="240" w:lineRule="auto"/>
        <w:ind w:left="567" w:hanging="567"/>
      </w:pPr>
      <w:r>
        <w:rPr>
          <w:rFonts w:ascii="VIC" w:eastAsia="VIC" w:hAnsi="VIC"/>
          <w:color w:val="000000"/>
          <w:sz w:val="24"/>
        </w:rPr>
        <w:t>Work-related stress</w:t>
      </w:r>
    </w:p>
    <w:p w14:paraId="2E098311" w14:textId="77777777" w:rsidR="005F1049" w:rsidRDefault="005F1049" w:rsidP="005F1049">
      <w:pPr>
        <w:numPr>
          <w:ilvl w:val="0"/>
          <w:numId w:val="22"/>
        </w:numPr>
        <w:spacing w:after="119" w:line="240" w:lineRule="auto"/>
        <w:ind w:left="567" w:hanging="567"/>
      </w:pPr>
      <w:r>
        <w:rPr>
          <w:rFonts w:ascii="VIC" w:eastAsia="VIC" w:hAnsi="VIC"/>
          <w:color w:val="000000"/>
          <w:sz w:val="24"/>
        </w:rPr>
        <w:t>Intention to stay</w:t>
      </w:r>
    </w:p>
    <w:p w14:paraId="3DF5E9E9" w14:textId="77777777" w:rsidR="005F1049" w:rsidRDefault="005F1049" w:rsidP="005F1049">
      <w:pPr>
        <w:numPr>
          <w:ilvl w:val="0"/>
          <w:numId w:val="22"/>
        </w:numPr>
        <w:spacing w:after="119" w:line="240" w:lineRule="auto"/>
        <w:ind w:left="567" w:hanging="567"/>
      </w:pPr>
      <w:r>
        <w:rPr>
          <w:rFonts w:ascii="VIC" w:eastAsia="VIC" w:hAnsi="VIC"/>
          <w:color w:val="000000"/>
          <w:sz w:val="24"/>
        </w:rPr>
        <w:t>Inclusion</w:t>
      </w:r>
    </w:p>
    <w:p w14:paraId="1E1B551B"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emotional effects of work</w:t>
      </w:r>
    </w:p>
    <w:p w14:paraId="199CAEE6"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negative behaviours</w:t>
      </w:r>
    </w:p>
    <w:p w14:paraId="2AEE68F9" w14:textId="77777777" w:rsidR="005F1049" w:rsidRDefault="005F1049" w:rsidP="005F1049">
      <w:pPr>
        <w:numPr>
          <w:ilvl w:val="0"/>
          <w:numId w:val="22"/>
        </w:numPr>
        <w:spacing w:after="119" w:line="240" w:lineRule="auto"/>
        <w:ind w:left="567" w:hanging="567"/>
      </w:pPr>
      <w:r>
        <w:rPr>
          <w:rFonts w:ascii="VIC" w:eastAsia="VIC" w:hAnsi="VIC"/>
          <w:color w:val="000000"/>
          <w:sz w:val="24"/>
        </w:rPr>
        <w:t>Bullying</w:t>
      </w:r>
    </w:p>
    <w:p w14:paraId="173DF3DF" w14:textId="77777777" w:rsidR="005F1049" w:rsidRDefault="005F1049" w:rsidP="005F1049">
      <w:pPr>
        <w:numPr>
          <w:ilvl w:val="0"/>
          <w:numId w:val="22"/>
        </w:numPr>
        <w:spacing w:after="119" w:line="240" w:lineRule="auto"/>
        <w:ind w:left="567" w:hanging="567"/>
      </w:pPr>
      <w:r>
        <w:rPr>
          <w:rFonts w:ascii="VIC" w:eastAsia="VIC" w:hAnsi="VIC"/>
          <w:color w:val="000000"/>
          <w:sz w:val="24"/>
        </w:rPr>
        <w:t>Sexual harassment</w:t>
      </w:r>
    </w:p>
    <w:p w14:paraId="3EC17C91" w14:textId="77777777" w:rsidR="005F1049" w:rsidRDefault="005F1049" w:rsidP="005F1049">
      <w:pPr>
        <w:numPr>
          <w:ilvl w:val="0"/>
          <w:numId w:val="22"/>
        </w:numPr>
        <w:spacing w:after="119" w:line="240" w:lineRule="auto"/>
        <w:ind w:left="567" w:hanging="567"/>
      </w:pPr>
      <w:r>
        <w:rPr>
          <w:rFonts w:ascii="VIC" w:eastAsia="VIC" w:hAnsi="VIC"/>
          <w:color w:val="000000"/>
          <w:sz w:val="24"/>
        </w:rPr>
        <w:t>Discrimination</w:t>
      </w:r>
    </w:p>
    <w:p w14:paraId="1FD49640" w14:textId="77777777" w:rsidR="005F1049" w:rsidRDefault="005F1049" w:rsidP="005F1049">
      <w:pPr>
        <w:numPr>
          <w:ilvl w:val="0"/>
          <w:numId w:val="22"/>
        </w:numPr>
        <w:spacing w:after="119" w:line="240" w:lineRule="auto"/>
        <w:ind w:left="567" w:hanging="567"/>
      </w:pPr>
      <w:r>
        <w:rPr>
          <w:rFonts w:ascii="VIC" w:eastAsia="VIC" w:hAnsi="VIC"/>
          <w:color w:val="000000"/>
          <w:sz w:val="24"/>
        </w:rPr>
        <w:t>Violence and aggression</w:t>
      </w:r>
    </w:p>
    <w:p w14:paraId="3994EB58" w14:textId="77777777" w:rsidR="005F1049" w:rsidRDefault="005F1049" w:rsidP="00590B16">
      <w:pPr>
        <w:spacing w:after="119" w:line="240" w:lineRule="auto"/>
      </w:pPr>
    </w:p>
    <w:p w14:paraId="21155D7F" w14:textId="77777777" w:rsidR="005F1049" w:rsidRDefault="005F1049" w:rsidP="00590B16">
      <w:pPr>
        <w:spacing w:after="0" w:line="240" w:lineRule="auto"/>
      </w:pPr>
    </w:p>
    <w:p w14:paraId="759A4C71" w14:textId="77777777" w:rsidR="005F1049" w:rsidRDefault="005F1049" w:rsidP="005F1049">
      <w:pPr>
        <w:spacing w:after="0" w:line="240" w:lineRule="auto"/>
        <w:rPr>
          <w:sz w:val="0"/>
        </w:rPr>
      </w:pPr>
      <w:r>
        <w:br w:type="page"/>
      </w:r>
    </w:p>
    <w:p w14:paraId="1322A757" w14:textId="77777777" w:rsidR="005F1049" w:rsidRDefault="005F1049" w:rsidP="005F1049">
      <w:pPr>
        <w:pStyle w:val="Heading2"/>
      </w:pPr>
      <w:bookmarkStart w:id="7" w:name="engagementIndex"/>
      <w:bookmarkEnd w:id="7"/>
      <w:r w:rsidRPr="00773C7C">
        <w:rPr>
          <w:rFonts w:ascii="VIC SemiBold" w:eastAsia="VIC SemiBold" w:hAnsi="VIC SemiBold"/>
          <w:color w:val="00311E"/>
          <w:sz w:val="48"/>
        </w:rPr>
        <w:lastRenderedPageBreak/>
        <w:t>Scorecard: employee engagement index</w:t>
      </w:r>
    </w:p>
    <w:p w14:paraId="337A6F80" w14:textId="77777777" w:rsidR="005F1049" w:rsidRDefault="005F1049" w:rsidP="005F1049">
      <w:pPr>
        <w:pStyle w:val="Heading3"/>
      </w:pPr>
      <w:r w:rsidRPr="00773C7C">
        <w:rPr>
          <w:color w:val="00311E"/>
        </w:rPr>
        <w:t>What is this</w:t>
      </w:r>
    </w:p>
    <w:p w14:paraId="7B14527F" w14:textId="77777777" w:rsidR="005F1049" w:rsidRDefault="005F1049"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5ADB989" w14:textId="77777777" w:rsidR="005F1049" w:rsidRDefault="005F1049"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04B3B017" w14:textId="77777777" w:rsidR="005F1049" w:rsidRDefault="005F1049" w:rsidP="00590B16">
      <w:pPr>
        <w:spacing w:after="119" w:line="240" w:lineRule="auto"/>
      </w:pPr>
      <w:r>
        <w:rPr>
          <w:rFonts w:ascii="VIC" w:eastAsia="VIC" w:hAnsi="VIC"/>
          <w:color w:val="000000"/>
          <w:sz w:val="24"/>
        </w:rPr>
        <w:t xml:space="preserve">The weightings for each engagement response are: </w:t>
      </w:r>
    </w:p>
    <w:p w14:paraId="7C77045F" w14:textId="77777777" w:rsidR="005F1049" w:rsidRDefault="005F1049" w:rsidP="005F1049">
      <w:pPr>
        <w:numPr>
          <w:ilvl w:val="0"/>
          <w:numId w:val="22"/>
        </w:numPr>
        <w:spacing w:after="119" w:line="240" w:lineRule="auto"/>
        <w:ind w:left="567" w:hanging="567"/>
      </w:pPr>
      <w:r>
        <w:rPr>
          <w:rFonts w:ascii="VIC" w:eastAsia="VIC" w:hAnsi="VIC"/>
          <w:color w:val="000000"/>
          <w:sz w:val="24"/>
        </w:rPr>
        <w:t>strongly agree is 100 points</w:t>
      </w:r>
    </w:p>
    <w:p w14:paraId="7CEF9C2E" w14:textId="77777777" w:rsidR="005F1049" w:rsidRDefault="005F1049" w:rsidP="005F1049">
      <w:pPr>
        <w:numPr>
          <w:ilvl w:val="0"/>
          <w:numId w:val="22"/>
        </w:numPr>
        <w:spacing w:after="119" w:line="240" w:lineRule="auto"/>
        <w:ind w:left="567" w:hanging="567"/>
      </w:pPr>
      <w:r>
        <w:rPr>
          <w:rFonts w:ascii="VIC" w:eastAsia="VIC" w:hAnsi="VIC"/>
          <w:color w:val="000000"/>
          <w:sz w:val="24"/>
        </w:rPr>
        <w:t>agree is 75 points</w:t>
      </w:r>
    </w:p>
    <w:p w14:paraId="0F4791AA" w14:textId="77777777" w:rsidR="005F1049" w:rsidRDefault="005F1049" w:rsidP="005F1049">
      <w:pPr>
        <w:numPr>
          <w:ilvl w:val="0"/>
          <w:numId w:val="22"/>
        </w:numPr>
        <w:spacing w:after="119" w:line="240" w:lineRule="auto"/>
        <w:ind w:left="567" w:hanging="567"/>
      </w:pPr>
      <w:r>
        <w:rPr>
          <w:rFonts w:ascii="VIC" w:eastAsia="VIC" w:hAnsi="VIC"/>
          <w:color w:val="000000"/>
          <w:sz w:val="24"/>
        </w:rPr>
        <w:t>neither agree nor disagree is 50 points</w:t>
      </w:r>
    </w:p>
    <w:p w14:paraId="47ABF176" w14:textId="77777777" w:rsidR="005F1049" w:rsidRDefault="005F1049" w:rsidP="005F1049">
      <w:pPr>
        <w:numPr>
          <w:ilvl w:val="0"/>
          <w:numId w:val="22"/>
        </w:numPr>
        <w:spacing w:after="119" w:line="240" w:lineRule="auto"/>
        <w:ind w:left="567" w:hanging="567"/>
      </w:pPr>
      <w:r>
        <w:rPr>
          <w:rFonts w:ascii="VIC" w:eastAsia="VIC" w:hAnsi="VIC"/>
          <w:color w:val="000000"/>
          <w:sz w:val="24"/>
        </w:rPr>
        <w:t>disagree is 25 points</w:t>
      </w:r>
    </w:p>
    <w:p w14:paraId="2A5B1961" w14:textId="77777777" w:rsidR="005F1049" w:rsidRDefault="005F1049" w:rsidP="005F1049">
      <w:pPr>
        <w:numPr>
          <w:ilvl w:val="0"/>
          <w:numId w:val="22"/>
        </w:numPr>
        <w:spacing w:after="119" w:line="240" w:lineRule="auto"/>
        <w:ind w:left="567" w:hanging="567"/>
      </w:pPr>
      <w:r>
        <w:rPr>
          <w:rFonts w:ascii="VIC" w:eastAsia="VIC" w:hAnsi="VIC"/>
          <w:color w:val="000000"/>
          <w:sz w:val="24"/>
        </w:rPr>
        <w:t>strongly disagree is 0 points.</w:t>
      </w:r>
    </w:p>
    <w:p w14:paraId="03E96C18" w14:textId="77777777" w:rsidR="005F1049" w:rsidRDefault="005F1049" w:rsidP="00590B16">
      <w:pPr>
        <w:spacing w:after="119" w:line="240" w:lineRule="auto"/>
      </w:pPr>
      <w:r>
        <w:rPr>
          <w:rFonts w:ascii="VIC" w:eastAsia="VIC" w:hAnsi="VIC"/>
          <w:color w:val="000000"/>
          <w:sz w:val="24"/>
        </w:rPr>
        <w:t>The index is the average of these scores.</w:t>
      </w:r>
    </w:p>
    <w:p w14:paraId="2CE47DA2" w14:textId="77777777" w:rsidR="005F1049" w:rsidRDefault="005F1049" w:rsidP="005F1049">
      <w:pPr>
        <w:pStyle w:val="Heading3"/>
      </w:pPr>
      <w:r w:rsidRPr="00773C7C">
        <w:rPr>
          <w:color w:val="00311E"/>
        </w:rPr>
        <w:t>Why is this important</w:t>
      </w:r>
    </w:p>
    <w:p w14:paraId="54B46A12" w14:textId="77777777" w:rsidR="005F1049" w:rsidRDefault="005F1049" w:rsidP="00590B16">
      <w:pPr>
        <w:spacing w:after="119" w:line="240" w:lineRule="auto"/>
      </w:pPr>
      <w:r>
        <w:rPr>
          <w:rFonts w:ascii="VIC" w:eastAsia="VIC" w:hAnsi="VIC"/>
          <w:color w:val="000000"/>
          <w:sz w:val="24"/>
        </w:rPr>
        <w:t>High engagement may lead to greater satisfaction and lower absences, turnover and workplace stress.</w:t>
      </w:r>
    </w:p>
    <w:p w14:paraId="2856138D" w14:textId="77777777" w:rsidR="005F1049" w:rsidRDefault="005F1049" w:rsidP="005F1049">
      <w:pPr>
        <w:pStyle w:val="Heading3"/>
      </w:pPr>
      <w:r w:rsidRPr="00773C7C">
        <w:rPr>
          <w:color w:val="00311E"/>
        </w:rPr>
        <w:t>Results 2023</w:t>
      </w:r>
    </w:p>
    <w:p w14:paraId="700A0E98" w14:textId="4833EB2E" w:rsidR="00773C7C" w:rsidRDefault="00773C7C" w:rsidP="005F1049">
      <w:pPr>
        <w:pStyle w:val="Heading4"/>
      </w:pPr>
      <w:r w:rsidRPr="00773C7C">
        <w:rPr>
          <w:rFonts w:eastAsia="VIC"/>
          <w:color w:val="00311E"/>
        </w:rPr>
        <w:t>Your results over time</w:t>
      </w:r>
    </w:p>
    <w:p w14:paraId="52148959" w14:textId="3339782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3C7C" w14:paraId="22D8EEB7" w14:textId="77777777" w:rsidTr="00773C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E60A5F" w14:textId="77777777" w:rsidR="005F1049" w:rsidRDefault="005F1049" w:rsidP="00590B16">
            <w:pPr>
              <w:spacing w:after="0" w:line="240" w:lineRule="auto"/>
            </w:pPr>
            <w:r>
              <w:rPr>
                <w:rFonts w:ascii="VIC" w:eastAsia="VIC" w:hAnsi="VIC"/>
                <w:color w:val="FFFFFF"/>
              </w:rPr>
              <w:t>Responses for</w:t>
            </w:r>
          </w:p>
        </w:tc>
        <w:tc>
          <w:tcPr>
            <w:tcW w:w="2496" w:type="dxa"/>
          </w:tcPr>
          <w:p w14:paraId="2C28E6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0E978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03609E7"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4AAAEF" w14:textId="77777777" w:rsidR="005F1049" w:rsidRDefault="005F1049" w:rsidP="00590B16">
            <w:pPr>
              <w:spacing w:after="0" w:line="240" w:lineRule="auto"/>
            </w:pPr>
            <w:r>
              <w:rPr>
                <w:rFonts w:ascii="VIC" w:eastAsia="VIC" w:hAnsi="VIC"/>
                <w:color w:val="000000"/>
              </w:rPr>
              <w:t>Employee engagement index</w:t>
            </w:r>
          </w:p>
        </w:tc>
        <w:tc>
          <w:tcPr>
            <w:tcW w:w="2496" w:type="dxa"/>
          </w:tcPr>
          <w:p w14:paraId="068C857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7E8FCC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08C6BDD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6B1D1"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6B80830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2F972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6015" w14:textId="44A843C0" w:rsidR="00773C7C" w:rsidRDefault="00773C7C" w:rsidP="005F1049">
      <w:pPr>
        <w:pStyle w:val="Heading4"/>
      </w:pPr>
      <w:r w:rsidRPr="00773C7C">
        <w:rPr>
          <w:rFonts w:eastAsia="VIC"/>
          <w:color w:val="00311E"/>
        </w:rPr>
        <w:t>Comparator and public sector results</w:t>
      </w:r>
    </w:p>
    <w:p w14:paraId="182E4D58" w14:textId="072F9DB7" w:rsidR="00773C7C" w:rsidRDefault="00773C7C" w:rsidP="005F1049">
      <w:pPr>
        <w:pStyle w:val="Heading5"/>
      </w:pPr>
      <w:r w:rsidRPr="00773C7C">
        <w:rPr>
          <w:rFonts w:eastAsia="VIC"/>
          <w:color w:val="00311E"/>
        </w:rPr>
        <w:t>2022 results</w:t>
      </w:r>
    </w:p>
    <w:p w14:paraId="6BE2B6A9" w14:textId="015D2DC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73C7C" w14:paraId="2303B1B3" w14:textId="77777777" w:rsidTr="00773C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865592" w14:textId="77777777" w:rsidR="005F1049" w:rsidRDefault="005F1049" w:rsidP="00590B16">
            <w:pPr>
              <w:spacing w:after="0" w:line="240" w:lineRule="auto"/>
            </w:pPr>
            <w:r>
              <w:rPr>
                <w:rFonts w:ascii="VIC" w:eastAsia="VIC" w:hAnsi="VIC"/>
                <w:color w:val="FFFFFF"/>
              </w:rPr>
              <w:t>Responses for</w:t>
            </w:r>
          </w:p>
        </w:tc>
        <w:tc>
          <w:tcPr>
            <w:tcW w:w="2496" w:type="dxa"/>
          </w:tcPr>
          <w:p w14:paraId="038DBCB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8CDFD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A74198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3C7C" w14:paraId="0FD97D4E"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C4E436" w14:textId="77777777" w:rsidR="005F1049" w:rsidRDefault="005F1049" w:rsidP="00590B16">
            <w:pPr>
              <w:spacing w:after="0" w:line="240" w:lineRule="auto"/>
            </w:pPr>
            <w:r>
              <w:rPr>
                <w:rFonts w:ascii="VIC" w:eastAsia="VIC" w:hAnsi="VIC"/>
                <w:color w:val="000000"/>
              </w:rPr>
              <w:t>Employee engagement index</w:t>
            </w:r>
          </w:p>
        </w:tc>
        <w:tc>
          <w:tcPr>
            <w:tcW w:w="2496" w:type="dxa"/>
          </w:tcPr>
          <w:p w14:paraId="1F73D0B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91A17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90F02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73C7C" w14:paraId="7B9050A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C792"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56FCE24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81F7D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DCD7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0D09C" w14:textId="62CB7A0C" w:rsidR="00773C7C" w:rsidRDefault="00773C7C" w:rsidP="005F1049">
      <w:pPr>
        <w:pStyle w:val="Heading5"/>
      </w:pPr>
      <w:r w:rsidRPr="00773C7C">
        <w:rPr>
          <w:rFonts w:eastAsia="VIC"/>
          <w:color w:val="00311E"/>
        </w:rPr>
        <w:t>2023 results</w:t>
      </w:r>
    </w:p>
    <w:p w14:paraId="44EC3D64" w14:textId="455AD39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73C7C" w14:paraId="478F05FC" w14:textId="77777777" w:rsidTr="00773C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FBFB59" w14:textId="77777777" w:rsidR="005F1049" w:rsidRDefault="005F1049" w:rsidP="00590B16">
            <w:pPr>
              <w:spacing w:after="0" w:line="240" w:lineRule="auto"/>
            </w:pPr>
            <w:r>
              <w:rPr>
                <w:rFonts w:ascii="VIC" w:eastAsia="VIC" w:hAnsi="VIC"/>
                <w:color w:val="FFFFFF"/>
              </w:rPr>
              <w:t>Responses for</w:t>
            </w:r>
          </w:p>
        </w:tc>
        <w:tc>
          <w:tcPr>
            <w:tcW w:w="2496" w:type="dxa"/>
          </w:tcPr>
          <w:p w14:paraId="1EE64CE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4208C3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FAFD51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EFAC3ED" w14:textId="77777777" w:rsidTr="00773C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E56F95" w14:textId="77777777" w:rsidR="005F1049" w:rsidRDefault="005F1049" w:rsidP="00590B16">
            <w:pPr>
              <w:spacing w:after="0" w:line="240" w:lineRule="auto"/>
            </w:pPr>
            <w:r>
              <w:rPr>
                <w:rFonts w:ascii="VIC" w:eastAsia="VIC" w:hAnsi="VIC"/>
                <w:color w:val="000000"/>
              </w:rPr>
              <w:t>Employee engagement index</w:t>
            </w:r>
          </w:p>
        </w:tc>
        <w:tc>
          <w:tcPr>
            <w:tcW w:w="2496" w:type="dxa"/>
          </w:tcPr>
          <w:p w14:paraId="00F69B9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FBAED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143BEC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73C7C" w14:paraId="57EAD09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B454F" w14:textId="77777777" w:rsidR="005F1049" w:rsidRDefault="005F1049" w:rsidP="00590B16">
            <w:pPr>
              <w:spacing w:after="0" w:line="240" w:lineRule="auto"/>
            </w:pPr>
            <w:r>
              <w:rPr>
                <w:rFonts w:ascii="VIC" w:eastAsia="VIC" w:hAnsi="VIC"/>
                <w:color w:val="000000"/>
                <w:sz w:val="20"/>
              </w:rPr>
              <w:t>End of table</w:t>
            </w:r>
          </w:p>
        </w:tc>
        <w:tc>
          <w:tcPr>
            <w:tcW w:w="2496" w:type="dxa"/>
          </w:tcPr>
          <w:p w14:paraId="6DDEC0A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911E5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466DA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5B708" w14:textId="3D258261" w:rsidR="005F1049" w:rsidRDefault="005F1049" w:rsidP="00590B16">
      <w:pPr>
        <w:spacing w:after="0" w:line="240" w:lineRule="auto"/>
      </w:pPr>
    </w:p>
    <w:p w14:paraId="7CD70D99" w14:textId="77777777" w:rsidR="005F1049" w:rsidRDefault="005F1049" w:rsidP="005F1049">
      <w:pPr>
        <w:spacing w:after="0" w:line="240" w:lineRule="auto"/>
        <w:rPr>
          <w:sz w:val="0"/>
        </w:rPr>
      </w:pPr>
      <w:r>
        <w:br w:type="page"/>
      </w:r>
    </w:p>
    <w:p w14:paraId="5F3CB587" w14:textId="77777777" w:rsidR="005F1049" w:rsidRDefault="005F1049" w:rsidP="005F1049">
      <w:pPr>
        <w:pStyle w:val="Heading2"/>
      </w:pPr>
      <w:bookmarkStart w:id="8" w:name="Engage"/>
      <w:bookmarkEnd w:id="8"/>
      <w:r w:rsidRPr="00773C7C">
        <w:rPr>
          <w:color w:val="00311E"/>
          <w:sz w:val="48"/>
        </w:rPr>
        <w:lastRenderedPageBreak/>
        <w:t>Engagement</w:t>
      </w:r>
    </w:p>
    <w:p w14:paraId="370CED1C" w14:textId="77777777" w:rsidR="005F1049" w:rsidRDefault="005F1049" w:rsidP="005F1049">
      <w:pPr>
        <w:pStyle w:val="Heading3"/>
      </w:pPr>
      <w:r w:rsidRPr="00773C7C">
        <w:rPr>
          <w:color w:val="00311E"/>
        </w:rPr>
        <w:t>What is this</w:t>
      </w:r>
    </w:p>
    <w:p w14:paraId="05F128B0" w14:textId="77777777" w:rsidR="005F1049" w:rsidRDefault="005F1049"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FB28F6E" w14:textId="77777777" w:rsidR="005F1049" w:rsidRDefault="005F1049" w:rsidP="005F1049">
      <w:pPr>
        <w:pStyle w:val="Heading3"/>
      </w:pPr>
      <w:r w:rsidRPr="00773C7C">
        <w:rPr>
          <w:color w:val="00311E"/>
        </w:rPr>
        <w:t>Why is this important</w:t>
      </w:r>
    </w:p>
    <w:p w14:paraId="503517DF" w14:textId="77777777" w:rsidR="005F1049" w:rsidRDefault="005F1049"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1FE1A699" w14:textId="77777777" w:rsidR="005F1049" w:rsidRDefault="005F1049" w:rsidP="005F1049">
      <w:pPr>
        <w:pStyle w:val="Heading3"/>
      </w:pPr>
      <w:r w:rsidRPr="00773C7C">
        <w:rPr>
          <w:color w:val="00311E"/>
        </w:rPr>
        <w:t>How to read this</w:t>
      </w:r>
    </w:p>
    <w:p w14:paraId="2EC0F43B"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3B663B33"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9DD1B"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C6329DB" w14:textId="658A61F9" w:rsidR="005F1049" w:rsidRDefault="005F1049" w:rsidP="005F1049">
      <w:pPr>
        <w:pStyle w:val="Heading3"/>
      </w:pPr>
      <w:r w:rsidRPr="00773C7C">
        <w:rPr>
          <w:color w:val="00311E"/>
        </w:rPr>
        <w:t>Results 2023</w:t>
      </w:r>
    </w:p>
    <w:p w14:paraId="3F63AFB9" w14:textId="0664D384" w:rsidR="00773C7C" w:rsidRDefault="00773C7C" w:rsidP="005F1049">
      <w:pPr>
        <w:pStyle w:val="Heading4"/>
      </w:pPr>
      <w:r w:rsidRPr="00773C7C">
        <w:rPr>
          <w:rFonts w:eastAsia="VIC"/>
          <w:color w:val="00311E"/>
        </w:rPr>
        <w:t>Your 2023 results</w:t>
      </w:r>
    </w:p>
    <w:p w14:paraId="3E50B869" w14:textId="59FFEEE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2F04148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F6E0F" w14:textId="77777777" w:rsidR="005F1049" w:rsidRDefault="005F1049" w:rsidP="00590B16">
            <w:pPr>
              <w:spacing w:after="0" w:line="240" w:lineRule="auto"/>
            </w:pPr>
            <w:r>
              <w:rPr>
                <w:rFonts w:ascii="VIC" w:eastAsia="VIC" w:hAnsi="VIC"/>
                <w:color w:val="FFFFFF"/>
              </w:rPr>
              <w:t>Responses for</w:t>
            </w:r>
          </w:p>
        </w:tc>
        <w:tc>
          <w:tcPr>
            <w:tcW w:w="1551" w:type="dxa"/>
          </w:tcPr>
          <w:p w14:paraId="7FEE0E1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F5D9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791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03FFA44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EE24" w14:textId="77777777" w:rsidR="005F1049" w:rsidRDefault="005F1049" w:rsidP="00590B16">
            <w:pPr>
              <w:spacing w:after="0" w:line="240" w:lineRule="auto"/>
            </w:pPr>
            <w:r>
              <w:rPr>
                <w:rFonts w:ascii="VIC" w:eastAsia="VIC" w:hAnsi="VIC"/>
                <w:color w:val="000000"/>
              </w:rPr>
              <w:t>I am proud to tell others I work for my organisation</w:t>
            </w:r>
          </w:p>
        </w:tc>
        <w:tc>
          <w:tcPr>
            <w:tcW w:w="1551" w:type="dxa"/>
          </w:tcPr>
          <w:p w14:paraId="4E80A6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7326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999B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0293AA3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D3DE" w14:textId="77777777" w:rsidR="005F1049" w:rsidRDefault="005F1049" w:rsidP="00590B16">
            <w:pPr>
              <w:spacing w:after="0" w:line="240" w:lineRule="auto"/>
            </w:pPr>
            <w:r>
              <w:rPr>
                <w:rFonts w:ascii="VIC" w:eastAsia="VIC" w:hAnsi="VIC"/>
                <w:color w:val="000000"/>
              </w:rPr>
              <w:t>I feel a strong personal attachment to my organisation</w:t>
            </w:r>
          </w:p>
        </w:tc>
        <w:tc>
          <w:tcPr>
            <w:tcW w:w="1551" w:type="dxa"/>
          </w:tcPr>
          <w:p w14:paraId="7B6889F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82C4C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C3835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3E378BB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6CCC" w14:textId="77777777" w:rsidR="005F1049" w:rsidRDefault="005F1049" w:rsidP="00590B16">
            <w:pPr>
              <w:spacing w:after="0" w:line="240" w:lineRule="auto"/>
            </w:pPr>
            <w:r>
              <w:rPr>
                <w:rFonts w:ascii="VIC" w:eastAsia="VIC" w:hAnsi="VIC"/>
                <w:color w:val="000000"/>
              </w:rPr>
              <w:lastRenderedPageBreak/>
              <w:t>I would recommend my organisation as a good place to work</w:t>
            </w:r>
          </w:p>
        </w:tc>
        <w:tc>
          <w:tcPr>
            <w:tcW w:w="1551" w:type="dxa"/>
          </w:tcPr>
          <w:p w14:paraId="635BBB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26DCD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F32D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5FD801C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BDCB" w14:textId="77777777" w:rsidR="005F1049" w:rsidRDefault="005F1049" w:rsidP="00590B16">
            <w:pPr>
              <w:spacing w:after="0" w:line="240" w:lineRule="auto"/>
            </w:pPr>
            <w:r>
              <w:rPr>
                <w:rFonts w:ascii="VIC" w:eastAsia="VIC" w:hAnsi="VIC"/>
                <w:color w:val="000000"/>
              </w:rPr>
              <w:t>My organisation inspires me to do the best in my job</w:t>
            </w:r>
          </w:p>
        </w:tc>
        <w:tc>
          <w:tcPr>
            <w:tcW w:w="1551" w:type="dxa"/>
          </w:tcPr>
          <w:p w14:paraId="5BDC134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DD42D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5B2CF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3BF6508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8FC2A" w14:textId="77777777" w:rsidR="005F1049" w:rsidRDefault="005F1049" w:rsidP="00590B16">
            <w:pPr>
              <w:spacing w:after="0" w:line="240" w:lineRule="auto"/>
            </w:pPr>
            <w:r>
              <w:rPr>
                <w:rFonts w:ascii="VIC" w:eastAsia="VIC" w:hAnsi="VIC"/>
                <w:color w:val="000000"/>
              </w:rPr>
              <w:t>My organisation motivates me to help achieve its objectives</w:t>
            </w:r>
          </w:p>
        </w:tc>
        <w:tc>
          <w:tcPr>
            <w:tcW w:w="1551" w:type="dxa"/>
          </w:tcPr>
          <w:p w14:paraId="457EE5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3343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B3A6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73C7C" w14:paraId="4776E2D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B7ADE"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325893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DD27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87C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DB1C" w14:textId="2E304A36" w:rsidR="00773C7C" w:rsidRDefault="00773C7C" w:rsidP="005F1049">
      <w:pPr>
        <w:pStyle w:val="Heading4"/>
      </w:pPr>
      <w:r w:rsidRPr="00773C7C">
        <w:rPr>
          <w:rFonts w:eastAsia="VIC"/>
          <w:color w:val="00311E"/>
        </w:rPr>
        <w:t>Benchmark agree results</w:t>
      </w:r>
    </w:p>
    <w:p w14:paraId="0DE3ED2E" w14:textId="77451DDE" w:rsidR="00773C7C" w:rsidRDefault="00773C7C" w:rsidP="005F1049">
      <w:pPr>
        <w:pStyle w:val="Heading5"/>
      </w:pPr>
      <w:r w:rsidRPr="00773C7C">
        <w:rPr>
          <w:rFonts w:eastAsia="VIC"/>
          <w:color w:val="00311E"/>
        </w:rPr>
        <w:t>Your results over time</w:t>
      </w:r>
    </w:p>
    <w:p w14:paraId="753F6658" w14:textId="1430DCB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46AC77D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64657" w14:textId="77777777" w:rsidR="005F1049" w:rsidRDefault="005F1049" w:rsidP="00590B16">
            <w:pPr>
              <w:spacing w:after="0" w:line="240" w:lineRule="auto"/>
            </w:pPr>
            <w:r>
              <w:rPr>
                <w:rFonts w:ascii="VIC" w:eastAsia="VIC" w:hAnsi="VIC"/>
                <w:color w:val="FFFFFF"/>
              </w:rPr>
              <w:t>Responses for</w:t>
            </w:r>
          </w:p>
        </w:tc>
        <w:tc>
          <w:tcPr>
            <w:tcW w:w="1700" w:type="dxa"/>
          </w:tcPr>
          <w:p w14:paraId="4F05418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0EF8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E0F88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ECEDFF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508A" w14:textId="77777777" w:rsidR="005F1049" w:rsidRDefault="005F1049" w:rsidP="00590B16">
            <w:pPr>
              <w:spacing w:after="0" w:line="240" w:lineRule="auto"/>
            </w:pPr>
            <w:r>
              <w:rPr>
                <w:rFonts w:ascii="VIC" w:eastAsia="VIC" w:hAnsi="VIC"/>
                <w:color w:val="000000"/>
              </w:rPr>
              <w:t>I am proud to tell others I work for my organisation</w:t>
            </w:r>
          </w:p>
        </w:tc>
        <w:tc>
          <w:tcPr>
            <w:tcW w:w="1700" w:type="dxa"/>
          </w:tcPr>
          <w:p w14:paraId="45E4AB6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8F7B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B86D6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6595EDA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748E" w14:textId="77777777" w:rsidR="005F1049" w:rsidRDefault="005F1049" w:rsidP="00590B16">
            <w:pPr>
              <w:spacing w:after="0" w:line="240" w:lineRule="auto"/>
            </w:pPr>
            <w:r>
              <w:rPr>
                <w:rFonts w:ascii="VIC" w:eastAsia="VIC" w:hAnsi="VIC"/>
                <w:color w:val="000000"/>
              </w:rPr>
              <w:t>I feel a strong personal attachment to my organisation</w:t>
            </w:r>
          </w:p>
        </w:tc>
        <w:tc>
          <w:tcPr>
            <w:tcW w:w="1700" w:type="dxa"/>
          </w:tcPr>
          <w:p w14:paraId="354B33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FB979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F26EE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504AD9A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408A" w14:textId="77777777" w:rsidR="005F1049" w:rsidRDefault="005F1049" w:rsidP="00590B16">
            <w:pPr>
              <w:spacing w:after="0" w:line="240" w:lineRule="auto"/>
            </w:pPr>
            <w:r>
              <w:rPr>
                <w:rFonts w:ascii="VIC" w:eastAsia="VIC" w:hAnsi="VIC"/>
                <w:color w:val="000000"/>
              </w:rPr>
              <w:t>I would recommend my organisation as a good place to work</w:t>
            </w:r>
          </w:p>
        </w:tc>
        <w:tc>
          <w:tcPr>
            <w:tcW w:w="1700" w:type="dxa"/>
          </w:tcPr>
          <w:p w14:paraId="6777C7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258E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D0AB5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62668BD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2DA9" w14:textId="77777777" w:rsidR="005F1049" w:rsidRDefault="005F1049" w:rsidP="00590B16">
            <w:pPr>
              <w:spacing w:after="0" w:line="240" w:lineRule="auto"/>
            </w:pPr>
            <w:r>
              <w:rPr>
                <w:rFonts w:ascii="VIC" w:eastAsia="VIC" w:hAnsi="VIC"/>
                <w:color w:val="000000"/>
              </w:rPr>
              <w:t>My organisation inspires me to do the best in my job</w:t>
            </w:r>
          </w:p>
        </w:tc>
        <w:tc>
          <w:tcPr>
            <w:tcW w:w="1700" w:type="dxa"/>
          </w:tcPr>
          <w:p w14:paraId="36C0985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A21E2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6C57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450F0B3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A0FB" w14:textId="77777777" w:rsidR="005F1049" w:rsidRDefault="005F1049" w:rsidP="00590B16">
            <w:pPr>
              <w:spacing w:after="0" w:line="240" w:lineRule="auto"/>
            </w:pPr>
            <w:r>
              <w:rPr>
                <w:rFonts w:ascii="VIC" w:eastAsia="VIC" w:hAnsi="VIC"/>
                <w:color w:val="000000"/>
              </w:rPr>
              <w:lastRenderedPageBreak/>
              <w:t>My organisation motivates me to help achieve its objectives</w:t>
            </w:r>
          </w:p>
        </w:tc>
        <w:tc>
          <w:tcPr>
            <w:tcW w:w="1700" w:type="dxa"/>
          </w:tcPr>
          <w:p w14:paraId="599F89E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7A89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F92B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73C7C" w14:paraId="0D0B8FF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ECB18"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73250C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2B6B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7858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835CD" w14:textId="74A69630" w:rsidR="00773C7C" w:rsidRDefault="00773C7C" w:rsidP="005F1049">
      <w:pPr>
        <w:pStyle w:val="Heading5"/>
      </w:pPr>
      <w:r w:rsidRPr="00773C7C">
        <w:rPr>
          <w:rFonts w:eastAsia="VIC"/>
          <w:color w:val="00311E"/>
        </w:rPr>
        <w:t>Comparator results 2023</w:t>
      </w:r>
    </w:p>
    <w:p w14:paraId="7B7A81BE" w14:textId="7079650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5DA0EF6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0570D" w14:textId="7C250EA2" w:rsidR="005F1049" w:rsidRDefault="005F1049" w:rsidP="00590B16">
            <w:pPr>
              <w:spacing w:after="0" w:line="240" w:lineRule="auto"/>
            </w:pPr>
            <w:r>
              <w:rPr>
                <w:rFonts w:ascii="VIC" w:eastAsia="VIC" w:hAnsi="VIC"/>
                <w:color w:val="FFFFFF"/>
              </w:rPr>
              <w:t>Responses for</w:t>
            </w:r>
          </w:p>
        </w:tc>
        <w:tc>
          <w:tcPr>
            <w:tcW w:w="1417" w:type="dxa"/>
          </w:tcPr>
          <w:p w14:paraId="44A85F7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35EF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E80B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DEB8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4AB1279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5B80" w14:textId="77777777" w:rsidR="005F1049" w:rsidRDefault="005F1049" w:rsidP="00590B16">
            <w:pPr>
              <w:spacing w:after="0" w:line="240" w:lineRule="auto"/>
            </w:pPr>
            <w:r>
              <w:rPr>
                <w:rFonts w:ascii="VIC" w:eastAsia="VIC" w:hAnsi="VIC"/>
                <w:color w:val="000000"/>
              </w:rPr>
              <w:t>I am proud to tell others I work for my organisation</w:t>
            </w:r>
          </w:p>
        </w:tc>
        <w:tc>
          <w:tcPr>
            <w:tcW w:w="1417" w:type="dxa"/>
          </w:tcPr>
          <w:p w14:paraId="557BF4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F5F926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80DB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5F724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1049" w14:paraId="467B5A9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1B4E" w14:textId="77777777" w:rsidR="005F1049" w:rsidRDefault="005F1049" w:rsidP="00590B16">
            <w:pPr>
              <w:spacing w:after="0" w:line="240" w:lineRule="auto"/>
            </w:pPr>
            <w:r>
              <w:rPr>
                <w:rFonts w:ascii="VIC" w:eastAsia="VIC" w:hAnsi="VIC"/>
                <w:color w:val="000000"/>
              </w:rPr>
              <w:t>I feel a strong personal attachment to my organisation</w:t>
            </w:r>
          </w:p>
        </w:tc>
        <w:tc>
          <w:tcPr>
            <w:tcW w:w="1417" w:type="dxa"/>
          </w:tcPr>
          <w:p w14:paraId="2E4C3E3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DFB13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2AE19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1C587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501F4AF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795A" w14:textId="77777777" w:rsidR="005F1049" w:rsidRDefault="005F1049" w:rsidP="00590B16">
            <w:pPr>
              <w:spacing w:after="0" w:line="240" w:lineRule="auto"/>
            </w:pPr>
            <w:r>
              <w:rPr>
                <w:rFonts w:ascii="VIC" w:eastAsia="VIC" w:hAnsi="VIC"/>
                <w:color w:val="000000"/>
              </w:rPr>
              <w:t>I would recommend my organisation as a good place to work</w:t>
            </w:r>
          </w:p>
        </w:tc>
        <w:tc>
          <w:tcPr>
            <w:tcW w:w="1417" w:type="dxa"/>
          </w:tcPr>
          <w:p w14:paraId="54EF16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2D34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4EAA8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F00C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267A457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4DAD" w14:textId="77777777" w:rsidR="005F1049" w:rsidRDefault="005F1049" w:rsidP="00590B16">
            <w:pPr>
              <w:spacing w:after="0" w:line="240" w:lineRule="auto"/>
            </w:pPr>
            <w:r>
              <w:rPr>
                <w:rFonts w:ascii="VIC" w:eastAsia="VIC" w:hAnsi="VIC"/>
                <w:color w:val="000000"/>
              </w:rPr>
              <w:t>My organisation inspires me to do the best in my job</w:t>
            </w:r>
          </w:p>
        </w:tc>
        <w:tc>
          <w:tcPr>
            <w:tcW w:w="1417" w:type="dxa"/>
          </w:tcPr>
          <w:p w14:paraId="0A2FDA4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D606B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CBD53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C0B20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3C7C" w14:paraId="54F6275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7529A" w14:textId="77777777" w:rsidR="005F1049" w:rsidRDefault="005F1049" w:rsidP="00590B16">
            <w:pPr>
              <w:spacing w:after="0" w:line="240" w:lineRule="auto"/>
            </w:pPr>
            <w:r>
              <w:rPr>
                <w:rFonts w:ascii="VIC" w:eastAsia="VIC" w:hAnsi="VIC"/>
                <w:color w:val="000000"/>
              </w:rPr>
              <w:t>My organisation motivates me to help achieve its objectives</w:t>
            </w:r>
          </w:p>
        </w:tc>
        <w:tc>
          <w:tcPr>
            <w:tcW w:w="1417" w:type="dxa"/>
          </w:tcPr>
          <w:p w14:paraId="68B8A12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E0B52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37253B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023D4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73C7C" w14:paraId="6359BD9E"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0C858"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70229C3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0491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F1F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C8A7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5818" w14:textId="1A8D64FE" w:rsidR="005F1049" w:rsidRDefault="005F1049" w:rsidP="005F1049">
      <w:pPr>
        <w:spacing w:after="0" w:line="240" w:lineRule="auto"/>
        <w:rPr>
          <w:sz w:val="0"/>
        </w:rPr>
      </w:pPr>
      <w:r>
        <w:br w:type="page"/>
      </w:r>
    </w:p>
    <w:p w14:paraId="5A80452D" w14:textId="3D68119B" w:rsidR="005F1049" w:rsidRDefault="005F1049" w:rsidP="005F1049">
      <w:pPr>
        <w:pStyle w:val="Heading2"/>
      </w:pPr>
      <w:bookmarkStart w:id="9" w:name="SSI"/>
      <w:bookmarkEnd w:id="9"/>
      <w:r w:rsidRPr="00773C7C">
        <w:rPr>
          <w:color w:val="00311E"/>
          <w:sz w:val="48"/>
        </w:rPr>
        <w:lastRenderedPageBreak/>
        <w:t>Scorecard: satisfaction, stress, intention to stay, inclusion</w:t>
      </w:r>
    </w:p>
    <w:p w14:paraId="05EAC6CA" w14:textId="77777777" w:rsidR="005F1049" w:rsidRDefault="005F1049" w:rsidP="005F1049">
      <w:pPr>
        <w:pStyle w:val="Heading3"/>
      </w:pPr>
      <w:r w:rsidRPr="00773C7C">
        <w:rPr>
          <w:color w:val="00311E"/>
        </w:rPr>
        <w:t>What is this</w:t>
      </w:r>
    </w:p>
    <w:p w14:paraId="1AD8D507" w14:textId="77777777" w:rsidR="005F1049" w:rsidRDefault="005F1049"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B713660" w14:textId="77777777" w:rsidR="005F1049" w:rsidRDefault="005F1049" w:rsidP="00590B16">
      <w:pPr>
        <w:spacing w:after="119" w:line="240" w:lineRule="auto"/>
      </w:pPr>
      <w:r>
        <w:rPr>
          <w:rFonts w:ascii="VIC" w:eastAsia="VIC" w:hAnsi="VIC"/>
          <w:color w:val="000000"/>
          <w:sz w:val="24"/>
        </w:rPr>
        <w:t>There are more people outcomes scorecards throughout this report.</w:t>
      </w:r>
    </w:p>
    <w:p w14:paraId="113FC9A2" w14:textId="77777777" w:rsidR="005F1049" w:rsidRDefault="005F1049" w:rsidP="005F1049">
      <w:pPr>
        <w:pStyle w:val="Heading3"/>
      </w:pPr>
      <w:r w:rsidRPr="00773C7C">
        <w:rPr>
          <w:color w:val="00311E"/>
        </w:rPr>
        <w:t>Why is this important</w:t>
      </w:r>
    </w:p>
    <w:p w14:paraId="57270DA3" w14:textId="77777777" w:rsidR="005F1049" w:rsidRDefault="005F1049" w:rsidP="00590B16">
      <w:pPr>
        <w:spacing w:after="119" w:line="240" w:lineRule="auto"/>
      </w:pPr>
      <w:r>
        <w:rPr>
          <w:rFonts w:ascii="VIC" w:eastAsia="VIC" w:hAnsi="VIC"/>
          <w:color w:val="000000"/>
          <w:sz w:val="24"/>
        </w:rPr>
        <w:t>This page shows which outcomes are performing well and which outcomes you can look to improve.</w:t>
      </w:r>
    </w:p>
    <w:p w14:paraId="1043127D" w14:textId="77777777" w:rsidR="005F1049" w:rsidRDefault="005F1049" w:rsidP="005F1049">
      <w:pPr>
        <w:pStyle w:val="Heading3"/>
      </w:pPr>
      <w:r w:rsidRPr="00773C7C">
        <w:rPr>
          <w:color w:val="00311E"/>
        </w:rPr>
        <w:t>How to read this</w:t>
      </w:r>
    </w:p>
    <w:p w14:paraId="78290AF1" w14:textId="77777777" w:rsidR="005F1049" w:rsidRDefault="005F1049" w:rsidP="00590B16">
      <w:pPr>
        <w:spacing w:after="119" w:line="240" w:lineRule="auto"/>
      </w:pPr>
      <w:r>
        <w:rPr>
          <w:rFonts w:ascii="VIC" w:eastAsia="VIC" w:hAnsi="VIC"/>
          <w:color w:val="000000"/>
          <w:sz w:val="24"/>
        </w:rPr>
        <w:t>Each label represents a group of questions in the survey about people outcomes.</w:t>
      </w:r>
    </w:p>
    <w:p w14:paraId="5995AEF8" w14:textId="77777777" w:rsidR="005F1049" w:rsidRDefault="005F104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C31075A" w14:textId="0BCA0798" w:rsidR="005F1049" w:rsidRDefault="005F1049" w:rsidP="005F1049">
      <w:pPr>
        <w:pStyle w:val="Heading3"/>
      </w:pPr>
      <w:r w:rsidRPr="00773C7C">
        <w:rPr>
          <w:color w:val="00311E"/>
        </w:rPr>
        <w:t>Results 2023</w:t>
      </w:r>
    </w:p>
    <w:p w14:paraId="11FD89E4" w14:textId="5C58F630" w:rsidR="00773C7C" w:rsidRDefault="00773C7C" w:rsidP="005F1049">
      <w:pPr>
        <w:pStyle w:val="Heading4"/>
      </w:pPr>
      <w:r w:rsidRPr="00773C7C">
        <w:rPr>
          <w:rFonts w:eastAsia="VIC"/>
          <w:color w:val="00311E"/>
        </w:rPr>
        <w:t>Your results over time</w:t>
      </w:r>
    </w:p>
    <w:p w14:paraId="68991D7B" w14:textId="17C8FC7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6E85078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CE65A" w14:textId="77777777" w:rsidR="005F1049" w:rsidRDefault="005F1049" w:rsidP="00590B16">
            <w:pPr>
              <w:spacing w:after="0" w:line="240" w:lineRule="auto"/>
            </w:pPr>
            <w:r>
              <w:rPr>
                <w:rFonts w:ascii="VIC" w:eastAsia="VIC" w:hAnsi="VIC"/>
                <w:color w:val="FFFFFF"/>
              </w:rPr>
              <w:t>Responses for</w:t>
            </w:r>
          </w:p>
        </w:tc>
        <w:tc>
          <w:tcPr>
            <w:tcW w:w="1700" w:type="dxa"/>
          </w:tcPr>
          <w:p w14:paraId="6AEDEF6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5FAB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6F1BA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DD48BC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67F2" w14:textId="77777777" w:rsidR="005F1049" w:rsidRDefault="005F1049" w:rsidP="00590B16">
            <w:pPr>
              <w:spacing w:after="0" w:line="240" w:lineRule="auto"/>
            </w:pPr>
            <w:r>
              <w:rPr>
                <w:rFonts w:ascii="VIC" w:eastAsia="VIC" w:hAnsi="VIC"/>
                <w:color w:val="000000"/>
              </w:rPr>
              <w:t>Inclusion</w:t>
            </w:r>
          </w:p>
        </w:tc>
        <w:tc>
          <w:tcPr>
            <w:tcW w:w="1700" w:type="dxa"/>
          </w:tcPr>
          <w:p w14:paraId="32C359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4F374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07DDC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1C269C7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170E" w14:textId="77777777" w:rsidR="005F1049" w:rsidRDefault="005F1049" w:rsidP="00590B16">
            <w:pPr>
              <w:spacing w:after="0" w:line="240" w:lineRule="auto"/>
            </w:pPr>
            <w:r>
              <w:rPr>
                <w:rFonts w:ascii="VIC" w:eastAsia="VIC" w:hAnsi="VIC"/>
                <w:color w:val="000000"/>
              </w:rPr>
              <w:t>Satisfaction</w:t>
            </w:r>
          </w:p>
        </w:tc>
        <w:tc>
          <w:tcPr>
            <w:tcW w:w="1700" w:type="dxa"/>
          </w:tcPr>
          <w:p w14:paraId="77982BA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D0A9E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11AD0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6E37450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3A73" w14:textId="77777777" w:rsidR="005F1049" w:rsidRDefault="005F1049" w:rsidP="00590B16">
            <w:pPr>
              <w:spacing w:after="0" w:line="240" w:lineRule="auto"/>
            </w:pPr>
            <w:r>
              <w:rPr>
                <w:rFonts w:ascii="VIC" w:eastAsia="VIC" w:hAnsi="VIC"/>
                <w:color w:val="000000"/>
              </w:rPr>
              <w:lastRenderedPageBreak/>
              <w:t>High to severe work related stress</w:t>
            </w:r>
          </w:p>
        </w:tc>
        <w:tc>
          <w:tcPr>
            <w:tcW w:w="1700" w:type="dxa"/>
          </w:tcPr>
          <w:p w14:paraId="576B055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FBA052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E6545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1049" w14:paraId="428C659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C10F" w14:textId="77777777" w:rsidR="005F1049" w:rsidRDefault="005F1049" w:rsidP="00590B16">
            <w:pPr>
              <w:spacing w:after="0" w:line="240" w:lineRule="auto"/>
            </w:pPr>
            <w:r>
              <w:rPr>
                <w:rFonts w:ascii="VIC" w:eastAsia="VIC" w:hAnsi="VIC"/>
                <w:color w:val="000000"/>
              </w:rPr>
              <w:t>Plan to stay 6 months or less</w:t>
            </w:r>
          </w:p>
        </w:tc>
        <w:tc>
          <w:tcPr>
            <w:tcW w:w="1700" w:type="dxa"/>
          </w:tcPr>
          <w:p w14:paraId="497E3A2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8AFFD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18551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3C7C" w14:paraId="6CD4E65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2264D"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C2426A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B7D8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A978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4B47" w14:textId="10E46E72" w:rsidR="00773C7C" w:rsidRDefault="00773C7C" w:rsidP="005F1049">
      <w:pPr>
        <w:pStyle w:val="Heading4"/>
      </w:pPr>
      <w:r w:rsidRPr="00773C7C">
        <w:rPr>
          <w:rFonts w:eastAsia="VIC"/>
          <w:color w:val="00311E"/>
        </w:rPr>
        <w:t>Comparator and public sector results</w:t>
      </w:r>
    </w:p>
    <w:p w14:paraId="0C10A8B3" w14:textId="4271776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39D537B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483EF" w14:textId="77777777" w:rsidR="005F1049" w:rsidRDefault="005F1049" w:rsidP="00590B16">
            <w:pPr>
              <w:spacing w:after="0" w:line="240" w:lineRule="auto"/>
            </w:pPr>
            <w:r>
              <w:rPr>
                <w:rFonts w:ascii="VIC" w:eastAsia="VIC" w:hAnsi="VIC"/>
                <w:color w:val="FFFFFF"/>
              </w:rPr>
              <w:t>Responses for</w:t>
            </w:r>
          </w:p>
        </w:tc>
        <w:tc>
          <w:tcPr>
            <w:tcW w:w="1700" w:type="dxa"/>
          </w:tcPr>
          <w:p w14:paraId="71E66EC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0345AA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3867F7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51F72F9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7EB7" w14:textId="77777777" w:rsidR="005F1049" w:rsidRDefault="005F1049" w:rsidP="00590B16">
            <w:pPr>
              <w:spacing w:after="0" w:line="240" w:lineRule="auto"/>
            </w:pPr>
            <w:r>
              <w:rPr>
                <w:rFonts w:ascii="VIC" w:eastAsia="VIC" w:hAnsi="VIC"/>
                <w:color w:val="000000"/>
              </w:rPr>
              <w:t>Inclusion</w:t>
            </w:r>
          </w:p>
        </w:tc>
        <w:tc>
          <w:tcPr>
            <w:tcW w:w="1700" w:type="dxa"/>
          </w:tcPr>
          <w:p w14:paraId="7DB214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CE891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6EAD3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1049" w14:paraId="774817B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277F" w14:textId="77777777" w:rsidR="005F1049" w:rsidRDefault="005F1049" w:rsidP="00590B16">
            <w:pPr>
              <w:spacing w:after="0" w:line="240" w:lineRule="auto"/>
            </w:pPr>
            <w:r>
              <w:rPr>
                <w:rFonts w:ascii="VIC" w:eastAsia="VIC" w:hAnsi="VIC"/>
                <w:color w:val="000000"/>
              </w:rPr>
              <w:t>Satisfaction</w:t>
            </w:r>
          </w:p>
        </w:tc>
        <w:tc>
          <w:tcPr>
            <w:tcW w:w="1700" w:type="dxa"/>
          </w:tcPr>
          <w:p w14:paraId="159CE7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7304C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8ABB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3C7C" w14:paraId="0BF11C4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5E69" w14:textId="77777777" w:rsidR="005F1049" w:rsidRDefault="005F1049" w:rsidP="00590B16">
            <w:pPr>
              <w:spacing w:after="0" w:line="240" w:lineRule="auto"/>
            </w:pPr>
            <w:r>
              <w:rPr>
                <w:rFonts w:ascii="VIC" w:eastAsia="VIC" w:hAnsi="VIC"/>
                <w:color w:val="000000"/>
              </w:rPr>
              <w:t>High to severe work related stress</w:t>
            </w:r>
          </w:p>
        </w:tc>
        <w:tc>
          <w:tcPr>
            <w:tcW w:w="1700" w:type="dxa"/>
          </w:tcPr>
          <w:p w14:paraId="72ACAC1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5531F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0F1811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1049" w14:paraId="7320D11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A4FD" w14:textId="77777777" w:rsidR="005F1049" w:rsidRDefault="005F1049" w:rsidP="00590B16">
            <w:pPr>
              <w:spacing w:after="0" w:line="240" w:lineRule="auto"/>
            </w:pPr>
            <w:r>
              <w:rPr>
                <w:rFonts w:ascii="VIC" w:eastAsia="VIC" w:hAnsi="VIC"/>
                <w:color w:val="000000"/>
              </w:rPr>
              <w:t>Plan to stay 6 months or less</w:t>
            </w:r>
          </w:p>
        </w:tc>
        <w:tc>
          <w:tcPr>
            <w:tcW w:w="1700" w:type="dxa"/>
          </w:tcPr>
          <w:p w14:paraId="3484458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16CB1D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EFAF3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3C7C" w14:paraId="40E1D34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1C3C8"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7C0AF7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9347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E7BD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381F" w14:textId="15FE2986" w:rsidR="005F1049" w:rsidRDefault="005F1049" w:rsidP="005F1049">
      <w:pPr>
        <w:spacing w:after="0" w:line="240" w:lineRule="auto"/>
        <w:rPr>
          <w:sz w:val="0"/>
        </w:rPr>
      </w:pPr>
      <w:r>
        <w:br w:type="page"/>
      </w:r>
    </w:p>
    <w:p w14:paraId="7F501480" w14:textId="77777777" w:rsidR="005F1049" w:rsidRDefault="005F1049" w:rsidP="005F1049">
      <w:pPr>
        <w:pStyle w:val="Heading2"/>
      </w:pPr>
      <w:bookmarkStart w:id="10" w:name="Satisfaction"/>
      <w:bookmarkEnd w:id="10"/>
      <w:r w:rsidRPr="00773C7C">
        <w:rPr>
          <w:color w:val="00311E"/>
          <w:sz w:val="48"/>
        </w:rPr>
        <w:lastRenderedPageBreak/>
        <w:t>Satisfaction</w:t>
      </w:r>
    </w:p>
    <w:p w14:paraId="3E2F7A0C" w14:textId="77777777" w:rsidR="005F1049" w:rsidRDefault="005F1049" w:rsidP="005F1049">
      <w:pPr>
        <w:pStyle w:val="Heading3"/>
      </w:pPr>
      <w:r w:rsidRPr="00773C7C">
        <w:rPr>
          <w:color w:val="00311E"/>
        </w:rPr>
        <w:t>What is this</w:t>
      </w:r>
    </w:p>
    <w:p w14:paraId="3E69E877" w14:textId="77777777" w:rsidR="005F1049" w:rsidRDefault="005F1049" w:rsidP="00590B16">
      <w:pPr>
        <w:spacing w:after="119" w:line="240" w:lineRule="auto"/>
      </w:pPr>
      <w:r>
        <w:rPr>
          <w:rFonts w:ascii="VIC" w:eastAsia="VIC" w:hAnsi="VIC"/>
          <w:color w:val="000000"/>
          <w:sz w:val="24"/>
        </w:rPr>
        <w:t>This is how satisfied staff are with their jobs, work-life balance and career development.</w:t>
      </w:r>
    </w:p>
    <w:p w14:paraId="0007E95D" w14:textId="77777777" w:rsidR="005F1049" w:rsidRDefault="005F1049" w:rsidP="005F1049">
      <w:pPr>
        <w:pStyle w:val="Heading3"/>
      </w:pPr>
      <w:r w:rsidRPr="00773C7C">
        <w:rPr>
          <w:color w:val="00311E"/>
        </w:rPr>
        <w:t>Why is this important</w:t>
      </w:r>
    </w:p>
    <w:p w14:paraId="4A9036E1" w14:textId="77777777" w:rsidR="005F1049" w:rsidRDefault="005F1049" w:rsidP="00590B16">
      <w:pPr>
        <w:spacing w:after="119" w:line="240" w:lineRule="auto"/>
      </w:pPr>
      <w:r>
        <w:rPr>
          <w:rFonts w:ascii="VIC" w:eastAsia="VIC" w:hAnsi="VIC"/>
          <w:color w:val="000000"/>
          <w:sz w:val="24"/>
        </w:rPr>
        <w:t>High satisfaction may lead to improved engagement, wellbeing, performance and lower absences and turnover.</w:t>
      </w:r>
    </w:p>
    <w:p w14:paraId="19962205" w14:textId="77777777" w:rsidR="005F1049" w:rsidRDefault="005F1049" w:rsidP="005F1049">
      <w:pPr>
        <w:pStyle w:val="Heading3"/>
      </w:pPr>
      <w:r w:rsidRPr="00773C7C">
        <w:rPr>
          <w:color w:val="00311E"/>
        </w:rPr>
        <w:t>How to read this</w:t>
      </w:r>
    </w:p>
    <w:p w14:paraId="2FA3D77C" w14:textId="77777777" w:rsidR="005F1049" w:rsidRDefault="005F1049" w:rsidP="005F1049">
      <w:pPr>
        <w:pStyle w:val="Heading4"/>
      </w:pPr>
      <w:r w:rsidRPr="00773C7C">
        <w:rPr>
          <w:rFonts w:eastAsia="VIC"/>
          <w:color w:val="00311E"/>
        </w:rPr>
        <w:t>Satisfaction results</w:t>
      </w:r>
    </w:p>
    <w:p w14:paraId="3B8E7655"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satisfied.</w:t>
      </w:r>
    </w:p>
    <w:p w14:paraId="635E5CE4" w14:textId="77777777" w:rsidR="005F1049" w:rsidRDefault="005F1049"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61E71A4" w14:textId="77777777" w:rsidR="005F1049" w:rsidRDefault="005F1049"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0E07DB4D" w14:textId="2A78FEA7" w:rsidR="005F1049" w:rsidRDefault="005F1049" w:rsidP="005F1049">
      <w:pPr>
        <w:pStyle w:val="Heading3"/>
      </w:pPr>
      <w:r w:rsidRPr="00773C7C">
        <w:rPr>
          <w:color w:val="00311E"/>
        </w:rPr>
        <w:t>Results 2023</w:t>
      </w:r>
    </w:p>
    <w:p w14:paraId="2E8846AF" w14:textId="57A90D6D" w:rsidR="00773C7C" w:rsidRDefault="00773C7C" w:rsidP="005F1049">
      <w:pPr>
        <w:pStyle w:val="Heading5"/>
      </w:pPr>
      <w:r w:rsidRPr="00773C7C">
        <w:rPr>
          <w:rFonts w:eastAsia="VIC"/>
          <w:color w:val="00311E"/>
        </w:rPr>
        <w:t>Your 2023 satisfaction results</w:t>
      </w:r>
    </w:p>
    <w:p w14:paraId="1ACDF776" w14:textId="23588D6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0B74A84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B2CED" w14:textId="77777777" w:rsidR="005F1049" w:rsidRDefault="005F1049" w:rsidP="00590B16">
            <w:pPr>
              <w:spacing w:after="0" w:line="240" w:lineRule="auto"/>
            </w:pPr>
            <w:r>
              <w:rPr>
                <w:rFonts w:ascii="VIC" w:eastAsia="VIC" w:hAnsi="VIC"/>
                <w:color w:val="FFFFFF"/>
              </w:rPr>
              <w:t>Responses for</w:t>
            </w:r>
          </w:p>
        </w:tc>
        <w:tc>
          <w:tcPr>
            <w:tcW w:w="1551" w:type="dxa"/>
          </w:tcPr>
          <w:p w14:paraId="5E176F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26983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7AAB87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73C7C" w14:paraId="54A60B8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1C04" w14:textId="77777777" w:rsidR="005F1049" w:rsidRDefault="005F1049" w:rsidP="00590B16">
            <w:pPr>
              <w:spacing w:after="0" w:line="240" w:lineRule="auto"/>
            </w:pPr>
            <w:r>
              <w:rPr>
                <w:rFonts w:ascii="VIC" w:eastAsia="VIC" w:hAnsi="VIC"/>
                <w:color w:val="000000"/>
              </w:rPr>
              <w:t>Considering everything, how satisfied are you with your current job</w:t>
            </w:r>
          </w:p>
        </w:tc>
        <w:tc>
          <w:tcPr>
            <w:tcW w:w="1551" w:type="dxa"/>
          </w:tcPr>
          <w:p w14:paraId="7C6485F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743D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6D2EB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557AFE1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2D37" w14:textId="77777777" w:rsidR="005F1049" w:rsidRDefault="005F1049" w:rsidP="00590B16">
            <w:pPr>
              <w:spacing w:after="0" w:line="240" w:lineRule="auto"/>
            </w:pPr>
            <w:r>
              <w:rPr>
                <w:rFonts w:ascii="VIC" w:eastAsia="VIC" w:hAnsi="VIC"/>
                <w:color w:val="000000"/>
              </w:rPr>
              <w:t>How satisfied are you with the work/life balance in your current job</w:t>
            </w:r>
          </w:p>
        </w:tc>
        <w:tc>
          <w:tcPr>
            <w:tcW w:w="1551" w:type="dxa"/>
          </w:tcPr>
          <w:p w14:paraId="247436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5C9E9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3C685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45BDE99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E147" w14:textId="77777777" w:rsidR="005F1049" w:rsidRDefault="005F1049"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43961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5947A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1F098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73C7C" w14:paraId="636F69C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4CBB"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007539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F71E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233F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3C4EE" w14:textId="5BFFE363" w:rsidR="00773C7C" w:rsidRDefault="00773C7C" w:rsidP="005F1049">
      <w:pPr>
        <w:pStyle w:val="Heading5"/>
      </w:pPr>
      <w:r w:rsidRPr="00773C7C">
        <w:rPr>
          <w:rFonts w:eastAsia="VIC"/>
          <w:color w:val="00311E"/>
        </w:rPr>
        <w:t>Your results over time</w:t>
      </w:r>
    </w:p>
    <w:p w14:paraId="1B11358A" w14:textId="722BBF2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49B096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FA5C1" w14:textId="77777777" w:rsidR="005F1049" w:rsidRDefault="005F1049" w:rsidP="00590B16">
            <w:pPr>
              <w:spacing w:after="0" w:line="240" w:lineRule="auto"/>
            </w:pPr>
            <w:r>
              <w:rPr>
                <w:rFonts w:ascii="VIC" w:eastAsia="VIC" w:hAnsi="VIC"/>
                <w:color w:val="FFFFFF"/>
              </w:rPr>
              <w:t>Responses for</w:t>
            </w:r>
          </w:p>
        </w:tc>
        <w:tc>
          <w:tcPr>
            <w:tcW w:w="1700" w:type="dxa"/>
          </w:tcPr>
          <w:p w14:paraId="6AC6C6E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C9C4C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8E713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695A71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7363" w14:textId="77777777" w:rsidR="005F1049" w:rsidRDefault="005F1049" w:rsidP="00590B16">
            <w:pPr>
              <w:spacing w:after="0" w:line="240" w:lineRule="auto"/>
            </w:pPr>
            <w:r>
              <w:rPr>
                <w:rFonts w:ascii="VIC" w:eastAsia="VIC" w:hAnsi="VIC"/>
                <w:color w:val="000000"/>
              </w:rPr>
              <w:t>Considering everything, how satisfied are you with your current job</w:t>
            </w:r>
          </w:p>
        </w:tc>
        <w:tc>
          <w:tcPr>
            <w:tcW w:w="1700" w:type="dxa"/>
          </w:tcPr>
          <w:p w14:paraId="33E8802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989DE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239E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6D42068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17BE" w14:textId="77777777" w:rsidR="005F1049" w:rsidRDefault="005F1049" w:rsidP="00590B16">
            <w:pPr>
              <w:spacing w:after="0" w:line="240" w:lineRule="auto"/>
            </w:pPr>
            <w:r>
              <w:rPr>
                <w:rFonts w:ascii="VIC" w:eastAsia="VIC" w:hAnsi="VIC"/>
                <w:color w:val="000000"/>
              </w:rPr>
              <w:t>How satisfied are you with the work/life balance in your current job</w:t>
            </w:r>
          </w:p>
        </w:tc>
        <w:tc>
          <w:tcPr>
            <w:tcW w:w="1700" w:type="dxa"/>
          </w:tcPr>
          <w:p w14:paraId="6750B8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CE76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949C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24D8A1D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0FF26" w14:textId="77777777" w:rsidR="005F1049" w:rsidRDefault="005F1049"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56491E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2DDD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854C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73C7C" w14:paraId="76DB050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56C2E"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1D3E79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8859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AB83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1AF3D" w14:textId="35226743" w:rsidR="00773C7C" w:rsidRDefault="00773C7C" w:rsidP="005F1049">
      <w:pPr>
        <w:pStyle w:val="Heading5"/>
      </w:pPr>
      <w:r w:rsidRPr="00773C7C">
        <w:rPr>
          <w:rFonts w:eastAsia="VIC"/>
          <w:color w:val="00311E"/>
        </w:rPr>
        <w:t>Comparator results 2023</w:t>
      </w:r>
    </w:p>
    <w:p w14:paraId="3F3AFDFC" w14:textId="39CC415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79562D7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E74ED" w14:textId="77777777" w:rsidR="005F1049" w:rsidRDefault="005F1049" w:rsidP="00590B16">
            <w:pPr>
              <w:spacing w:after="0" w:line="240" w:lineRule="auto"/>
            </w:pPr>
            <w:r>
              <w:rPr>
                <w:rFonts w:ascii="VIC" w:eastAsia="VIC" w:hAnsi="VIC"/>
                <w:color w:val="FFFFFF"/>
              </w:rPr>
              <w:t>Responses for</w:t>
            </w:r>
          </w:p>
        </w:tc>
        <w:tc>
          <w:tcPr>
            <w:tcW w:w="1417" w:type="dxa"/>
          </w:tcPr>
          <w:p w14:paraId="724893C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59C71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7344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DD58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2986DFD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B3EC" w14:textId="77777777" w:rsidR="005F1049" w:rsidRDefault="005F1049" w:rsidP="00590B16">
            <w:pPr>
              <w:spacing w:after="0" w:line="240" w:lineRule="auto"/>
            </w:pPr>
            <w:r>
              <w:rPr>
                <w:rFonts w:ascii="VIC" w:eastAsia="VIC" w:hAnsi="VIC"/>
                <w:color w:val="000000"/>
              </w:rPr>
              <w:t>Considering everything, how satisfied are you with your current job</w:t>
            </w:r>
          </w:p>
        </w:tc>
        <w:tc>
          <w:tcPr>
            <w:tcW w:w="1417" w:type="dxa"/>
          </w:tcPr>
          <w:p w14:paraId="6D755D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A8EA9D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1780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9DA9C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1B436EF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AC1F" w14:textId="77777777" w:rsidR="005F1049" w:rsidRDefault="005F1049"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29E8EE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812FB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5468A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3FD10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3C7C" w14:paraId="27498D7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9BCC" w14:textId="77777777" w:rsidR="005F1049" w:rsidRDefault="005F1049"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767C93D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440517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81D1B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5830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73C7C" w14:paraId="21D5244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50ECF"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61D5E95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5E67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7CCC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F52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C5C5" w14:textId="7E6B4BE9" w:rsidR="005F1049" w:rsidRDefault="005F1049" w:rsidP="005F1049">
      <w:pPr>
        <w:spacing w:after="0" w:line="240" w:lineRule="auto"/>
        <w:rPr>
          <w:sz w:val="0"/>
        </w:rPr>
      </w:pPr>
      <w:r>
        <w:br w:type="page"/>
      </w:r>
    </w:p>
    <w:p w14:paraId="76F5DD6C" w14:textId="55D3337C" w:rsidR="005F1049" w:rsidRDefault="005F1049" w:rsidP="005F1049">
      <w:pPr>
        <w:pStyle w:val="Heading2"/>
      </w:pPr>
      <w:bookmarkStart w:id="11" w:name="Stress"/>
      <w:bookmarkEnd w:id="11"/>
      <w:r w:rsidRPr="00773C7C">
        <w:rPr>
          <w:color w:val="00311E"/>
          <w:sz w:val="48"/>
        </w:rPr>
        <w:lastRenderedPageBreak/>
        <w:t>Work-related stress levels</w:t>
      </w:r>
    </w:p>
    <w:p w14:paraId="513C6E05" w14:textId="77777777" w:rsidR="005F1049" w:rsidRDefault="005F1049" w:rsidP="005F1049">
      <w:pPr>
        <w:pStyle w:val="Heading3"/>
      </w:pPr>
      <w:r w:rsidRPr="00773C7C">
        <w:rPr>
          <w:color w:val="00311E"/>
        </w:rPr>
        <w:t>What is this</w:t>
      </w:r>
    </w:p>
    <w:p w14:paraId="1655A457" w14:textId="77777777" w:rsidR="005F1049" w:rsidRDefault="005F1049" w:rsidP="00590B16">
      <w:pPr>
        <w:spacing w:after="119" w:line="240" w:lineRule="auto"/>
      </w:pPr>
      <w:r>
        <w:rPr>
          <w:rFonts w:ascii="VIC" w:eastAsia="VIC" w:hAnsi="VIC"/>
          <w:color w:val="000000"/>
          <w:sz w:val="24"/>
        </w:rPr>
        <w:t>This is the level of stress experienced by employees in response to work-related factors.</w:t>
      </w:r>
    </w:p>
    <w:p w14:paraId="6E8E4E02" w14:textId="77777777" w:rsidR="005F1049" w:rsidRDefault="005F1049" w:rsidP="005F1049">
      <w:pPr>
        <w:pStyle w:val="Heading3"/>
      </w:pPr>
      <w:r w:rsidRPr="00773C7C">
        <w:rPr>
          <w:color w:val="00311E"/>
        </w:rPr>
        <w:t>Why is this important</w:t>
      </w:r>
    </w:p>
    <w:p w14:paraId="6453899A" w14:textId="77777777" w:rsidR="005F1049" w:rsidRDefault="005F1049" w:rsidP="00590B16">
      <w:pPr>
        <w:spacing w:after="119" w:line="240" w:lineRule="auto"/>
      </w:pPr>
      <w:r>
        <w:rPr>
          <w:rFonts w:ascii="VIC" w:eastAsia="VIC" w:hAnsi="VIC"/>
          <w:color w:val="000000"/>
          <w:sz w:val="24"/>
        </w:rPr>
        <w:t>Stress can negatively affect people’s health and wellbeing as well as their performance and behaviour.</w:t>
      </w:r>
    </w:p>
    <w:p w14:paraId="73D2C1EB" w14:textId="77777777" w:rsidR="005F1049" w:rsidRDefault="005F1049" w:rsidP="005F1049">
      <w:pPr>
        <w:pStyle w:val="Heading3"/>
      </w:pPr>
      <w:r w:rsidRPr="00773C7C">
        <w:rPr>
          <w:color w:val="00311E"/>
        </w:rPr>
        <w:t>How to read this</w:t>
      </w:r>
    </w:p>
    <w:p w14:paraId="77664091" w14:textId="77777777" w:rsidR="005F1049" w:rsidRDefault="005F1049" w:rsidP="00590B16">
      <w:pPr>
        <w:spacing w:after="119" w:line="240" w:lineRule="auto"/>
      </w:pPr>
      <w:r>
        <w:rPr>
          <w:rFonts w:ascii="VIC" w:eastAsia="VIC" w:hAnsi="VIC"/>
          <w:color w:val="000000"/>
          <w:sz w:val="24"/>
        </w:rPr>
        <w:t>In this survey we asked staff to tell us their stress level.</w:t>
      </w:r>
    </w:p>
    <w:p w14:paraId="28C7DF9B" w14:textId="77777777" w:rsidR="005F1049" w:rsidRDefault="005F1049"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89801A7" w14:textId="0020970C" w:rsidR="005F1049" w:rsidRDefault="005F1049" w:rsidP="005F1049">
      <w:pPr>
        <w:pStyle w:val="Heading3"/>
      </w:pPr>
      <w:r w:rsidRPr="00773C7C">
        <w:rPr>
          <w:color w:val="00311E"/>
        </w:rPr>
        <w:t>Results 2023</w:t>
      </w:r>
    </w:p>
    <w:p w14:paraId="549C096B" w14:textId="361423F4" w:rsidR="00773C7C" w:rsidRDefault="00773C7C" w:rsidP="005F1049">
      <w:pPr>
        <w:pStyle w:val="Heading4"/>
      </w:pPr>
      <w:r w:rsidRPr="00773C7C">
        <w:rPr>
          <w:rFonts w:eastAsia="VIC"/>
          <w:color w:val="00311E"/>
        </w:rPr>
        <w:t>Your 2023 results</w:t>
      </w:r>
    </w:p>
    <w:p w14:paraId="79FA9549" w14:textId="3B453B0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73C7C" w14:paraId="79652EF0"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E0270" w14:textId="0F74C863" w:rsidR="005F1049" w:rsidRDefault="005F1049" w:rsidP="00590B16">
            <w:pPr>
              <w:spacing w:after="0" w:line="240" w:lineRule="auto"/>
            </w:pPr>
            <w:r>
              <w:rPr>
                <w:rFonts w:ascii="VIC" w:eastAsia="VIC" w:hAnsi="VIC"/>
                <w:color w:val="FFFFFF"/>
              </w:rPr>
              <w:t>Responses for</w:t>
            </w:r>
          </w:p>
        </w:tc>
        <w:tc>
          <w:tcPr>
            <w:tcW w:w="1020" w:type="dxa"/>
          </w:tcPr>
          <w:p w14:paraId="6EF0525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4938A4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B2D9CE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E8A66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B4493A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0E196D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73C7C" w14:paraId="6AE8561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B628" w14:textId="77777777" w:rsidR="005F1049" w:rsidRDefault="005F1049" w:rsidP="00590B16">
            <w:pPr>
              <w:spacing w:after="0" w:line="240" w:lineRule="auto"/>
            </w:pPr>
            <w:r>
              <w:rPr>
                <w:rFonts w:ascii="VIC" w:eastAsia="VIC" w:hAnsi="VIC"/>
                <w:color w:val="000000"/>
              </w:rPr>
              <w:t>How would you rate your current level of work-related stress</w:t>
            </w:r>
          </w:p>
        </w:tc>
        <w:tc>
          <w:tcPr>
            <w:tcW w:w="1020" w:type="dxa"/>
          </w:tcPr>
          <w:p w14:paraId="1746F7D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89FE9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49D166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014D878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6547E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428B09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3C7C" w14:paraId="179CF2C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C72D8" w14:textId="77777777" w:rsidR="005F1049" w:rsidRDefault="005F1049" w:rsidP="00590B16">
            <w:pPr>
              <w:spacing w:after="0" w:line="240" w:lineRule="auto"/>
            </w:pPr>
            <w:r>
              <w:rPr>
                <w:rFonts w:ascii="VIC" w:eastAsia="VIC" w:hAnsi="VIC"/>
                <w:color w:val="000000"/>
                <w:sz w:val="20"/>
              </w:rPr>
              <w:t>End of table</w:t>
            </w:r>
          </w:p>
        </w:tc>
        <w:tc>
          <w:tcPr>
            <w:tcW w:w="1020" w:type="dxa"/>
          </w:tcPr>
          <w:p w14:paraId="200EC04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F34EB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1FA40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E4DA4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972DB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C272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21F49" w14:textId="1590535E" w:rsidR="00773C7C" w:rsidRDefault="00773C7C" w:rsidP="005F1049">
      <w:pPr>
        <w:pStyle w:val="Heading4"/>
      </w:pPr>
      <w:r w:rsidRPr="00773C7C">
        <w:rPr>
          <w:rFonts w:eastAsia="VIC"/>
          <w:color w:val="00311E"/>
        </w:rPr>
        <w:t>Comparator and public sector average results</w:t>
      </w:r>
    </w:p>
    <w:p w14:paraId="3CC4DD3C" w14:textId="4413B2AE" w:rsidR="00773C7C" w:rsidRDefault="00773C7C" w:rsidP="005F1049">
      <w:pPr>
        <w:pStyle w:val="Heading5"/>
      </w:pPr>
      <w:r w:rsidRPr="00773C7C">
        <w:rPr>
          <w:rFonts w:eastAsia="VIC"/>
          <w:color w:val="00311E"/>
        </w:rPr>
        <w:t>Results 2022</w:t>
      </w:r>
    </w:p>
    <w:p w14:paraId="473FD57A" w14:textId="53F115E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3C7C" w14:paraId="4B2B38B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D8E3F" w14:textId="55D14C29" w:rsidR="005F1049" w:rsidRDefault="005F1049" w:rsidP="00590B16">
            <w:pPr>
              <w:spacing w:after="0" w:line="240" w:lineRule="auto"/>
            </w:pPr>
            <w:r>
              <w:rPr>
                <w:rFonts w:ascii="VIC" w:eastAsia="VIC" w:hAnsi="VIC"/>
                <w:color w:val="FFFFFF"/>
              </w:rPr>
              <w:lastRenderedPageBreak/>
              <w:t>Responses for</w:t>
            </w:r>
          </w:p>
        </w:tc>
        <w:tc>
          <w:tcPr>
            <w:tcW w:w="2118" w:type="dxa"/>
          </w:tcPr>
          <w:p w14:paraId="1276FA6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72050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37F12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3C7C" w14:paraId="4A78CDB7"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2B8C43" w14:textId="77777777" w:rsidR="005F1049" w:rsidRDefault="005F1049" w:rsidP="00590B16">
            <w:pPr>
              <w:spacing w:after="0" w:line="240" w:lineRule="auto"/>
            </w:pPr>
            <w:r>
              <w:rPr>
                <w:rFonts w:ascii="VIC" w:eastAsia="VIC" w:hAnsi="VIC"/>
                <w:color w:val="000000"/>
              </w:rPr>
              <w:t>Reported levels of high to severe stress</w:t>
            </w:r>
          </w:p>
        </w:tc>
        <w:tc>
          <w:tcPr>
            <w:tcW w:w="2118" w:type="dxa"/>
          </w:tcPr>
          <w:p w14:paraId="25B0C0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8DAB5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975E2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73C7C" w14:paraId="3885D42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8C278" w14:textId="77777777" w:rsidR="005F1049" w:rsidRDefault="005F1049" w:rsidP="00590B16">
            <w:pPr>
              <w:spacing w:after="0" w:line="240" w:lineRule="auto"/>
            </w:pPr>
            <w:r>
              <w:rPr>
                <w:rFonts w:ascii="VIC" w:eastAsia="VIC" w:hAnsi="VIC"/>
                <w:color w:val="000000"/>
                <w:sz w:val="20"/>
              </w:rPr>
              <w:t>End of table</w:t>
            </w:r>
          </w:p>
        </w:tc>
        <w:tc>
          <w:tcPr>
            <w:tcW w:w="2118" w:type="dxa"/>
          </w:tcPr>
          <w:p w14:paraId="0EC9390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9DADA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C30B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F247" w14:textId="2ED06B03" w:rsidR="00773C7C" w:rsidRDefault="00773C7C" w:rsidP="005F1049">
      <w:pPr>
        <w:pStyle w:val="Heading5"/>
      </w:pPr>
      <w:r w:rsidRPr="00773C7C">
        <w:rPr>
          <w:rFonts w:eastAsia="VIC"/>
          <w:color w:val="00311E"/>
        </w:rPr>
        <w:t>Results 2023</w:t>
      </w:r>
    </w:p>
    <w:p w14:paraId="03280602" w14:textId="0E7366D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3C7C" w14:paraId="7545544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B20D4" w14:textId="7C3D64F3" w:rsidR="005F1049" w:rsidRDefault="005F1049" w:rsidP="00590B16">
            <w:pPr>
              <w:spacing w:after="0" w:line="240" w:lineRule="auto"/>
            </w:pPr>
            <w:r>
              <w:rPr>
                <w:rFonts w:ascii="VIC" w:eastAsia="VIC" w:hAnsi="VIC"/>
                <w:color w:val="FFFFFF"/>
              </w:rPr>
              <w:t>Responses for</w:t>
            </w:r>
          </w:p>
        </w:tc>
        <w:tc>
          <w:tcPr>
            <w:tcW w:w="2118" w:type="dxa"/>
          </w:tcPr>
          <w:p w14:paraId="5BA739A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5B793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464EA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25B51A6A"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BF3DA5" w14:textId="77777777" w:rsidR="005F1049" w:rsidRDefault="005F1049" w:rsidP="00590B16">
            <w:pPr>
              <w:spacing w:after="0" w:line="240" w:lineRule="auto"/>
            </w:pPr>
            <w:r>
              <w:rPr>
                <w:rFonts w:ascii="VIC" w:eastAsia="VIC" w:hAnsi="VIC"/>
                <w:color w:val="000000"/>
              </w:rPr>
              <w:t>Reported levels of high to severe stress</w:t>
            </w:r>
          </w:p>
        </w:tc>
        <w:tc>
          <w:tcPr>
            <w:tcW w:w="2118" w:type="dxa"/>
          </w:tcPr>
          <w:p w14:paraId="66ACED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330C19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07EA6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73C7C" w14:paraId="529AC68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3183F" w14:textId="77777777" w:rsidR="005F1049" w:rsidRDefault="005F1049" w:rsidP="00590B16">
            <w:pPr>
              <w:spacing w:after="0" w:line="240" w:lineRule="auto"/>
            </w:pPr>
            <w:r>
              <w:rPr>
                <w:rFonts w:ascii="VIC" w:eastAsia="VIC" w:hAnsi="VIC"/>
                <w:color w:val="000000"/>
                <w:sz w:val="20"/>
              </w:rPr>
              <w:t>End of table</w:t>
            </w:r>
          </w:p>
        </w:tc>
        <w:tc>
          <w:tcPr>
            <w:tcW w:w="2118" w:type="dxa"/>
          </w:tcPr>
          <w:p w14:paraId="6A85E42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8EA00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D3F8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EB97" w14:textId="769ADB57" w:rsidR="005F1049" w:rsidRDefault="005F1049" w:rsidP="005F1049">
      <w:pPr>
        <w:spacing w:after="0" w:line="240" w:lineRule="auto"/>
        <w:rPr>
          <w:sz w:val="0"/>
        </w:rPr>
      </w:pPr>
      <w:r>
        <w:br w:type="page"/>
      </w:r>
    </w:p>
    <w:p w14:paraId="0006DD1E" w14:textId="2DDD8793" w:rsidR="005F1049" w:rsidRDefault="005F1049" w:rsidP="005F1049">
      <w:pPr>
        <w:pStyle w:val="Heading2"/>
      </w:pPr>
      <w:bookmarkStart w:id="12" w:name="stressCauses"/>
      <w:bookmarkEnd w:id="12"/>
      <w:r w:rsidRPr="00773C7C">
        <w:rPr>
          <w:color w:val="00311E"/>
          <w:sz w:val="48"/>
        </w:rPr>
        <w:lastRenderedPageBreak/>
        <w:t>Work-related stress causes</w:t>
      </w:r>
    </w:p>
    <w:p w14:paraId="225D6965" w14:textId="77777777" w:rsidR="005F1049" w:rsidRDefault="005F1049" w:rsidP="005F1049">
      <w:pPr>
        <w:pStyle w:val="Heading3"/>
      </w:pPr>
      <w:r w:rsidRPr="00773C7C">
        <w:rPr>
          <w:color w:val="00311E"/>
        </w:rPr>
        <w:t>What is this</w:t>
      </w:r>
    </w:p>
    <w:p w14:paraId="74A10295" w14:textId="77777777" w:rsidR="005F1049" w:rsidRDefault="005F1049" w:rsidP="00590B16">
      <w:pPr>
        <w:spacing w:after="119" w:line="240" w:lineRule="auto"/>
      </w:pPr>
      <w:r>
        <w:rPr>
          <w:rFonts w:ascii="VIC" w:eastAsia="VIC" w:hAnsi="VIC"/>
          <w:color w:val="000000"/>
          <w:sz w:val="24"/>
        </w:rPr>
        <w:t>This is the main work-related causes of stress reported by staff.</w:t>
      </w:r>
    </w:p>
    <w:p w14:paraId="5FED1320" w14:textId="77777777" w:rsidR="005F1049" w:rsidRDefault="005F1049" w:rsidP="005F1049">
      <w:pPr>
        <w:pStyle w:val="Heading3"/>
      </w:pPr>
      <w:r w:rsidRPr="00773C7C">
        <w:rPr>
          <w:color w:val="00311E"/>
        </w:rPr>
        <w:t>Why is this important</w:t>
      </w:r>
    </w:p>
    <w:p w14:paraId="25039C5A" w14:textId="77777777" w:rsidR="005F1049" w:rsidRDefault="005F1049"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1691E77D" w14:textId="77777777" w:rsidR="005F1049" w:rsidRDefault="005F1049" w:rsidP="005F1049">
      <w:pPr>
        <w:pStyle w:val="Heading3"/>
      </w:pPr>
      <w:r w:rsidRPr="00773C7C">
        <w:rPr>
          <w:color w:val="00311E"/>
        </w:rPr>
        <w:t>How to read this</w:t>
      </w:r>
    </w:p>
    <w:p w14:paraId="766A6220" w14:textId="77777777" w:rsidR="005F1049" w:rsidRDefault="005F1049" w:rsidP="00590B16">
      <w:pPr>
        <w:spacing w:after="119" w:line="240" w:lineRule="auto"/>
      </w:pPr>
      <w:r>
        <w:rPr>
          <w:rFonts w:ascii="VIC" w:eastAsia="VIC" w:hAnsi="VIC"/>
          <w:color w:val="000000"/>
          <w:sz w:val="24"/>
        </w:rPr>
        <w:t>In the survey, we ask staff to tell us if they have experienced mild to severe stress at work.</w:t>
      </w:r>
    </w:p>
    <w:p w14:paraId="6A435CE9" w14:textId="77777777" w:rsidR="005F1049" w:rsidRDefault="005F1049" w:rsidP="00590B16">
      <w:pPr>
        <w:spacing w:after="119" w:line="240" w:lineRule="auto"/>
      </w:pPr>
      <w:r>
        <w:rPr>
          <w:rFonts w:ascii="VIC" w:eastAsia="VIC" w:hAnsi="VIC"/>
          <w:color w:val="000000"/>
          <w:sz w:val="24"/>
        </w:rPr>
        <w:t>If they answer yes, we ask them to tell us what caused the stress. They can select more than one cause.</w:t>
      </w:r>
    </w:p>
    <w:p w14:paraId="35503714" w14:textId="77777777" w:rsidR="005F1049" w:rsidRDefault="005F1049" w:rsidP="00590B16">
      <w:pPr>
        <w:spacing w:after="119" w:line="240" w:lineRule="auto"/>
      </w:pPr>
      <w:r>
        <w:rPr>
          <w:rFonts w:ascii="VIC" w:eastAsia="VIC" w:hAnsi="VIC"/>
          <w:color w:val="000000"/>
          <w:sz w:val="24"/>
        </w:rPr>
        <w:t>In descending order, the table shows the top 10 causes.</w:t>
      </w:r>
    </w:p>
    <w:p w14:paraId="5D2217E8" w14:textId="0A57B579" w:rsidR="005F1049" w:rsidRDefault="005F1049" w:rsidP="005F1049">
      <w:pPr>
        <w:pStyle w:val="Heading3"/>
      </w:pPr>
      <w:r w:rsidRPr="00773C7C">
        <w:rPr>
          <w:color w:val="00311E"/>
        </w:rPr>
        <w:t>Results 2023</w:t>
      </w:r>
    </w:p>
    <w:p w14:paraId="594437F2" w14:textId="4F77EB74" w:rsidR="00773C7C" w:rsidRDefault="00773C7C" w:rsidP="005F1049">
      <w:pPr>
        <w:pStyle w:val="Heading4"/>
      </w:pPr>
      <w:r w:rsidRPr="00773C7C">
        <w:rPr>
          <w:rFonts w:eastAsia="VIC"/>
          <w:color w:val="00311E"/>
        </w:rPr>
        <w:t>Your 2023 results</w:t>
      </w:r>
    </w:p>
    <w:p w14:paraId="0ED25D8D" w14:textId="3463C37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55F04F0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5BAC16" w14:textId="77777777" w:rsidR="005F1049" w:rsidRDefault="005F1049" w:rsidP="00590B16">
            <w:pPr>
              <w:spacing w:after="0" w:line="240" w:lineRule="auto"/>
            </w:pPr>
            <w:r>
              <w:rPr>
                <w:rFonts w:ascii="VIC" w:eastAsia="VIC" w:hAnsi="VIC"/>
                <w:color w:val="FFFFFF"/>
              </w:rPr>
              <w:t>Responses for</w:t>
            </w:r>
          </w:p>
        </w:tc>
        <w:tc>
          <w:tcPr>
            <w:tcW w:w="1933" w:type="dxa"/>
          </w:tcPr>
          <w:p w14:paraId="52E594D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8CF06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7A65CB10"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1499AE" w14:textId="77777777" w:rsidR="005F1049" w:rsidRDefault="005F1049" w:rsidP="00590B16">
            <w:pPr>
              <w:spacing w:after="0" w:line="240" w:lineRule="auto"/>
            </w:pPr>
            <w:r>
              <w:rPr>
                <w:rFonts w:ascii="VIC" w:eastAsia="VIC" w:hAnsi="VIC"/>
                <w:color w:val="000000"/>
              </w:rPr>
              <w:t>Experienced some work related stress</w:t>
            </w:r>
          </w:p>
        </w:tc>
        <w:tc>
          <w:tcPr>
            <w:tcW w:w="1933" w:type="dxa"/>
          </w:tcPr>
          <w:p w14:paraId="545895C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6575FC8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1049" w14:paraId="3047A3D8"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C26F7" w14:textId="77777777" w:rsidR="005F1049" w:rsidRDefault="005F1049" w:rsidP="00590B16">
            <w:pPr>
              <w:spacing w:after="0" w:line="240" w:lineRule="auto"/>
            </w:pPr>
            <w:r>
              <w:rPr>
                <w:rFonts w:ascii="VIC" w:eastAsia="VIC" w:hAnsi="VIC"/>
                <w:color w:val="000000"/>
              </w:rPr>
              <w:t>Did not experience any work related stress</w:t>
            </w:r>
          </w:p>
        </w:tc>
        <w:tc>
          <w:tcPr>
            <w:tcW w:w="1933" w:type="dxa"/>
          </w:tcPr>
          <w:p w14:paraId="6EDF98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12F7320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1049" w14:paraId="03A7C2E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6552C3"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1524CCA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CBAC8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7D808" w14:textId="71DC48BB" w:rsidR="00773C7C" w:rsidRDefault="00773C7C" w:rsidP="005F1049">
      <w:pPr>
        <w:pStyle w:val="Heading4"/>
      </w:pPr>
      <w:r w:rsidRPr="00773C7C">
        <w:rPr>
          <w:rFonts w:eastAsia="VIC"/>
          <w:color w:val="00311E"/>
        </w:rPr>
        <w:t>Of those that experienced work related stress it was from...</w:t>
      </w:r>
    </w:p>
    <w:p w14:paraId="6BF56C22" w14:textId="44806E8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6E1F7AD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42451E" w14:textId="0E1DE8AC" w:rsidR="005F1049" w:rsidRDefault="005F1049" w:rsidP="00590B16">
            <w:pPr>
              <w:spacing w:after="0" w:line="240" w:lineRule="auto"/>
            </w:pPr>
            <w:r>
              <w:rPr>
                <w:rFonts w:ascii="VIC" w:eastAsia="VIC" w:hAnsi="VIC"/>
                <w:color w:val="FFFFFF"/>
              </w:rPr>
              <w:lastRenderedPageBreak/>
              <w:t>Responses for</w:t>
            </w:r>
          </w:p>
        </w:tc>
        <w:tc>
          <w:tcPr>
            <w:tcW w:w="1417" w:type="dxa"/>
          </w:tcPr>
          <w:p w14:paraId="266277F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A170C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6FB27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591A9A1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7851C" w14:textId="77777777" w:rsidR="005F1049" w:rsidRDefault="005F1049" w:rsidP="00590B16">
            <w:pPr>
              <w:spacing w:after="0" w:line="240" w:lineRule="auto"/>
            </w:pPr>
            <w:r>
              <w:rPr>
                <w:rFonts w:ascii="VIC" w:eastAsia="VIC" w:hAnsi="VIC"/>
                <w:color w:val="000000"/>
              </w:rPr>
              <w:t>Workload</w:t>
            </w:r>
          </w:p>
        </w:tc>
        <w:tc>
          <w:tcPr>
            <w:tcW w:w="1417" w:type="dxa"/>
          </w:tcPr>
          <w:p w14:paraId="437A4D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5F368E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60CEE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F1049" w14:paraId="535049EA"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5C7A8" w14:textId="77777777" w:rsidR="005F1049" w:rsidRDefault="005F1049" w:rsidP="00590B16">
            <w:pPr>
              <w:spacing w:after="0" w:line="240" w:lineRule="auto"/>
            </w:pPr>
            <w:r>
              <w:rPr>
                <w:rFonts w:ascii="VIC" w:eastAsia="VIC" w:hAnsi="VIC"/>
                <w:color w:val="000000"/>
              </w:rPr>
              <w:t>Time pressure</w:t>
            </w:r>
          </w:p>
        </w:tc>
        <w:tc>
          <w:tcPr>
            <w:tcW w:w="1417" w:type="dxa"/>
          </w:tcPr>
          <w:p w14:paraId="4919626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DE1ED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F51E1C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73C7C" w14:paraId="549150C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08B0C" w14:textId="77777777" w:rsidR="005F1049" w:rsidRDefault="005F1049"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43531A8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2EB9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991AC7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1049" w14:paraId="04EBBA5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5BBEF" w14:textId="77777777" w:rsidR="005F1049" w:rsidRDefault="005F1049" w:rsidP="00590B16">
            <w:pPr>
              <w:spacing w:after="0" w:line="240" w:lineRule="auto"/>
            </w:pPr>
            <w:r>
              <w:rPr>
                <w:rFonts w:ascii="VIC" w:eastAsia="VIC" w:hAnsi="VIC"/>
                <w:color w:val="000000"/>
              </w:rPr>
              <w:t>Unclear job expectations</w:t>
            </w:r>
          </w:p>
        </w:tc>
        <w:tc>
          <w:tcPr>
            <w:tcW w:w="1417" w:type="dxa"/>
          </w:tcPr>
          <w:p w14:paraId="5397BC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F27844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A0B0C8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3C7C" w14:paraId="3DADC62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91ACF" w14:textId="77777777" w:rsidR="005F1049" w:rsidRDefault="005F1049" w:rsidP="00590B16">
            <w:pPr>
              <w:spacing w:after="0" w:line="240" w:lineRule="auto"/>
            </w:pPr>
            <w:r>
              <w:rPr>
                <w:rFonts w:ascii="VIC" w:eastAsia="VIC" w:hAnsi="VIC"/>
                <w:color w:val="000000"/>
              </w:rPr>
              <w:t>Dealing with clients, patients or stakeholders</w:t>
            </w:r>
          </w:p>
        </w:tc>
        <w:tc>
          <w:tcPr>
            <w:tcW w:w="1417" w:type="dxa"/>
          </w:tcPr>
          <w:p w14:paraId="0F666AA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16D21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86065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1049" w14:paraId="6D9AD94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73635" w14:textId="77777777" w:rsidR="005F1049" w:rsidRDefault="005F1049" w:rsidP="00590B16">
            <w:pPr>
              <w:spacing w:after="0" w:line="240" w:lineRule="auto"/>
            </w:pPr>
            <w:r>
              <w:rPr>
                <w:rFonts w:ascii="VIC" w:eastAsia="VIC" w:hAnsi="VIC"/>
                <w:color w:val="000000"/>
              </w:rPr>
              <w:t>Incivility, bullying, harassment or discrimination</w:t>
            </w:r>
          </w:p>
        </w:tc>
        <w:tc>
          <w:tcPr>
            <w:tcW w:w="1417" w:type="dxa"/>
          </w:tcPr>
          <w:p w14:paraId="1A07750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209AD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CE08D5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3C7C" w14:paraId="270376C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F86F6" w14:textId="77777777" w:rsidR="005F1049" w:rsidRDefault="005F1049" w:rsidP="00590B16">
            <w:pPr>
              <w:spacing w:after="0" w:line="240" w:lineRule="auto"/>
            </w:pPr>
            <w:r>
              <w:rPr>
                <w:rFonts w:ascii="VIC" w:eastAsia="VIC" w:hAnsi="VIC"/>
                <w:color w:val="000000"/>
              </w:rPr>
              <w:t>Ability to choose how my work is done</w:t>
            </w:r>
          </w:p>
        </w:tc>
        <w:tc>
          <w:tcPr>
            <w:tcW w:w="1417" w:type="dxa"/>
          </w:tcPr>
          <w:p w14:paraId="65396E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750E3E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436E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6BF471A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093B9" w14:textId="77777777" w:rsidR="005F1049" w:rsidRDefault="005F1049" w:rsidP="00590B16">
            <w:pPr>
              <w:spacing w:after="0" w:line="240" w:lineRule="auto"/>
            </w:pPr>
            <w:r>
              <w:rPr>
                <w:rFonts w:ascii="VIC" w:eastAsia="VIC" w:hAnsi="VIC"/>
                <w:color w:val="000000"/>
              </w:rPr>
              <w:t>Other</w:t>
            </w:r>
          </w:p>
        </w:tc>
        <w:tc>
          <w:tcPr>
            <w:tcW w:w="1417" w:type="dxa"/>
          </w:tcPr>
          <w:p w14:paraId="0A5FFB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3F0D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0F898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3C7C" w14:paraId="270AD48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A4282" w14:textId="77777777" w:rsidR="005F1049" w:rsidRDefault="005F1049" w:rsidP="00590B16">
            <w:pPr>
              <w:spacing w:after="0" w:line="240" w:lineRule="auto"/>
            </w:pPr>
            <w:r>
              <w:rPr>
                <w:rFonts w:ascii="VIC" w:eastAsia="VIC" w:hAnsi="VIC"/>
                <w:color w:val="000000"/>
              </w:rPr>
              <w:t>Work schedule or hours</w:t>
            </w:r>
          </w:p>
        </w:tc>
        <w:tc>
          <w:tcPr>
            <w:tcW w:w="1417" w:type="dxa"/>
          </w:tcPr>
          <w:p w14:paraId="539639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528361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2B00DB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75AF505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8684E" w14:textId="77777777" w:rsidR="005F1049" w:rsidRDefault="005F1049" w:rsidP="00590B16">
            <w:pPr>
              <w:spacing w:after="0" w:line="240" w:lineRule="auto"/>
            </w:pPr>
            <w:r>
              <w:rPr>
                <w:rFonts w:ascii="VIC" w:eastAsia="VIC" w:hAnsi="VIC"/>
                <w:color w:val="000000"/>
              </w:rPr>
              <w:t>Organisation or workplace change</w:t>
            </w:r>
          </w:p>
        </w:tc>
        <w:tc>
          <w:tcPr>
            <w:tcW w:w="1417" w:type="dxa"/>
          </w:tcPr>
          <w:p w14:paraId="3D165E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3B64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7885EF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3C7C" w14:paraId="1E41F35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9FF0F" w14:textId="77777777" w:rsidR="005F1049" w:rsidRDefault="005F1049" w:rsidP="00590B16">
            <w:pPr>
              <w:spacing w:after="0" w:line="240" w:lineRule="auto"/>
            </w:pPr>
            <w:r>
              <w:rPr>
                <w:rFonts w:ascii="VIC" w:eastAsia="VIC" w:hAnsi="VIC"/>
                <w:color w:val="000000"/>
                <w:sz w:val="20"/>
              </w:rPr>
              <w:lastRenderedPageBreak/>
              <w:t>End of table</w:t>
            </w:r>
          </w:p>
        </w:tc>
        <w:tc>
          <w:tcPr>
            <w:tcW w:w="1417" w:type="dxa"/>
          </w:tcPr>
          <w:p w14:paraId="51AABA3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B5B82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7700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90224" w14:textId="7FE45A33" w:rsidR="005F1049" w:rsidRDefault="005F1049" w:rsidP="005F1049">
      <w:pPr>
        <w:spacing w:after="0" w:line="240" w:lineRule="auto"/>
        <w:rPr>
          <w:sz w:val="0"/>
        </w:rPr>
      </w:pPr>
      <w:r>
        <w:br w:type="page"/>
      </w:r>
    </w:p>
    <w:p w14:paraId="0AF4167C" w14:textId="77777777" w:rsidR="005F1049" w:rsidRDefault="005F1049" w:rsidP="005F1049">
      <w:pPr>
        <w:pStyle w:val="Heading2"/>
      </w:pPr>
      <w:bookmarkStart w:id="13" w:name="Burnout"/>
      <w:bookmarkEnd w:id="13"/>
      <w:r w:rsidRPr="00773C7C">
        <w:rPr>
          <w:color w:val="00311E"/>
          <w:sz w:val="48"/>
        </w:rPr>
        <w:lastRenderedPageBreak/>
        <w:t>Burnout levels</w:t>
      </w:r>
    </w:p>
    <w:p w14:paraId="510F4DA4" w14:textId="77777777" w:rsidR="005F1049" w:rsidRDefault="005F1049" w:rsidP="005F1049">
      <w:pPr>
        <w:pStyle w:val="Heading3"/>
      </w:pPr>
      <w:r w:rsidRPr="00773C7C">
        <w:rPr>
          <w:color w:val="00311E"/>
        </w:rPr>
        <w:t>What is this</w:t>
      </w:r>
    </w:p>
    <w:p w14:paraId="53226811" w14:textId="77777777" w:rsidR="005F1049" w:rsidRDefault="005F1049" w:rsidP="00590B16">
      <w:pPr>
        <w:spacing w:after="119" w:line="240" w:lineRule="auto"/>
      </w:pPr>
      <w:r>
        <w:rPr>
          <w:rFonts w:ascii="VIC" w:eastAsia="VIC" w:hAnsi="VIC"/>
          <w:color w:val="000000"/>
          <w:sz w:val="24"/>
        </w:rPr>
        <w:t>This is the level of burnout experienced by employees in response to work-related factors.</w:t>
      </w:r>
    </w:p>
    <w:p w14:paraId="69FF25B2" w14:textId="77777777" w:rsidR="005F1049" w:rsidRDefault="005F1049" w:rsidP="005F1049">
      <w:pPr>
        <w:pStyle w:val="Heading3"/>
      </w:pPr>
      <w:r w:rsidRPr="00773C7C">
        <w:rPr>
          <w:color w:val="00311E"/>
        </w:rPr>
        <w:t>Why is this important</w:t>
      </w:r>
    </w:p>
    <w:p w14:paraId="7C560F7A" w14:textId="77777777" w:rsidR="005F1049" w:rsidRDefault="005F1049"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0C9CB828" w14:textId="77777777" w:rsidR="005F1049" w:rsidRDefault="005F1049" w:rsidP="005F1049">
      <w:pPr>
        <w:pStyle w:val="Heading3"/>
      </w:pPr>
      <w:r w:rsidRPr="00773C7C">
        <w:rPr>
          <w:color w:val="00311E"/>
        </w:rPr>
        <w:t>How to read this</w:t>
      </w:r>
    </w:p>
    <w:p w14:paraId="73517B51" w14:textId="77777777" w:rsidR="005F1049" w:rsidRDefault="005F1049" w:rsidP="00590B16">
      <w:pPr>
        <w:spacing w:after="119" w:line="240" w:lineRule="auto"/>
      </w:pPr>
      <w:r>
        <w:rPr>
          <w:rFonts w:ascii="VIC" w:eastAsia="VIC" w:hAnsi="VIC"/>
          <w:color w:val="000000"/>
          <w:sz w:val="24"/>
        </w:rPr>
        <w:t>In the survey, we ask staff to tell us if they have experienced being burned out at work.</w:t>
      </w:r>
    </w:p>
    <w:p w14:paraId="296A6F93" w14:textId="7193B414" w:rsidR="005F1049" w:rsidRDefault="005F1049" w:rsidP="005F1049">
      <w:pPr>
        <w:pStyle w:val="Heading3"/>
      </w:pPr>
      <w:r w:rsidRPr="00773C7C">
        <w:rPr>
          <w:color w:val="00311E"/>
        </w:rPr>
        <w:t>Results 2023</w:t>
      </w:r>
    </w:p>
    <w:p w14:paraId="1D7D9BEB" w14:textId="28302F0B" w:rsidR="00773C7C" w:rsidRDefault="00773C7C" w:rsidP="005F1049">
      <w:pPr>
        <w:pStyle w:val="Heading4"/>
      </w:pPr>
      <w:r w:rsidRPr="00773C7C">
        <w:rPr>
          <w:rFonts w:eastAsia="VIC"/>
          <w:color w:val="00311E"/>
        </w:rPr>
        <w:t>Experienced and did not experience burnout at work</w:t>
      </w:r>
    </w:p>
    <w:p w14:paraId="1BAE720D" w14:textId="69D28B4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5A1085DE"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A2269" w14:textId="77777777" w:rsidR="005F1049" w:rsidRDefault="005F1049" w:rsidP="00590B16">
            <w:pPr>
              <w:spacing w:after="0" w:line="240" w:lineRule="auto"/>
            </w:pPr>
            <w:r>
              <w:rPr>
                <w:rFonts w:ascii="VIC" w:eastAsia="VIC" w:hAnsi="VIC"/>
                <w:color w:val="FFFFFF"/>
              </w:rPr>
              <w:t>Responses for</w:t>
            </w:r>
          </w:p>
        </w:tc>
        <w:tc>
          <w:tcPr>
            <w:tcW w:w="1933" w:type="dxa"/>
          </w:tcPr>
          <w:p w14:paraId="32E6C6C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646F5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6B462E7"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C7C00" w14:textId="77777777" w:rsidR="005F1049" w:rsidRDefault="005F1049" w:rsidP="00590B16">
            <w:pPr>
              <w:spacing w:after="0" w:line="240" w:lineRule="auto"/>
            </w:pPr>
            <w:r>
              <w:rPr>
                <w:rFonts w:ascii="VIC" w:eastAsia="VIC" w:hAnsi="VIC"/>
                <w:color w:val="000000"/>
              </w:rPr>
              <w:t>Experienced some burnout</w:t>
            </w:r>
          </w:p>
        </w:tc>
        <w:tc>
          <w:tcPr>
            <w:tcW w:w="1933" w:type="dxa"/>
          </w:tcPr>
          <w:p w14:paraId="795DEA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2F972C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1049" w14:paraId="5C76B3D1"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31D5F" w14:textId="77777777" w:rsidR="005F1049" w:rsidRDefault="005F1049" w:rsidP="00590B16">
            <w:pPr>
              <w:spacing w:after="0" w:line="240" w:lineRule="auto"/>
            </w:pPr>
            <w:r>
              <w:rPr>
                <w:rFonts w:ascii="VIC" w:eastAsia="VIC" w:hAnsi="VIC"/>
                <w:color w:val="000000"/>
              </w:rPr>
              <w:t>Did not experience any burnout</w:t>
            </w:r>
          </w:p>
        </w:tc>
        <w:tc>
          <w:tcPr>
            <w:tcW w:w="1933" w:type="dxa"/>
          </w:tcPr>
          <w:p w14:paraId="66CA9D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5F9D5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6C69336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DD4246"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5344601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27BC2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9C8E4" w14:textId="558E120C" w:rsidR="00773C7C" w:rsidRDefault="00773C7C" w:rsidP="005F1049">
      <w:pPr>
        <w:pStyle w:val="Heading4"/>
      </w:pPr>
      <w:r w:rsidRPr="00773C7C">
        <w:rPr>
          <w:rFonts w:eastAsia="VIC"/>
          <w:color w:val="00311E"/>
        </w:rPr>
        <w:t>Overall, based on your definition of burnout, how would you rate your level of burnout</w:t>
      </w:r>
    </w:p>
    <w:p w14:paraId="7D2CE0CE" w14:textId="453BBEE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42644C6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93765" w14:textId="20189385" w:rsidR="005F1049" w:rsidRDefault="005F1049" w:rsidP="00590B16">
            <w:pPr>
              <w:spacing w:after="0" w:line="240" w:lineRule="auto"/>
            </w:pPr>
            <w:r>
              <w:rPr>
                <w:rFonts w:ascii="VIC" w:eastAsia="VIC" w:hAnsi="VIC"/>
                <w:color w:val="FFFFFF"/>
              </w:rPr>
              <w:lastRenderedPageBreak/>
              <w:t>Responses for</w:t>
            </w:r>
          </w:p>
        </w:tc>
        <w:tc>
          <w:tcPr>
            <w:tcW w:w="1417" w:type="dxa"/>
          </w:tcPr>
          <w:p w14:paraId="058F019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3C1CB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27BC0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54B779D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4D82D" w14:textId="77777777" w:rsidR="005F1049" w:rsidRDefault="005F1049"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C76036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66C493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341F74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F1049" w14:paraId="2C95F32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AF9CA" w14:textId="77777777" w:rsidR="005F1049" w:rsidRDefault="005F1049" w:rsidP="00590B16">
            <w:pPr>
              <w:spacing w:after="0" w:line="240" w:lineRule="auto"/>
            </w:pPr>
            <w:r>
              <w:rPr>
                <w:rFonts w:ascii="VIC" w:eastAsia="VIC" w:hAnsi="VIC"/>
                <w:color w:val="000000"/>
              </w:rPr>
              <w:t>I enjoy my work. I have no symptoms of burnout</w:t>
            </w:r>
          </w:p>
        </w:tc>
        <w:tc>
          <w:tcPr>
            <w:tcW w:w="1417" w:type="dxa"/>
          </w:tcPr>
          <w:p w14:paraId="0EDD807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295428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325CF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73C7C" w14:paraId="0B7919A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F26D2" w14:textId="77777777" w:rsidR="005F1049" w:rsidRDefault="005F1049"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7A10A7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81BA9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83099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3715659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9AF00" w14:textId="77777777" w:rsidR="005F1049" w:rsidRDefault="005F1049"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1D1B679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620ED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DFC85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3C7C" w14:paraId="1677C9C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7C765" w14:textId="77777777" w:rsidR="005F1049" w:rsidRDefault="005F1049"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38D950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F5CE6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FD2B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73C7C" w14:paraId="5D41DE4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53862"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6DD0AD9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0573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3EBF6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848A7" w14:textId="51D5A00B" w:rsidR="005F1049" w:rsidRDefault="005F1049" w:rsidP="005F1049">
      <w:pPr>
        <w:spacing w:after="0" w:line="240" w:lineRule="auto"/>
        <w:rPr>
          <w:sz w:val="0"/>
        </w:rPr>
      </w:pPr>
      <w:r>
        <w:br w:type="page"/>
      </w:r>
    </w:p>
    <w:p w14:paraId="381EC2A3" w14:textId="77777777" w:rsidR="005F1049" w:rsidRDefault="005F1049" w:rsidP="005F1049">
      <w:pPr>
        <w:pStyle w:val="Heading2"/>
      </w:pPr>
      <w:bookmarkStart w:id="14" w:name="Stay"/>
      <w:bookmarkEnd w:id="14"/>
      <w:r w:rsidRPr="00773C7C">
        <w:rPr>
          <w:color w:val="00311E"/>
          <w:sz w:val="48"/>
        </w:rPr>
        <w:lastRenderedPageBreak/>
        <w:t>Intention to stay</w:t>
      </w:r>
    </w:p>
    <w:p w14:paraId="0F1DA615" w14:textId="77777777" w:rsidR="005F1049" w:rsidRDefault="005F1049" w:rsidP="005F1049">
      <w:pPr>
        <w:pStyle w:val="Heading3"/>
      </w:pPr>
      <w:r w:rsidRPr="00773C7C">
        <w:rPr>
          <w:color w:val="00311E"/>
        </w:rPr>
        <w:t>What is this</w:t>
      </w:r>
    </w:p>
    <w:p w14:paraId="7F793650" w14:textId="77777777" w:rsidR="005F1049" w:rsidRDefault="005F1049" w:rsidP="00590B16">
      <w:pPr>
        <w:spacing w:after="119" w:line="240" w:lineRule="auto"/>
      </w:pPr>
      <w:r>
        <w:rPr>
          <w:rFonts w:ascii="VIC" w:eastAsia="VIC" w:hAnsi="VIC"/>
          <w:color w:val="000000"/>
          <w:sz w:val="24"/>
        </w:rPr>
        <w:t>This is what your staff intend to do with their careers in the near future.</w:t>
      </w:r>
    </w:p>
    <w:p w14:paraId="68258E3A" w14:textId="77777777" w:rsidR="005F1049" w:rsidRDefault="005F1049" w:rsidP="005F1049">
      <w:pPr>
        <w:pStyle w:val="Heading3"/>
      </w:pPr>
      <w:r w:rsidRPr="00773C7C">
        <w:rPr>
          <w:color w:val="00311E"/>
        </w:rPr>
        <w:t>Why is this important</w:t>
      </w:r>
    </w:p>
    <w:p w14:paraId="03CE27F5" w14:textId="77777777" w:rsidR="005F1049" w:rsidRDefault="005F1049" w:rsidP="00590B16">
      <w:pPr>
        <w:spacing w:after="119" w:line="240" w:lineRule="auto"/>
      </w:pPr>
      <w:r>
        <w:rPr>
          <w:rFonts w:ascii="VIC" w:eastAsia="VIC" w:hAnsi="VIC"/>
          <w:color w:val="000000"/>
          <w:sz w:val="24"/>
        </w:rPr>
        <w:t>In the public sector, we want to attract, keep, motivate and engage staff.</w:t>
      </w:r>
    </w:p>
    <w:p w14:paraId="16DF902A" w14:textId="77777777" w:rsidR="005F1049" w:rsidRDefault="005F1049" w:rsidP="005F1049">
      <w:pPr>
        <w:pStyle w:val="Heading3"/>
      </w:pPr>
      <w:r w:rsidRPr="00773C7C">
        <w:rPr>
          <w:color w:val="00311E"/>
        </w:rPr>
        <w:t>How to read this</w:t>
      </w:r>
    </w:p>
    <w:p w14:paraId="19AA4A8A" w14:textId="77777777" w:rsidR="005F1049" w:rsidRDefault="005F1049" w:rsidP="00590B16">
      <w:pPr>
        <w:spacing w:after="119" w:line="240" w:lineRule="auto"/>
      </w:pPr>
      <w:r>
        <w:rPr>
          <w:rFonts w:ascii="VIC" w:eastAsia="VIC" w:hAnsi="VIC"/>
          <w:color w:val="000000"/>
          <w:sz w:val="24"/>
        </w:rPr>
        <w:t>In the survey, we ask staff to tell us how long they intend to work at their organisation.</w:t>
      </w:r>
    </w:p>
    <w:p w14:paraId="724888F6" w14:textId="76E1D2BF" w:rsidR="005F1049" w:rsidRDefault="005F1049" w:rsidP="005F1049">
      <w:pPr>
        <w:pStyle w:val="Heading3"/>
      </w:pPr>
      <w:r w:rsidRPr="00773C7C">
        <w:rPr>
          <w:color w:val="00311E"/>
        </w:rPr>
        <w:t>Results 2023</w:t>
      </w:r>
    </w:p>
    <w:p w14:paraId="699DB12F" w14:textId="13E7E015" w:rsidR="00773C7C" w:rsidRDefault="00773C7C" w:rsidP="005F1049">
      <w:pPr>
        <w:pStyle w:val="Heading4"/>
      </w:pPr>
      <w:r w:rsidRPr="00773C7C">
        <w:rPr>
          <w:rFonts w:eastAsia="VIC"/>
          <w:color w:val="00311E"/>
        </w:rPr>
        <w:t>Employees plan to work at your organisation for…</w:t>
      </w:r>
    </w:p>
    <w:p w14:paraId="29E04057" w14:textId="172244A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73C7C" w14:paraId="49BB692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B112492" w14:textId="18AF723D" w:rsidR="005F1049" w:rsidRDefault="005F1049" w:rsidP="00590B16">
            <w:pPr>
              <w:spacing w:after="0" w:line="240" w:lineRule="auto"/>
            </w:pPr>
            <w:r>
              <w:rPr>
                <w:rFonts w:ascii="VIC" w:eastAsia="VIC" w:hAnsi="VIC"/>
                <w:color w:val="FFFFFF"/>
              </w:rPr>
              <w:t>Responses for</w:t>
            </w:r>
          </w:p>
        </w:tc>
        <w:tc>
          <w:tcPr>
            <w:tcW w:w="1417" w:type="dxa"/>
          </w:tcPr>
          <w:p w14:paraId="7BB4BC2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FA2BF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A2AF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41BB4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3BCC94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BD6C29" w14:textId="77777777" w:rsidR="005F1049" w:rsidRDefault="005F1049" w:rsidP="00590B16">
            <w:pPr>
              <w:spacing w:after="0" w:line="240" w:lineRule="auto"/>
            </w:pPr>
            <w:r>
              <w:rPr>
                <w:rFonts w:ascii="VIC" w:eastAsia="VIC" w:hAnsi="VIC"/>
                <w:color w:val="000000"/>
              </w:rPr>
              <w:t>6 months or less</w:t>
            </w:r>
          </w:p>
        </w:tc>
        <w:tc>
          <w:tcPr>
            <w:tcW w:w="1417" w:type="dxa"/>
          </w:tcPr>
          <w:p w14:paraId="3EEB31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E2FF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6B3D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22F92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7EA0763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824B2F" w14:textId="77777777" w:rsidR="005F1049" w:rsidRDefault="005F1049" w:rsidP="00590B16">
            <w:pPr>
              <w:spacing w:after="0" w:line="240" w:lineRule="auto"/>
            </w:pPr>
            <w:r>
              <w:rPr>
                <w:rFonts w:ascii="VIC" w:eastAsia="VIC" w:hAnsi="VIC"/>
                <w:color w:val="000000"/>
              </w:rPr>
              <w:t>Over 6 months and up to 1 year</w:t>
            </w:r>
          </w:p>
        </w:tc>
        <w:tc>
          <w:tcPr>
            <w:tcW w:w="1417" w:type="dxa"/>
          </w:tcPr>
          <w:p w14:paraId="0D8B32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12A0F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B682B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C195E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3C7C" w14:paraId="61B07FC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E3F7C4" w14:textId="77777777" w:rsidR="005F1049" w:rsidRDefault="005F1049" w:rsidP="00590B16">
            <w:pPr>
              <w:spacing w:after="0" w:line="240" w:lineRule="auto"/>
            </w:pPr>
            <w:r>
              <w:rPr>
                <w:rFonts w:ascii="VIC" w:eastAsia="VIC" w:hAnsi="VIC"/>
                <w:color w:val="000000"/>
              </w:rPr>
              <w:t>Over 1 year and up to 3 years</w:t>
            </w:r>
          </w:p>
        </w:tc>
        <w:tc>
          <w:tcPr>
            <w:tcW w:w="1417" w:type="dxa"/>
          </w:tcPr>
          <w:p w14:paraId="00A507A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2439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6CC87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F8022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1049" w14:paraId="164111A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229151" w14:textId="77777777" w:rsidR="005F1049" w:rsidRDefault="005F1049" w:rsidP="00590B16">
            <w:pPr>
              <w:spacing w:after="0" w:line="240" w:lineRule="auto"/>
            </w:pPr>
            <w:r>
              <w:rPr>
                <w:rFonts w:ascii="VIC" w:eastAsia="VIC" w:hAnsi="VIC"/>
                <w:color w:val="000000"/>
              </w:rPr>
              <w:t>Over 3 years and up to 5 years</w:t>
            </w:r>
          </w:p>
        </w:tc>
        <w:tc>
          <w:tcPr>
            <w:tcW w:w="1417" w:type="dxa"/>
          </w:tcPr>
          <w:p w14:paraId="082DA7B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8808C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FC55FF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00080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3C7C" w14:paraId="0F8ADA8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4FA323" w14:textId="77777777" w:rsidR="005F1049" w:rsidRDefault="005F1049" w:rsidP="00590B16">
            <w:pPr>
              <w:spacing w:after="0" w:line="240" w:lineRule="auto"/>
            </w:pPr>
            <w:r>
              <w:rPr>
                <w:rFonts w:ascii="VIC" w:eastAsia="VIC" w:hAnsi="VIC"/>
                <w:color w:val="000000"/>
              </w:rPr>
              <w:lastRenderedPageBreak/>
              <w:t>Over 5 years</w:t>
            </w:r>
          </w:p>
        </w:tc>
        <w:tc>
          <w:tcPr>
            <w:tcW w:w="1417" w:type="dxa"/>
          </w:tcPr>
          <w:p w14:paraId="5F3263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B2529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BB9B41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E3DAF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73C7C" w14:paraId="71DAE3B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CEDEE64"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2EDF568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68D7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6D2E8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9F8C6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BB1A8" w14:textId="278CB484" w:rsidR="005F1049" w:rsidRDefault="005F1049" w:rsidP="005F1049">
      <w:pPr>
        <w:spacing w:after="0" w:line="240" w:lineRule="auto"/>
        <w:rPr>
          <w:sz w:val="0"/>
        </w:rPr>
      </w:pPr>
      <w:r>
        <w:br w:type="page"/>
      </w:r>
    </w:p>
    <w:p w14:paraId="3F465A07" w14:textId="77777777" w:rsidR="005F1049" w:rsidRDefault="005F1049" w:rsidP="005F1049">
      <w:pPr>
        <w:pStyle w:val="Heading2"/>
      </w:pPr>
      <w:bookmarkStart w:id="15" w:name="Inclusion"/>
      <w:bookmarkEnd w:id="15"/>
      <w:r w:rsidRPr="00773C7C">
        <w:rPr>
          <w:color w:val="00311E"/>
          <w:sz w:val="48"/>
        </w:rPr>
        <w:lastRenderedPageBreak/>
        <w:t>Inclusion</w:t>
      </w:r>
    </w:p>
    <w:p w14:paraId="08F882F5" w14:textId="77777777" w:rsidR="005F1049" w:rsidRDefault="005F1049" w:rsidP="005F1049">
      <w:pPr>
        <w:pStyle w:val="Heading3"/>
      </w:pPr>
      <w:r w:rsidRPr="00773C7C">
        <w:rPr>
          <w:color w:val="00311E"/>
        </w:rPr>
        <w:t>What is this</w:t>
      </w:r>
    </w:p>
    <w:p w14:paraId="40C49E43" w14:textId="77777777" w:rsidR="005F1049" w:rsidRDefault="005F1049" w:rsidP="00590B16">
      <w:pPr>
        <w:spacing w:after="119" w:line="240" w:lineRule="auto"/>
      </w:pPr>
      <w:r>
        <w:rPr>
          <w:rFonts w:ascii="VIC" w:eastAsia="VIC" w:hAnsi="VIC"/>
          <w:color w:val="000000"/>
          <w:sz w:val="24"/>
        </w:rPr>
        <w:t>This is how many staff experience that they belong, and can be themselves, at work.</w:t>
      </w:r>
    </w:p>
    <w:p w14:paraId="51F83F17" w14:textId="77777777" w:rsidR="005F1049" w:rsidRDefault="005F1049" w:rsidP="005F1049">
      <w:pPr>
        <w:pStyle w:val="Heading3"/>
      </w:pPr>
      <w:r w:rsidRPr="00773C7C">
        <w:rPr>
          <w:color w:val="00311E"/>
        </w:rPr>
        <w:t>Why is this important</w:t>
      </w:r>
    </w:p>
    <w:p w14:paraId="3B992B86" w14:textId="77777777" w:rsidR="005F1049" w:rsidRDefault="005F1049"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E27892B" w14:textId="77777777" w:rsidR="005F1049" w:rsidRDefault="005F1049" w:rsidP="005F1049">
      <w:pPr>
        <w:pStyle w:val="Heading3"/>
      </w:pPr>
      <w:r w:rsidRPr="00773C7C">
        <w:rPr>
          <w:color w:val="00311E"/>
        </w:rPr>
        <w:t>How to read this</w:t>
      </w:r>
    </w:p>
    <w:p w14:paraId="4DC6407D"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49A4DDA4"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D7BB70"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CEC2AD1" w14:textId="3D415293" w:rsidR="005F1049" w:rsidRDefault="005F1049" w:rsidP="005F1049">
      <w:pPr>
        <w:pStyle w:val="Heading3"/>
      </w:pPr>
      <w:r w:rsidRPr="00773C7C">
        <w:rPr>
          <w:color w:val="00311E"/>
        </w:rPr>
        <w:t>Results 2023</w:t>
      </w:r>
    </w:p>
    <w:p w14:paraId="61BF9191" w14:textId="6A15B394" w:rsidR="00773C7C" w:rsidRDefault="00773C7C" w:rsidP="005F1049">
      <w:pPr>
        <w:pStyle w:val="Heading4"/>
      </w:pPr>
      <w:r w:rsidRPr="00773C7C">
        <w:rPr>
          <w:rFonts w:eastAsia="VIC"/>
          <w:color w:val="00311E"/>
        </w:rPr>
        <w:t>Your 2023 results</w:t>
      </w:r>
    </w:p>
    <w:p w14:paraId="7DB70CBC" w14:textId="0669713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5049879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08A98" w14:textId="77777777" w:rsidR="005F1049" w:rsidRDefault="005F1049" w:rsidP="00590B16">
            <w:pPr>
              <w:spacing w:after="0" w:line="240" w:lineRule="auto"/>
            </w:pPr>
            <w:r>
              <w:rPr>
                <w:rFonts w:ascii="VIC" w:eastAsia="VIC" w:hAnsi="VIC"/>
                <w:color w:val="FFFFFF"/>
              </w:rPr>
              <w:t>Responses for</w:t>
            </w:r>
          </w:p>
        </w:tc>
        <w:tc>
          <w:tcPr>
            <w:tcW w:w="1551" w:type="dxa"/>
          </w:tcPr>
          <w:p w14:paraId="6281E4A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CAE4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5F58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6D19AAF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CC75" w14:textId="77777777" w:rsidR="005F1049" w:rsidRDefault="005F1049" w:rsidP="00590B16">
            <w:pPr>
              <w:spacing w:after="0" w:line="240" w:lineRule="auto"/>
            </w:pPr>
            <w:r>
              <w:rPr>
                <w:rFonts w:ascii="VIC" w:eastAsia="VIC" w:hAnsi="VIC"/>
                <w:color w:val="000000"/>
              </w:rPr>
              <w:t>I feel culturally safe at work</w:t>
            </w:r>
          </w:p>
        </w:tc>
        <w:tc>
          <w:tcPr>
            <w:tcW w:w="1551" w:type="dxa"/>
          </w:tcPr>
          <w:p w14:paraId="77847B5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7CCC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CA2C7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1049" w14:paraId="2282625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00991" w14:textId="77777777" w:rsidR="005F1049" w:rsidRDefault="005F1049" w:rsidP="00590B16">
            <w:pPr>
              <w:spacing w:after="0" w:line="240" w:lineRule="auto"/>
            </w:pPr>
            <w:r>
              <w:rPr>
                <w:rFonts w:ascii="VIC" w:eastAsia="VIC" w:hAnsi="VIC"/>
                <w:color w:val="000000"/>
              </w:rPr>
              <w:t>I can be myself at work</w:t>
            </w:r>
          </w:p>
        </w:tc>
        <w:tc>
          <w:tcPr>
            <w:tcW w:w="1551" w:type="dxa"/>
          </w:tcPr>
          <w:p w14:paraId="3E3BB8B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2967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6B9D6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3C7C" w14:paraId="7D2BA4E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83D7" w14:textId="77777777" w:rsidR="005F1049" w:rsidRDefault="005F1049" w:rsidP="00590B16">
            <w:pPr>
              <w:spacing w:after="0" w:line="240" w:lineRule="auto"/>
            </w:pPr>
            <w:r>
              <w:rPr>
                <w:rFonts w:ascii="VIC" w:eastAsia="VIC" w:hAnsi="VIC"/>
                <w:color w:val="000000"/>
              </w:rPr>
              <w:lastRenderedPageBreak/>
              <w:t>I feel as if I belong at this organisation</w:t>
            </w:r>
          </w:p>
        </w:tc>
        <w:tc>
          <w:tcPr>
            <w:tcW w:w="1551" w:type="dxa"/>
          </w:tcPr>
          <w:p w14:paraId="6B42CB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79C2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26E4F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3C7C" w14:paraId="738F11B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35BAA"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4C03F8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215C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A572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D89D" w14:textId="3FF8CAEE" w:rsidR="00773C7C" w:rsidRDefault="00773C7C" w:rsidP="005F1049">
      <w:pPr>
        <w:pStyle w:val="Heading5"/>
      </w:pPr>
      <w:r w:rsidRPr="00773C7C">
        <w:rPr>
          <w:rFonts w:eastAsia="VIC"/>
          <w:color w:val="00311E"/>
        </w:rPr>
        <w:t>Comparator results 2023</w:t>
      </w:r>
    </w:p>
    <w:p w14:paraId="43BB5A43" w14:textId="67096D7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4E8C8F0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282A0" w14:textId="6FBA4EFE" w:rsidR="005F1049" w:rsidRDefault="005F1049" w:rsidP="00590B16">
            <w:pPr>
              <w:spacing w:after="0" w:line="240" w:lineRule="auto"/>
            </w:pPr>
            <w:r>
              <w:rPr>
                <w:rFonts w:ascii="VIC" w:eastAsia="VIC" w:hAnsi="VIC"/>
                <w:color w:val="FFFFFF"/>
              </w:rPr>
              <w:t>Responses for</w:t>
            </w:r>
          </w:p>
        </w:tc>
        <w:tc>
          <w:tcPr>
            <w:tcW w:w="1417" w:type="dxa"/>
          </w:tcPr>
          <w:p w14:paraId="7AD9F62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6C4778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A559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1D8F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46C686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2A6E" w14:textId="77777777" w:rsidR="005F1049" w:rsidRDefault="005F1049" w:rsidP="00590B16">
            <w:pPr>
              <w:spacing w:after="0" w:line="240" w:lineRule="auto"/>
            </w:pPr>
            <w:r>
              <w:rPr>
                <w:rFonts w:ascii="VIC" w:eastAsia="VIC" w:hAnsi="VIC"/>
                <w:color w:val="000000"/>
              </w:rPr>
              <w:t>I feel culturally safe at work</w:t>
            </w:r>
          </w:p>
        </w:tc>
        <w:tc>
          <w:tcPr>
            <w:tcW w:w="1417" w:type="dxa"/>
          </w:tcPr>
          <w:p w14:paraId="080364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529BE2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6F8C8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700B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3F46E2E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5148" w14:textId="77777777" w:rsidR="005F1049" w:rsidRDefault="005F1049" w:rsidP="00590B16">
            <w:pPr>
              <w:spacing w:after="0" w:line="240" w:lineRule="auto"/>
            </w:pPr>
            <w:r>
              <w:rPr>
                <w:rFonts w:ascii="VIC" w:eastAsia="VIC" w:hAnsi="VIC"/>
                <w:color w:val="000000"/>
              </w:rPr>
              <w:t>I can be myself at work</w:t>
            </w:r>
          </w:p>
        </w:tc>
        <w:tc>
          <w:tcPr>
            <w:tcW w:w="1417" w:type="dxa"/>
          </w:tcPr>
          <w:p w14:paraId="4AB124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C4474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F047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E4095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3C7C" w14:paraId="5AA40C0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E71A" w14:textId="77777777" w:rsidR="005F1049" w:rsidRDefault="005F1049" w:rsidP="00590B16">
            <w:pPr>
              <w:spacing w:after="0" w:line="240" w:lineRule="auto"/>
            </w:pPr>
            <w:r>
              <w:rPr>
                <w:rFonts w:ascii="VIC" w:eastAsia="VIC" w:hAnsi="VIC"/>
                <w:color w:val="000000"/>
              </w:rPr>
              <w:t>I feel as if I belong at this organisation</w:t>
            </w:r>
          </w:p>
        </w:tc>
        <w:tc>
          <w:tcPr>
            <w:tcW w:w="1417" w:type="dxa"/>
          </w:tcPr>
          <w:p w14:paraId="355D9DD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7D59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E57B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B995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3C7C" w14:paraId="07BDB6C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ED41E"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0CC5FB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18B2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471E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23B6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F38A7" w14:textId="38F9EB55" w:rsidR="005F1049" w:rsidRDefault="005F1049" w:rsidP="005F1049">
      <w:pPr>
        <w:spacing w:after="0" w:line="240" w:lineRule="auto"/>
        <w:rPr>
          <w:sz w:val="0"/>
        </w:rPr>
      </w:pPr>
      <w:r>
        <w:br w:type="page"/>
      </w:r>
    </w:p>
    <w:p w14:paraId="463B1AB0" w14:textId="77777777" w:rsidR="005F1049" w:rsidRDefault="005F1049" w:rsidP="005F1049">
      <w:pPr>
        <w:pStyle w:val="Heading2"/>
      </w:pPr>
      <w:bookmarkStart w:id="16" w:name="inclusionBarriers"/>
      <w:bookmarkEnd w:id="16"/>
      <w:r w:rsidRPr="00773C7C">
        <w:rPr>
          <w:color w:val="00311E"/>
          <w:sz w:val="48"/>
        </w:rPr>
        <w:lastRenderedPageBreak/>
        <w:t>Inclusion - Barriers to success</w:t>
      </w:r>
    </w:p>
    <w:p w14:paraId="647B9AB1" w14:textId="77777777" w:rsidR="005F1049" w:rsidRDefault="005F1049" w:rsidP="005F1049">
      <w:pPr>
        <w:pStyle w:val="Heading3"/>
      </w:pPr>
      <w:r w:rsidRPr="00773C7C">
        <w:rPr>
          <w:color w:val="00311E"/>
        </w:rPr>
        <w:t>What is this</w:t>
      </w:r>
    </w:p>
    <w:p w14:paraId="74EA6073" w14:textId="77777777" w:rsidR="005F1049" w:rsidRDefault="005F1049" w:rsidP="00590B16">
      <w:pPr>
        <w:spacing w:after="119" w:line="240" w:lineRule="auto"/>
      </w:pPr>
      <w:r>
        <w:rPr>
          <w:rFonts w:ascii="VIC" w:eastAsia="VIC" w:hAnsi="VIC"/>
          <w:color w:val="000000"/>
          <w:sz w:val="24"/>
        </w:rPr>
        <w:t>This is a list of things that staff felt were barriers to their success at work.</w:t>
      </w:r>
    </w:p>
    <w:p w14:paraId="5E83080C" w14:textId="77777777" w:rsidR="005F1049" w:rsidRDefault="005F1049" w:rsidP="005F1049">
      <w:pPr>
        <w:pStyle w:val="Heading3"/>
      </w:pPr>
      <w:r w:rsidRPr="00773C7C">
        <w:rPr>
          <w:color w:val="00311E"/>
        </w:rPr>
        <w:t>Why is this important</w:t>
      </w:r>
    </w:p>
    <w:p w14:paraId="63D8A054" w14:textId="77777777" w:rsidR="005F1049" w:rsidRDefault="005F1049" w:rsidP="00590B16">
      <w:pPr>
        <w:spacing w:after="119" w:line="240" w:lineRule="auto"/>
      </w:pPr>
      <w:r>
        <w:rPr>
          <w:rFonts w:ascii="VIC" w:eastAsia="VIC" w:hAnsi="VIC"/>
          <w:color w:val="000000"/>
          <w:sz w:val="24"/>
        </w:rPr>
        <w:t>These results can show areas of focus for improvement to enable employee success in the workplace.</w:t>
      </w:r>
    </w:p>
    <w:p w14:paraId="088BACE8" w14:textId="77777777" w:rsidR="005F1049" w:rsidRDefault="005F1049" w:rsidP="005F1049">
      <w:pPr>
        <w:pStyle w:val="Heading3"/>
      </w:pPr>
      <w:r w:rsidRPr="00773C7C">
        <w:rPr>
          <w:color w:val="00311E"/>
        </w:rPr>
        <w:t>How to read this</w:t>
      </w:r>
    </w:p>
    <w:p w14:paraId="7174F374" w14:textId="77777777" w:rsidR="005F1049" w:rsidRDefault="005F1049"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EACABAB" w14:textId="77777777" w:rsidR="005F1049" w:rsidRDefault="005F1049" w:rsidP="00590B16">
      <w:pPr>
        <w:spacing w:after="119" w:line="240" w:lineRule="auto"/>
      </w:pPr>
    </w:p>
    <w:p w14:paraId="314282C8" w14:textId="77777777" w:rsidR="005F1049" w:rsidRDefault="005F1049" w:rsidP="00590B16">
      <w:pPr>
        <w:spacing w:after="119" w:line="240" w:lineRule="auto"/>
      </w:pPr>
    </w:p>
    <w:p w14:paraId="5E14B2D5" w14:textId="421ECA4A" w:rsidR="005F1049" w:rsidRDefault="005F1049" w:rsidP="005F1049">
      <w:pPr>
        <w:pStyle w:val="Heading3"/>
      </w:pPr>
      <w:r w:rsidRPr="00773C7C">
        <w:rPr>
          <w:color w:val="00311E"/>
        </w:rPr>
        <w:t>Results 2023</w:t>
      </w:r>
    </w:p>
    <w:p w14:paraId="79210DDF" w14:textId="5CBE463E" w:rsidR="00773C7C" w:rsidRDefault="00773C7C" w:rsidP="005F1049">
      <w:pPr>
        <w:pStyle w:val="Heading4"/>
      </w:pPr>
      <w:r w:rsidRPr="00773C7C">
        <w:rPr>
          <w:rFonts w:eastAsia="VIC"/>
          <w:color w:val="00311E"/>
        </w:rPr>
        <w:t>Experienced and did not experience barriers to success at work</w:t>
      </w:r>
    </w:p>
    <w:p w14:paraId="20D69FEB" w14:textId="0360B55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169807DE"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1CAFE" w14:textId="77777777" w:rsidR="005F1049" w:rsidRDefault="005F1049" w:rsidP="00590B16">
            <w:pPr>
              <w:spacing w:after="0" w:line="240" w:lineRule="auto"/>
            </w:pPr>
            <w:r>
              <w:rPr>
                <w:rFonts w:ascii="VIC" w:eastAsia="VIC" w:hAnsi="VIC"/>
                <w:color w:val="FFFFFF"/>
              </w:rPr>
              <w:t>Responses for</w:t>
            </w:r>
          </w:p>
        </w:tc>
        <w:tc>
          <w:tcPr>
            <w:tcW w:w="1933" w:type="dxa"/>
          </w:tcPr>
          <w:p w14:paraId="79955D3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528B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2F59293D"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28E36" w14:textId="77777777" w:rsidR="005F1049" w:rsidRDefault="005F1049" w:rsidP="00590B16">
            <w:pPr>
              <w:spacing w:after="0" w:line="240" w:lineRule="auto"/>
            </w:pPr>
            <w:r>
              <w:rPr>
                <w:rFonts w:ascii="VIC" w:eastAsia="VIC" w:hAnsi="VIC"/>
                <w:color w:val="000000"/>
              </w:rPr>
              <w:t>Experienced barriers to success at work</w:t>
            </w:r>
          </w:p>
        </w:tc>
        <w:tc>
          <w:tcPr>
            <w:tcW w:w="1933" w:type="dxa"/>
          </w:tcPr>
          <w:p w14:paraId="02C6A1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92158D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385FF5E6"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FD571" w14:textId="77777777" w:rsidR="005F1049" w:rsidRDefault="005F1049" w:rsidP="00590B16">
            <w:pPr>
              <w:spacing w:after="0" w:line="240" w:lineRule="auto"/>
            </w:pPr>
            <w:r>
              <w:rPr>
                <w:rFonts w:ascii="VIC" w:eastAsia="VIC" w:hAnsi="VIC"/>
                <w:color w:val="000000"/>
              </w:rPr>
              <w:t>Did not experience barriers to success at work</w:t>
            </w:r>
          </w:p>
        </w:tc>
        <w:tc>
          <w:tcPr>
            <w:tcW w:w="1933" w:type="dxa"/>
          </w:tcPr>
          <w:p w14:paraId="4AFC00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09BE9A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F1049" w14:paraId="0CB5895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95BE9"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68F7CDF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4574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F6D06" w14:textId="1B4BF8BA" w:rsidR="00773C7C" w:rsidRDefault="00773C7C" w:rsidP="005F1049">
      <w:pPr>
        <w:pStyle w:val="Heading4"/>
      </w:pPr>
      <w:r w:rsidRPr="00773C7C">
        <w:rPr>
          <w:rFonts w:eastAsia="VIC"/>
          <w:color w:val="00311E"/>
        </w:rPr>
        <w:t>Of those that experienced barriers to success it was related to…</w:t>
      </w:r>
    </w:p>
    <w:p w14:paraId="57FFCE44" w14:textId="2C29C47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3527148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8F85F" w14:textId="5961BED9" w:rsidR="005F1049" w:rsidRDefault="005F1049" w:rsidP="00590B16">
            <w:pPr>
              <w:spacing w:after="0" w:line="240" w:lineRule="auto"/>
            </w:pPr>
            <w:r>
              <w:rPr>
                <w:rFonts w:ascii="VIC" w:eastAsia="VIC" w:hAnsi="VIC"/>
                <w:color w:val="FFFFFF"/>
              </w:rPr>
              <w:lastRenderedPageBreak/>
              <w:t>Responses for</w:t>
            </w:r>
          </w:p>
        </w:tc>
        <w:tc>
          <w:tcPr>
            <w:tcW w:w="1417" w:type="dxa"/>
          </w:tcPr>
          <w:p w14:paraId="067D1D0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D0023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F2D6C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29577FB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B05F0" w14:textId="77777777" w:rsidR="005F1049" w:rsidRDefault="005F1049" w:rsidP="00590B16">
            <w:pPr>
              <w:spacing w:after="0" w:line="240" w:lineRule="auto"/>
            </w:pPr>
            <w:r>
              <w:rPr>
                <w:rFonts w:ascii="VIC" w:eastAsia="VIC" w:hAnsi="VIC"/>
                <w:color w:val="000000"/>
              </w:rPr>
              <w:t>My mental health</w:t>
            </w:r>
          </w:p>
        </w:tc>
        <w:tc>
          <w:tcPr>
            <w:tcW w:w="1417" w:type="dxa"/>
          </w:tcPr>
          <w:p w14:paraId="542F96F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0BE4B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5DB7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73C7C" w14:paraId="286FB8C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BE4CE"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5156B5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3741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48A85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FD9EE" w14:textId="17C1E42A" w:rsidR="005F1049" w:rsidRDefault="005F1049" w:rsidP="005F1049">
      <w:pPr>
        <w:spacing w:after="0" w:line="240" w:lineRule="auto"/>
        <w:rPr>
          <w:sz w:val="0"/>
        </w:rPr>
      </w:pPr>
      <w:r>
        <w:br w:type="page"/>
      </w:r>
    </w:p>
    <w:p w14:paraId="601BBDC3" w14:textId="77777777" w:rsidR="005F1049" w:rsidRDefault="005F1049" w:rsidP="005F1049">
      <w:pPr>
        <w:pStyle w:val="Heading2"/>
      </w:pPr>
      <w:r w:rsidRPr="00773C7C">
        <w:rPr>
          <w:color w:val="00311E"/>
          <w:sz w:val="48"/>
        </w:rPr>
        <w:lastRenderedPageBreak/>
        <w:t>Inclusion - Witnessed barriers to success</w:t>
      </w:r>
    </w:p>
    <w:p w14:paraId="234BD3F5" w14:textId="77777777" w:rsidR="005F1049" w:rsidRDefault="005F1049" w:rsidP="005F1049">
      <w:pPr>
        <w:pStyle w:val="Heading3"/>
      </w:pPr>
      <w:r w:rsidRPr="00773C7C">
        <w:rPr>
          <w:color w:val="00311E"/>
        </w:rPr>
        <w:t>What is this</w:t>
      </w:r>
    </w:p>
    <w:p w14:paraId="2F0F29FC" w14:textId="77777777" w:rsidR="005F1049" w:rsidRDefault="005F1049" w:rsidP="00590B16">
      <w:pPr>
        <w:spacing w:after="119" w:line="240" w:lineRule="auto"/>
      </w:pPr>
      <w:r>
        <w:rPr>
          <w:rFonts w:ascii="VIC" w:eastAsia="VIC" w:hAnsi="VIC"/>
          <w:color w:val="000000"/>
          <w:sz w:val="24"/>
        </w:rPr>
        <w:t>This is a list of things that staff witnessed were barriers to the success of other employees at work.</w:t>
      </w:r>
    </w:p>
    <w:p w14:paraId="73CA6310" w14:textId="77777777" w:rsidR="005F1049" w:rsidRDefault="005F1049" w:rsidP="005F1049">
      <w:pPr>
        <w:pStyle w:val="Heading3"/>
      </w:pPr>
      <w:r w:rsidRPr="00773C7C">
        <w:rPr>
          <w:color w:val="00311E"/>
        </w:rPr>
        <w:t>Why is this important</w:t>
      </w:r>
    </w:p>
    <w:p w14:paraId="364757B2" w14:textId="77777777" w:rsidR="005F1049" w:rsidRDefault="005F1049" w:rsidP="00590B16">
      <w:pPr>
        <w:spacing w:after="119" w:line="240" w:lineRule="auto"/>
      </w:pPr>
      <w:r>
        <w:rPr>
          <w:rFonts w:ascii="VIC" w:eastAsia="VIC" w:hAnsi="VIC"/>
          <w:color w:val="000000"/>
          <w:sz w:val="24"/>
        </w:rPr>
        <w:t>These results can show areas of focus for improvement to enable employee success in the workplace.</w:t>
      </w:r>
    </w:p>
    <w:p w14:paraId="69FC1D4E" w14:textId="77777777" w:rsidR="005F1049" w:rsidRDefault="005F1049" w:rsidP="005F1049">
      <w:pPr>
        <w:pStyle w:val="Heading3"/>
      </w:pPr>
      <w:r w:rsidRPr="00773C7C">
        <w:rPr>
          <w:color w:val="00311E"/>
        </w:rPr>
        <w:t>How to read this</w:t>
      </w:r>
    </w:p>
    <w:p w14:paraId="07FD2AC8" w14:textId="77777777" w:rsidR="005F1049" w:rsidRDefault="005F1049"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65EEE49" w14:textId="77777777" w:rsidR="005F1049" w:rsidRDefault="005F1049" w:rsidP="005F1049">
      <w:pPr>
        <w:pStyle w:val="Heading3"/>
      </w:pPr>
      <w:r w:rsidRPr="00773C7C">
        <w:rPr>
          <w:color w:val="00311E"/>
        </w:rPr>
        <w:t>Why there are no further details</w:t>
      </w:r>
    </w:p>
    <w:p w14:paraId="52E81FC4" w14:textId="77777777" w:rsidR="005F1049" w:rsidRDefault="005F1049"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20E5DFA5" w14:textId="1B50FBC8" w:rsidR="005F1049" w:rsidRDefault="005F1049" w:rsidP="005F1049">
      <w:pPr>
        <w:pStyle w:val="Heading3"/>
      </w:pPr>
      <w:r w:rsidRPr="00773C7C">
        <w:rPr>
          <w:color w:val="00311E"/>
        </w:rPr>
        <w:t>Results 2023</w:t>
      </w:r>
    </w:p>
    <w:p w14:paraId="0006A0DF" w14:textId="6281099B" w:rsidR="00773C7C" w:rsidRDefault="00773C7C" w:rsidP="005F1049">
      <w:pPr>
        <w:pStyle w:val="Heading4"/>
      </w:pPr>
      <w:r w:rsidRPr="00773C7C">
        <w:rPr>
          <w:rFonts w:eastAsia="VIC"/>
          <w:color w:val="00311E"/>
        </w:rPr>
        <w:t>Witnessed and did not witness barriers to the success of other employees at work</w:t>
      </w:r>
    </w:p>
    <w:p w14:paraId="315CC6E7" w14:textId="70C2D69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7321D6F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747A3" w14:textId="77777777" w:rsidR="005F1049" w:rsidRDefault="005F1049" w:rsidP="00590B16">
            <w:pPr>
              <w:spacing w:after="0" w:line="240" w:lineRule="auto"/>
            </w:pPr>
            <w:r>
              <w:rPr>
                <w:rFonts w:ascii="VIC" w:eastAsia="VIC" w:hAnsi="VIC"/>
                <w:color w:val="FFFFFF"/>
              </w:rPr>
              <w:t>Responses for</w:t>
            </w:r>
          </w:p>
        </w:tc>
        <w:tc>
          <w:tcPr>
            <w:tcW w:w="1933" w:type="dxa"/>
          </w:tcPr>
          <w:p w14:paraId="7C94092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2F642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AC56441"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01D9D" w14:textId="77777777" w:rsidR="005F1049" w:rsidRDefault="005F1049" w:rsidP="00590B16">
            <w:pPr>
              <w:spacing w:after="0" w:line="240" w:lineRule="auto"/>
            </w:pPr>
            <w:r>
              <w:rPr>
                <w:rFonts w:ascii="VIC" w:eastAsia="VIC" w:hAnsi="VIC"/>
                <w:color w:val="000000"/>
              </w:rPr>
              <w:t>Witnessed barriers listed</w:t>
            </w:r>
          </w:p>
        </w:tc>
        <w:tc>
          <w:tcPr>
            <w:tcW w:w="1933" w:type="dxa"/>
          </w:tcPr>
          <w:p w14:paraId="5ABCFB4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EFFEA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1049" w14:paraId="5AE045DC"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3E5E8" w14:textId="77777777" w:rsidR="005F1049" w:rsidRDefault="005F1049" w:rsidP="00590B16">
            <w:pPr>
              <w:spacing w:after="0" w:line="240" w:lineRule="auto"/>
            </w:pPr>
            <w:r>
              <w:rPr>
                <w:rFonts w:ascii="VIC" w:eastAsia="VIC" w:hAnsi="VIC"/>
                <w:color w:val="000000"/>
              </w:rPr>
              <w:t>Did not witness barriers listed</w:t>
            </w:r>
          </w:p>
        </w:tc>
        <w:tc>
          <w:tcPr>
            <w:tcW w:w="1933" w:type="dxa"/>
          </w:tcPr>
          <w:p w14:paraId="67B7DC6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38E730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F1049" w14:paraId="0D834D9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E4F318"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324EC85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67BB2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FF730" w14:textId="47A8F5D1" w:rsidR="005F1049" w:rsidRDefault="005F1049" w:rsidP="005F1049">
      <w:pPr>
        <w:spacing w:after="0" w:line="240" w:lineRule="auto"/>
        <w:rPr>
          <w:sz w:val="0"/>
        </w:rPr>
      </w:pPr>
      <w:r>
        <w:lastRenderedPageBreak/>
        <w:br w:type="page"/>
      </w:r>
    </w:p>
    <w:p w14:paraId="72A00D99" w14:textId="37EB1E01" w:rsidR="005F1049" w:rsidRDefault="005F1049" w:rsidP="005F1049">
      <w:pPr>
        <w:pStyle w:val="Heading2"/>
      </w:pPr>
      <w:bookmarkStart w:id="17" w:name="Emotion"/>
      <w:bookmarkEnd w:id="17"/>
      <w:r w:rsidRPr="00773C7C">
        <w:rPr>
          <w:color w:val="00311E"/>
          <w:sz w:val="48"/>
        </w:rPr>
        <w:lastRenderedPageBreak/>
        <w:t>Scorecard: emotional effects of work</w:t>
      </w:r>
    </w:p>
    <w:p w14:paraId="01368A9E" w14:textId="77777777" w:rsidR="005F1049" w:rsidRDefault="005F1049" w:rsidP="005F1049">
      <w:pPr>
        <w:pStyle w:val="Heading3"/>
      </w:pPr>
      <w:r w:rsidRPr="00773C7C">
        <w:rPr>
          <w:color w:val="00311E"/>
        </w:rPr>
        <w:t>What is this</w:t>
      </w:r>
    </w:p>
    <w:p w14:paraId="24706F65" w14:textId="77777777" w:rsidR="005F1049" w:rsidRDefault="005F1049"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086E3EAD" w14:textId="77777777" w:rsidR="005F1049" w:rsidRDefault="005F1049" w:rsidP="005F1049">
      <w:pPr>
        <w:pStyle w:val="Heading3"/>
      </w:pPr>
      <w:r w:rsidRPr="00773C7C">
        <w:rPr>
          <w:color w:val="00311E"/>
        </w:rPr>
        <w:t>Why is this important</w:t>
      </w:r>
    </w:p>
    <w:p w14:paraId="08672EAE" w14:textId="77777777" w:rsidR="005F1049" w:rsidRDefault="005F1049" w:rsidP="00590B16">
      <w:pPr>
        <w:spacing w:after="119" w:line="240" w:lineRule="auto"/>
      </w:pPr>
      <w:r>
        <w:rPr>
          <w:rFonts w:ascii="VIC" w:eastAsia="VIC" w:hAnsi="VIC"/>
          <w:color w:val="000000"/>
          <w:sz w:val="24"/>
        </w:rPr>
        <w:t>Positive feelings can lead to higher wellbeing and job satisfaction and a lower chance of burnout.</w:t>
      </w:r>
    </w:p>
    <w:p w14:paraId="79769167" w14:textId="77777777" w:rsidR="005F1049" w:rsidRDefault="005F1049" w:rsidP="005F1049">
      <w:pPr>
        <w:pStyle w:val="Heading3"/>
      </w:pPr>
      <w:r w:rsidRPr="00773C7C">
        <w:rPr>
          <w:color w:val="00311E"/>
        </w:rPr>
        <w:t>How to read this</w:t>
      </w:r>
    </w:p>
    <w:p w14:paraId="54B509DA" w14:textId="77777777" w:rsidR="005F1049" w:rsidRDefault="005F1049" w:rsidP="00590B16">
      <w:pPr>
        <w:spacing w:after="119" w:line="240" w:lineRule="auto"/>
      </w:pPr>
      <w:r>
        <w:rPr>
          <w:rFonts w:ascii="VIC" w:eastAsia="VIC" w:hAnsi="VIC"/>
          <w:color w:val="000000"/>
          <w:sz w:val="24"/>
        </w:rPr>
        <w:t>Each label represents a question in the survey about emotional effects of work.</w:t>
      </w:r>
    </w:p>
    <w:p w14:paraId="4047C1F1" w14:textId="77777777" w:rsidR="005F1049" w:rsidRDefault="005F1049"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BE81AE9" w14:textId="77777777" w:rsidR="005F1049" w:rsidRDefault="005F1049" w:rsidP="00590B16">
      <w:pPr>
        <w:spacing w:after="119" w:line="240" w:lineRule="auto"/>
      </w:pPr>
      <w:r>
        <w:rPr>
          <w:rFonts w:ascii="VIC" w:eastAsia="VIC" w:hAnsi="VIC"/>
          <w:color w:val="000000"/>
          <w:sz w:val="24"/>
        </w:rPr>
        <w:t>You can compare these with your comparator and the public sector.</w:t>
      </w:r>
    </w:p>
    <w:p w14:paraId="77A23A8C" w14:textId="0BD56E7E" w:rsidR="005F1049" w:rsidRDefault="005F1049" w:rsidP="005F1049">
      <w:pPr>
        <w:pStyle w:val="Heading3"/>
      </w:pPr>
      <w:r w:rsidRPr="00773C7C">
        <w:rPr>
          <w:color w:val="00311E"/>
        </w:rPr>
        <w:t>Results 2023</w:t>
      </w:r>
    </w:p>
    <w:p w14:paraId="185643AD" w14:textId="4C6DA821" w:rsidR="00773C7C" w:rsidRDefault="00773C7C" w:rsidP="005F1049">
      <w:pPr>
        <w:pStyle w:val="Heading4"/>
      </w:pPr>
      <w:r w:rsidRPr="00773C7C">
        <w:rPr>
          <w:rFonts w:eastAsia="VIC"/>
          <w:color w:val="00311E"/>
        </w:rPr>
        <w:t>Your results over time</w:t>
      </w:r>
    </w:p>
    <w:p w14:paraId="04079322" w14:textId="6794CFA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F1DAEE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42830" w14:textId="77777777" w:rsidR="005F1049" w:rsidRDefault="005F1049" w:rsidP="00590B16">
            <w:pPr>
              <w:spacing w:after="0" w:line="240" w:lineRule="auto"/>
            </w:pPr>
            <w:r>
              <w:rPr>
                <w:rFonts w:ascii="VIC" w:eastAsia="VIC" w:hAnsi="VIC"/>
                <w:color w:val="FFFFFF"/>
              </w:rPr>
              <w:t>Responses for</w:t>
            </w:r>
          </w:p>
        </w:tc>
        <w:tc>
          <w:tcPr>
            <w:tcW w:w="1700" w:type="dxa"/>
          </w:tcPr>
          <w:p w14:paraId="01A6930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643CD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7F5CF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152DDA47"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C42A4" w14:textId="77777777" w:rsidR="005F1049" w:rsidRDefault="005F1049" w:rsidP="00590B16">
            <w:pPr>
              <w:spacing w:after="0" w:line="240" w:lineRule="auto"/>
            </w:pPr>
            <w:r>
              <w:rPr>
                <w:rFonts w:ascii="VIC" w:eastAsia="VIC" w:hAnsi="VIC"/>
                <w:color w:val="000000"/>
              </w:rPr>
              <w:t>Happy</w:t>
            </w:r>
          </w:p>
        </w:tc>
        <w:tc>
          <w:tcPr>
            <w:tcW w:w="1700" w:type="dxa"/>
          </w:tcPr>
          <w:p w14:paraId="57255C2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4E18F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1FB3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631B9F5E"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B98B5" w14:textId="77777777" w:rsidR="005F1049" w:rsidRDefault="005F1049" w:rsidP="00590B16">
            <w:pPr>
              <w:spacing w:after="0" w:line="240" w:lineRule="auto"/>
            </w:pPr>
            <w:r>
              <w:rPr>
                <w:rFonts w:ascii="VIC" w:eastAsia="VIC" w:hAnsi="VIC"/>
                <w:color w:val="000000"/>
              </w:rPr>
              <w:t>Enthusiastic</w:t>
            </w:r>
          </w:p>
        </w:tc>
        <w:tc>
          <w:tcPr>
            <w:tcW w:w="1700" w:type="dxa"/>
          </w:tcPr>
          <w:p w14:paraId="0CBE2A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61F2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6AD582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3C7C" w14:paraId="5574B424"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DB2C3" w14:textId="77777777" w:rsidR="005F1049" w:rsidRDefault="005F1049" w:rsidP="00590B16">
            <w:pPr>
              <w:spacing w:after="0" w:line="240" w:lineRule="auto"/>
            </w:pPr>
            <w:r>
              <w:rPr>
                <w:rFonts w:ascii="VIC" w:eastAsia="VIC" w:hAnsi="VIC"/>
                <w:color w:val="000000"/>
              </w:rPr>
              <w:t>Worried</w:t>
            </w:r>
          </w:p>
        </w:tc>
        <w:tc>
          <w:tcPr>
            <w:tcW w:w="1700" w:type="dxa"/>
          </w:tcPr>
          <w:p w14:paraId="497FC5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5DAA0D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F5971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F1049" w14:paraId="429D60B7"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FAC81" w14:textId="77777777" w:rsidR="005F1049" w:rsidRDefault="005F1049" w:rsidP="00590B16">
            <w:pPr>
              <w:spacing w:after="0" w:line="240" w:lineRule="auto"/>
            </w:pPr>
            <w:r>
              <w:rPr>
                <w:rFonts w:ascii="VIC" w:eastAsia="VIC" w:hAnsi="VIC"/>
                <w:color w:val="000000"/>
              </w:rPr>
              <w:t>Miserable</w:t>
            </w:r>
          </w:p>
        </w:tc>
        <w:tc>
          <w:tcPr>
            <w:tcW w:w="1700" w:type="dxa"/>
          </w:tcPr>
          <w:p w14:paraId="34F9D27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F0CE8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D41DBE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73C7C" w14:paraId="3B4785E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430BC"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121E777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AAC0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7976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12BE2" w14:textId="6A18B083" w:rsidR="00773C7C" w:rsidRDefault="00773C7C" w:rsidP="005F1049">
      <w:pPr>
        <w:pStyle w:val="Heading4"/>
      </w:pPr>
      <w:r w:rsidRPr="00773C7C">
        <w:rPr>
          <w:rFonts w:eastAsia="VIC"/>
          <w:color w:val="00311E"/>
        </w:rPr>
        <w:t>Comparator and public sector average results</w:t>
      </w:r>
    </w:p>
    <w:p w14:paraId="1B582C53" w14:textId="777C00E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3C7C" w14:paraId="6A6C6780"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93A4E" w14:textId="6B3C9CF3" w:rsidR="005F1049" w:rsidRDefault="005F1049" w:rsidP="00590B16">
            <w:pPr>
              <w:spacing w:after="0" w:line="240" w:lineRule="auto"/>
            </w:pPr>
            <w:r>
              <w:rPr>
                <w:rFonts w:ascii="VIC" w:eastAsia="VIC" w:hAnsi="VIC"/>
                <w:color w:val="FFFFFF"/>
              </w:rPr>
              <w:t>Responses for</w:t>
            </w:r>
          </w:p>
        </w:tc>
        <w:tc>
          <w:tcPr>
            <w:tcW w:w="2118" w:type="dxa"/>
          </w:tcPr>
          <w:p w14:paraId="172E871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02805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0329E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56CDB78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83BF" w14:textId="77777777" w:rsidR="005F1049" w:rsidRDefault="005F1049" w:rsidP="00590B16">
            <w:pPr>
              <w:spacing w:after="0" w:line="240" w:lineRule="auto"/>
            </w:pPr>
            <w:r>
              <w:rPr>
                <w:rFonts w:ascii="VIC" w:eastAsia="VIC" w:hAnsi="VIC"/>
                <w:color w:val="000000"/>
              </w:rPr>
              <w:t>Happy</w:t>
            </w:r>
          </w:p>
        </w:tc>
        <w:tc>
          <w:tcPr>
            <w:tcW w:w="2118" w:type="dxa"/>
          </w:tcPr>
          <w:p w14:paraId="298A25F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3DEED3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A4010B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F1049" w14:paraId="4EF91A3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DD0F" w14:textId="77777777" w:rsidR="005F1049" w:rsidRDefault="005F1049" w:rsidP="00590B16">
            <w:pPr>
              <w:spacing w:after="0" w:line="240" w:lineRule="auto"/>
            </w:pPr>
            <w:r>
              <w:rPr>
                <w:rFonts w:ascii="VIC" w:eastAsia="VIC" w:hAnsi="VIC"/>
                <w:color w:val="000000"/>
              </w:rPr>
              <w:t>Enthusiastic</w:t>
            </w:r>
          </w:p>
        </w:tc>
        <w:tc>
          <w:tcPr>
            <w:tcW w:w="2118" w:type="dxa"/>
          </w:tcPr>
          <w:p w14:paraId="7B5B5D9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B216AB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C074B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3C7C" w14:paraId="03CA7AC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9CA0" w14:textId="77777777" w:rsidR="005F1049" w:rsidRDefault="005F1049" w:rsidP="00590B16">
            <w:pPr>
              <w:spacing w:after="0" w:line="240" w:lineRule="auto"/>
            </w:pPr>
            <w:r>
              <w:rPr>
                <w:rFonts w:ascii="VIC" w:eastAsia="VIC" w:hAnsi="VIC"/>
                <w:color w:val="000000"/>
              </w:rPr>
              <w:t>Worried</w:t>
            </w:r>
          </w:p>
        </w:tc>
        <w:tc>
          <w:tcPr>
            <w:tcW w:w="2118" w:type="dxa"/>
          </w:tcPr>
          <w:p w14:paraId="65D88E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FDF9F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0EF9F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F1049" w14:paraId="5C633C3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5DF1" w14:textId="77777777" w:rsidR="005F1049" w:rsidRDefault="005F1049" w:rsidP="00590B16">
            <w:pPr>
              <w:spacing w:after="0" w:line="240" w:lineRule="auto"/>
            </w:pPr>
            <w:r>
              <w:rPr>
                <w:rFonts w:ascii="VIC" w:eastAsia="VIC" w:hAnsi="VIC"/>
                <w:color w:val="000000"/>
              </w:rPr>
              <w:t>Miserable</w:t>
            </w:r>
          </w:p>
        </w:tc>
        <w:tc>
          <w:tcPr>
            <w:tcW w:w="2118" w:type="dxa"/>
          </w:tcPr>
          <w:p w14:paraId="3324900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CB5E3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8E5365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73C7C" w14:paraId="34F3114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AE1AD" w14:textId="77777777" w:rsidR="005F1049" w:rsidRDefault="005F1049" w:rsidP="00590B16">
            <w:pPr>
              <w:spacing w:after="0" w:line="240" w:lineRule="auto"/>
            </w:pPr>
            <w:r>
              <w:rPr>
                <w:rFonts w:ascii="VIC" w:eastAsia="VIC" w:hAnsi="VIC"/>
                <w:color w:val="000000"/>
                <w:sz w:val="20"/>
              </w:rPr>
              <w:t>End of table</w:t>
            </w:r>
          </w:p>
        </w:tc>
        <w:tc>
          <w:tcPr>
            <w:tcW w:w="2118" w:type="dxa"/>
          </w:tcPr>
          <w:p w14:paraId="4A808AC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9DC5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662D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F208" w14:textId="1D9948B7" w:rsidR="005F1049" w:rsidRDefault="005F1049" w:rsidP="005F1049">
      <w:pPr>
        <w:spacing w:after="0" w:line="240" w:lineRule="auto"/>
        <w:rPr>
          <w:sz w:val="0"/>
        </w:rPr>
      </w:pPr>
      <w:r>
        <w:br w:type="page"/>
      </w:r>
    </w:p>
    <w:p w14:paraId="069A414B" w14:textId="1C874DF4" w:rsidR="005F1049" w:rsidRDefault="005F1049" w:rsidP="005F1049">
      <w:pPr>
        <w:pStyle w:val="Heading2"/>
      </w:pPr>
      <w:bookmarkStart w:id="18" w:name="negBehaviours"/>
      <w:bookmarkEnd w:id="18"/>
      <w:r w:rsidRPr="00773C7C">
        <w:rPr>
          <w:color w:val="00311E"/>
          <w:sz w:val="48"/>
        </w:rPr>
        <w:lastRenderedPageBreak/>
        <w:t>Scorecard: negative behaviours</w:t>
      </w:r>
    </w:p>
    <w:p w14:paraId="66C7A060" w14:textId="77777777" w:rsidR="005F1049" w:rsidRDefault="005F1049" w:rsidP="005F1049">
      <w:pPr>
        <w:pStyle w:val="Heading3"/>
      </w:pPr>
      <w:r w:rsidRPr="00773C7C">
        <w:rPr>
          <w:color w:val="00311E"/>
        </w:rPr>
        <w:t>What is this</w:t>
      </w:r>
    </w:p>
    <w:p w14:paraId="136083AE" w14:textId="77777777" w:rsidR="005F1049" w:rsidRDefault="005F1049" w:rsidP="00590B16">
      <w:pPr>
        <w:spacing w:after="119" w:line="240" w:lineRule="auto"/>
      </w:pPr>
      <w:r>
        <w:rPr>
          <w:rFonts w:ascii="VIC" w:eastAsia="VIC" w:hAnsi="VIC"/>
          <w:color w:val="000000"/>
          <w:sz w:val="24"/>
        </w:rPr>
        <w:t>This is how many staff have experienced negative behaviours at work in the past 12 months.</w:t>
      </w:r>
    </w:p>
    <w:p w14:paraId="78A866E6" w14:textId="77777777" w:rsidR="005F1049" w:rsidRDefault="005F1049" w:rsidP="005F1049">
      <w:pPr>
        <w:pStyle w:val="Heading3"/>
      </w:pPr>
      <w:r w:rsidRPr="00773C7C">
        <w:rPr>
          <w:color w:val="00311E"/>
        </w:rPr>
        <w:t>Why is this important</w:t>
      </w:r>
    </w:p>
    <w:p w14:paraId="6F808AB3" w14:textId="77777777" w:rsidR="005F1049" w:rsidRDefault="005F1049" w:rsidP="00590B16">
      <w:pPr>
        <w:spacing w:after="119" w:line="240" w:lineRule="auto"/>
      </w:pPr>
      <w:r>
        <w:rPr>
          <w:rFonts w:ascii="VIC" w:eastAsia="VIC" w:hAnsi="VIC"/>
          <w:color w:val="000000"/>
          <w:sz w:val="24"/>
        </w:rPr>
        <w:t>Negative behaviours can be detrimental to health and wellbeing as well as performance and behaviour.</w:t>
      </w:r>
    </w:p>
    <w:p w14:paraId="3155ECB0" w14:textId="77777777" w:rsidR="005F1049" w:rsidRDefault="005F1049" w:rsidP="005F1049">
      <w:pPr>
        <w:pStyle w:val="Heading3"/>
      </w:pPr>
      <w:r w:rsidRPr="00773C7C">
        <w:rPr>
          <w:color w:val="00311E"/>
        </w:rPr>
        <w:t>How to read this</w:t>
      </w:r>
    </w:p>
    <w:p w14:paraId="4865F8EC" w14:textId="77777777" w:rsidR="005F1049" w:rsidRDefault="005F1049" w:rsidP="00590B16">
      <w:pPr>
        <w:spacing w:after="119" w:line="240" w:lineRule="auto"/>
      </w:pPr>
      <w:r>
        <w:rPr>
          <w:rFonts w:ascii="VIC" w:eastAsia="VIC" w:hAnsi="VIC"/>
          <w:color w:val="000000"/>
          <w:sz w:val="24"/>
        </w:rPr>
        <w:t>Each label represents a question in the survey about negative behaviour.</w:t>
      </w:r>
    </w:p>
    <w:p w14:paraId="0B0B5F89" w14:textId="77777777" w:rsidR="005F1049" w:rsidRDefault="005F1049"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E5CD087" w14:textId="77777777" w:rsidR="005F1049" w:rsidRDefault="005F1049" w:rsidP="00590B16">
      <w:pPr>
        <w:spacing w:after="119" w:line="240" w:lineRule="auto"/>
      </w:pPr>
      <w:r>
        <w:rPr>
          <w:rFonts w:ascii="VIC" w:eastAsia="VIC" w:hAnsi="VIC"/>
          <w:color w:val="000000"/>
          <w:sz w:val="24"/>
        </w:rPr>
        <w:t>You can compare these with your comparator and the public sector.</w:t>
      </w:r>
    </w:p>
    <w:p w14:paraId="607E1072" w14:textId="74452B86" w:rsidR="005F1049" w:rsidRDefault="005F1049" w:rsidP="005F1049">
      <w:pPr>
        <w:pStyle w:val="Heading3"/>
      </w:pPr>
      <w:r w:rsidRPr="00773C7C">
        <w:rPr>
          <w:color w:val="00311E"/>
        </w:rPr>
        <w:t>Results 2023</w:t>
      </w:r>
    </w:p>
    <w:p w14:paraId="4088E5CD" w14:textId="63C88966" w:rsidR="00773C7C" w:rsidRDefault="00773C7C" w:rsidP="005F1049">
      <w:pPr>
        <w:pStyle w:val="Heading4"/>
      </w:pPr>
      <w:r w:rsidRPr="00773C7C">
        <w:rPr>
          <w:rFonts w:eastAsia="VIC"/>
          <w:color w:val="00311E"/>
        </w:rPr>
        <w:t>Your results over time</w:t>
      </w:r>
    </w:p>
    <w:p w14:paraId="649BF553" w14:textId="6EF1A2A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EEBD2D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F509C" w14:textId="77777777" w:rsidR="005F1049" w:rsidRDefault="005F1049" w:rsidP="00590B16">
            <w:pPr>
              <w:spacing w:after="0" w:line="240" w:lineRule="auto"/>
            </w:pPr>
            <w:r>
              <w:rPr>
                <w:rFonts w:ascii="VIC" w:eastAsia="VIC" w:hAnsi="VIC"/>
                <w:color w:val="FFFFFF"/>
              </w:rPr>
              <w:t>Responses for</w:t>
            </w:r>
          </w:p>
        </w:tc>
        <w:tc>
          <w:tcPr>
            <w:tcW w:w="1700" w:type="dxa"/>
          </w:tcPr>
          <w:p w14:paraId="22645A3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6FA1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15A1C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DC2C4A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36415" w14:textId="77777777" w:rsidR="005F1049" w:rsidRDefault="005F1049" w:rsidP="00590B16">
            <w:pPr>
              <w:spacing w:after="0" w:line="240" w:lineRule="auto"/>
            </w:pPr>
            <w:r>
              <w:rPr>
                <w:rFonts w:ascii="VIC" w:eastAsia="VIC" w:hAnsi="VIC"/>
                <w:color w:val="000000"/>
              </w:rPr>
              <w:t>Violence or aggression</w:t>
            </w:r>
          </w:p>
        </w:tc>
        <w:tc>
          <w:tcPr>
            <w:tcW w:w="1700" w:type="dxa"/>
          </w:tcPr>
          <w:p w14:paraId="152350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6D0199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871B8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F1049" w14:paraId="10B74035"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E3D9C" w14:textId="77777777" w:rsidR="005F1049" w:rsidRDefault="005F1049" w:rsidP="00590B16">
            <w:pPr>
              <w:spacing w:after="0" w:line="240" w:lineRule="auto"/>
            </w:pPr>
            <w:r>
              <w:rPr>
                <w:rFonts w:ascii="VIC" w:eastAsia="VIC" w:hAnsi="VIC"/>
                <w:color w:val="000000"/>
              </w:rPr>
              <w:t>Bullying</w:t>
            </w:r>
          </w:p>
        </w:tc>
        <w:tc>
          <w:tcPr>
            <w:tcW w:w="1700" w:type="dxa"/>
          </w:tcPr>
          <w:p w14:paraId="7B8E83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56352A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E676C6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73C7C" w14:paraId="5EF58D6A"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6E421" w14:textId="77777777" w:rsidR="005F1049" w:rsidRDefault="005F1049" w:rsidP="00590B16">
            <w:pPr>
              <w:spacing w:after="0" w:line="240" w:lineRule="auto"/>
            </w:pPr>
            <w:r>
              <w:rPr>
                <w:rFonts w:ascii="VIC" w:eastAsia="VIC" w:hAnsi="VIC"/>
                <w:color w:val="000000"/>
              </w:rPr>
              <w:t>Discrimination</w:t>
            </w:r>
          </w:p>
        </w:tc>
        <w:tc>
          <w:tcPr>
            <w:tcW w:w="1700" w:type="dxa"/>
          </w:tcPr>
          <w:p w14:paraId="2C0AAC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08DE3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E6049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1A55A82F"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EF2E1" w14:textId="77777777" w:rsidR="005F1049" w:rsidRDefault="005F1049" w:rsidP="00590B16">
            <w:pPr>
              <w:spacing w:after="0" w:line="240" w:lineRule="auto"/>
            </w:pPr>
            <w:r>
              <w:rPr>
                <w:rFonts w:ascii="VIC" w:eastAsia="VIC" w:hAnsi="VIC"/>
                <w:color w:val="000000"/>
              </w:rPr>
              <w:t>Sexual harassment</w:t>
            </w:r>
          </w:p>
        </w:tc>
        <w:tc>
          <w:tcPr>
            <w:tcW w:w="1700" w:type="dxa"/>
          </w:tcPr>
          <w:p w14:paraId="42F84D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B93E5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9A37A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3C7C" w14:paraId="46C69D7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1D47C"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3E188D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B7A3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D8A1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7AA0" w14:textId="7F547265" w:rsidR="00773C7C" w:rsidRDefault="00773C7C" w:rsidP="005F1049">
      <w:pPr>
        <w:pStyle w:val="Heading4"/>
      </w:pPr>
      <w:r w:rsidRPr="00773C7C">
        <w:rPr>
          <w:rFonts w:eastAsia="VIC"/>
          <w:color w:val="00311E"/>
        </w:rPr>
        <w:t>Comparator and public sector average results</w:t>
      </w:r>
    </w:p>
    <w:p w14:paraId="3EFC3CD0" w14:textId="782AC63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3C7C" w14:paraId="665E2A80"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5C1BD" w14:textId="77777777" w:rsidR="005F1049" w:rsidRDefault="005F1049" w:rsidP="00590B16">
            <w:pPr>
              <w:spacing w:after="0" w:line="240" w:lineRule="auto"/>
            </w:pPr>
            <w:r>
              <w:rPr>
                <w:rFonts w:ascii="VIC" w:eastAsia="VIC" w:hAnsi="VIC"/>
                <w:color w:val="FFFFFF"/>
              </w:rPr>
              <w:t>Responses for</w:t>
            </w:r>
          </w:p>
        </w:tc>
        <w:tc>
          <w:tcPr>
            <w:tcW w:w="2118" w:type="dxa"/>
          </w:tcPr>
          <w:p w14:paraId="70D6691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8B8EA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ED302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78063C5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16FE1" w14:textId="77777777" w:rsidR="005F1049" w:rsidRDefault="005F1049" w:rsidP="00590B16">
            <w:pPr>
              <w:spacing w:after="0" w:line="240" w:lineRule="auto"/>
            </w:pPr>
            <w:r>
              <w:rPr>
                <w:rFonts w:ascii="VIC" w:eastAsia="VIC" w:hAnsi="VIC"/>
                <w:color w:val="000000"/>
              </w:rPr>
              <w:t>Violence or aggression</w:t>
            </w:r>
          </w:p>
        </w:tc>
        <w:tc>
          <w:tcPr>
            <w:tcW w:w="2118" w:type="dxa"/>
          </w:tcPr>
          <w:p w14:paraId="777DDC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280616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2259D0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1049" w14:paraId="540521F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56F76" w14:textId="77777777" w:rsidR="005F1049" w:rsidRDefault="005F1049" w:rsidP="00590B16">
            <w:pPr>
              <w:spacing w:after="0" w:line="240" w:lineRule="auto"/>
            </w:pPr>
            <w:r>
              <w:rPr>
                <w:rFonts w:ascii="VIC" w:eastAsia="VIC" w:hAnsi="VIC"/>
                <w:color w:val="000000"/>
              </w:rPr>
              <w:t>Bullying</w:t>
            </w:r>
          </w:p>
        </w:tc>
        <w:tc>
          <w:tcPr>
            <w:tcW w:w="2118" w:type="dxa"/>
          </w:tcPr>
          <w:p w14:paraId="5CD1BF8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5ADB10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36E28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3C7C" w14:paraId="2C48682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50D98" w14:textId="77777777" w:rsidR="005F1049" w:rsidRDefault="005F1049" w:rsidP="00590B16">
            <w:pPr>
              <w:spacing w:after="0" w:line="240" w:lineRule="auto"/>
            </w:pPr>
            <w:r>
              <w:rPr>
                <w:rFonts w:ascii="VIC" w:eastAsia="VIC" w:hAnsi="VIC"/>
                <w:color w:val="000000"/>
              </w:rPr>
              <w:t>Discrimination</w:t>
            </w:r>
          </w:p>
        </w:tc>
        <w:tc>
          <w:tcPr>
            <w:tcW w:w="2118" w:type="dxa"/>
          </w:tcPr>
          <w:p w14:paraId="4B176C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AFA30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90EEA8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1049" w14:paraId="727981A6"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18174" w14:textId="77777777" w:rsidR="005F1049" w:rsidRDefault="005F1049" w:rsidP="00590B16">
            <w:pPr>
              <w:spacing w:after="0" w:line="240" w:lineRule="auto"/>
            </w:pPr>
            <w:r>
              <w:rPr>
                <w:rFonts w:ascii="VIC" w:eastAsia="VIC" w:hAnsi="VIC"/>
                <w:color w:val="000000"/>
              </w:rPr>
              <w:t>Sexual harassment</w:t>
            </w:r>
          </w:p>
        </w:tc>
        <w:tc>
          <w:tcPr>
            <w:tcW w:w="2118" w:type="dxa"/>
          </w:tcPr>
          <w:p w14:paraId="306029B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2C2A2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5A764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3C7C" w14:paraId="6A41EF4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FAC0D" w14:textId="77777777" w:rsidR="005F1049" w:rsidRDefault="005F1049" w:rsidP="00590B16">
            <w:pPr>
              <w:spacing w:after="0" w:line="240" w:lineRule="auto"/>
            </w:pPr>
            <w:r>
              <w:rPr>
                <w:rFonts w:ascii="VIC" w:eastAsia="VIC" w:hAnsi="VIC"/>
                <w:color w:val="000000"/>
                <w:sz w:val="20"/>
              </w:rPr>
              <w:t>End of table</w:t>
            </w:r>
          </w:p>
        </w:tc>
        <w:tc>
          <w:tcPr>
            <w:tcW w:w="2118" w:type="dxa"/>
          </w:tcPr>
          <w:p w14:paraId="6928342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66B12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753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AF472" w14:textId="7FA7B699" w:rsidR="005F1049" w:rsidRDefault="005F1049" w:rsidP="00590B16">
      <w:pPr>
        <w:spacing w:after="0" w:line="240" w:lineRule="auto"/>
      </w:pPr>
    </w:p>
    <w:p w14:paraId="000095E1" w14:textId="77777777" w:rsidR="005F1049" w:rsidRDefault="005F1049" w:rsidP="00590B16">
      <w:pPr>
        <w:spacing w:after="0" w:line="240" w:lineRule="auto"/>
      </w:pPr>
    </w:p>
    <w:p w14:paraId="240DC47B" w14:textId="77777777" w:rsidR="005F1049" w:rsidRDefault="005F1049" w:rsidP="005F1049">
      <w:pPr>
        <w:spacing w:after="0" w:line="240" w:lineRule="auto"/>
        <w:rPr>
          <w:sz w:val="0"/>
        </w:rPr>
      </w:pPr>
      <w:r>
        <w:br w:type="page"/>
      </w:r>
    </w:p>
    <w:p w14:paraId="0D3A1713" w14:textId="6015167F" w:rsidR="005F1049" w:rsidRDefault="005F1049" w:rsidP="005F1049">
      <w:pPr>
        <w:pStyle w:val="Heading2"/>
      </w:pPr>
      <w:bookmarkStart w:id="19" w:name="Bullying"/>
      <w:bookmarkEnd w:id="19"/>
      <w:r w:rsidRPr="00773C7C">
        <w:rPr>
          <w:color w:val="00311E"/>
          <w:sz w:val="48"/>
        </w:rPr>
        <w:lastRenderedPageBreak/>
        <w:t>Bullying</w:t>
      </w:r>
    </w:p>
    <w:p w14:paraId="0893E043" w14:textId="77777777" w:rsidR="005F1049" w:rsidRDefault="005F1049" w:rsidP="005F1049">
      <w:pPr>
        <w:pStyle w:val="Heading3"/>
      </w:pPr>
      <w:r w:rsidRPr="00773C7C">
        <w:rPr>
          <w:color w:val="00311E"/>
        </w:rPr>
        <w:t>What is this</w:t>
      </w:r>
    </w:p>
    <w:p w14:paraId="2C0F3233" w14:textId="77777777" w:rsidR="005F1049" w:rsidRDefault="005F1049"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5E05896B" w14:textId="77777777" w:rsidR="005F1049" w:rsidRDefault="005F1049" w:rsidP="005F1049">
      <w:pPr>
        <w:pStyle w:val="Heading3"/>
      </w:pPr>
      <w:r w:rsidRPr="00773C7C">
        <w:rPr>
          <w:color w:val="00311E"/>
        </w:rPr>
        <w:t>Why is this important</w:t>
      </w:r>
    </w:p>
    <w:p w14:paraId="1575C53C" w14:textId="77777777" w:rsidR="005F1049" w:rsidRDefault="005F1049"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621C4FD5" w14:textId="77777777" w:rsidR="005F1049" w:rsidRDefault="005F1049" w:rsidP="005F1049">
      <w:pPr>
        <w:pStyle w:val="Heading3"/>
      </w:pPr>
      <w:r w:rsidRPr="00773C7C">
        <w:rPr>
          <w:color w:val="00311E"/>
        </w:rPr>
        <w:t>How to read this</w:t>
      </w:r>
    </w:p>
    <w:p w14:paraId="732F91B1" w14:textId="77777777" w:rsidR="005F1049" w:rsidRDefault="005F1049" w:rsidP="00590B16">
      <w:pPr>
        <w:spacing w:after="119" w:line="240" w:lineRule="auto"/>
      </w:pPr>
      <w:r>
        <w:rPr>
          <w:rFonts w:ascii="VIC" w:eastAsia="VIC" w:hAnsi="VIC"/>
          <w:color w:val="000000"/>
          <w:sz w:val="24"/>
        </w:rPr>
        <w:t>In the survey, we asked staff to tell us if they’d experienced bullying at work.</w:t>
      </w:r>
    </w:p>
    <w:p w14:paraId="02F5220D" w14:textId="77777777" w:rsidR="005F1049" w:rsidRDefault="005F1049" w:rsidP="00590B16">
      <w:pPr>
        <w:spacing w:after="119" w:line="240" w:lineRule="auto"/>
      </w:pPr>
      <w:r>
        <w:rPr>
          <w:rFonts w:ascii="VIC" w:eastAsia="VIC" w:hAnsi="VIC"/>
          <w:color w:val="000000"/>
          <w:sz w:val="24"/>
        </w:rPr>
        <w:t>If they did, they could tell us with one or more answers what they experienced.</w:t>
      </w:r>
    </w:p>
    <w:p w14:paraId="1127EBD2" w14:textId="77777777" w:rsidR="005F1049" w:rsidRDefault="005F1049" w:rsidP="00590B16">
      <w:pPr>
        <w:spacing w:after="119" w:line="240" w:lineRule="auto"/>
      </w:pPr>
      <w:r>
        <w:rPr>
          <w:rFonts w:ascii="VIC" w:eastAsia="VIC" w:hAnsi="VIC"/>
          <w:color w:val="000000"/>
          <w:sz w:val="24"/>
        </w:rPr>
        <w:t>In descending order, the table shows the top 10 answers.</w:t>
      </w:r>
    </w:p>
    <w:p w14:paraId="7C6F695F" w14:textId="622944E0" w:rsidR="005F1049" w:rsidRDefault="005F1049" w:rsidP="005F1049">
      <w:pPr>
        <w:pStyle w:val="Heading3"/>
      </w:pPr>
      <w:r w:rsidRPr="00773C7C">
        <w:rPr>
          <w:color w:val="00311E"/>
        </w:rPr>
        <w:t>Results 2023</w:t>
      </w:r>
    </w:p>
    <w:p w14:paraId="12BFDCCA" w14:textId="2252E9DC" w:rsidR="00773C7C" w:rsidRDefault="00773C7C" w:rsidP="005F1049">
      <w:pPr>
        <w:pStyle w:val="Heading4"/>
      </w:pPr>
      <w:r w:rsidRPr="00773C7C">
        <w:rPr>
          <w:rFonts w:eastAsia="VIC"/>
          <w:color w:val="00311E"/>
        </w:rPr>
        <w:t>Have you experienced bullying at work in the last 12 months?</w:t>
      </w:r>
    </w:p>
    <w:p w14:paraId="132950E9" w14:textId="0073659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4C12AD9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11A38E" w14:textId="660D6C5B" w:rsidR="005F1049" w:rsidRDefault="005F1049" w:rsidP="00590B16">
            <w:pPr>
              <w:spacing w:after="0" w:line="240" w:lineRule="auto"/>
            </w:pPr>
            <w:r>
              <w:rPr>
                <w:rFonts w:ascii="VIC" w:eastAsia="VIC" w:hAnsi="VIC"/>
                <w:color w:val="FFFFFF"/>
              </w:rPr>
              <w:t>Responses for</w:t>
            </w:r>
          </w:p>
        </w:tc>
        <w:tc>
          <w:tcPr>
            <w:tcW w:w="1933" w:type="dxa"/>
          </w:tcPr>
          <w:p w14:paraId="46BC5F2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9BD3A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2DFCC8CB"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B4FFB" w14:textId="77777777" w:rsidR="005F1049" w:rsidRDefault="005F1049" w:rsidP="00590B16">
            <w:pPr>
              <w:spacing w:after="0" w:line="240" w:lineRule="auto"/>
            </w:pPr>
            <w:r>
              <w:rPr>
                <w:rFonts w:ascii="VIC" w:eastAsia="VIC" w:hAnsi="VIC"/>
                <w:color w:val="000000"/>
              </w:rPr>
              <w:t>Experienced bullying</w:t>
            </w:r>
          </w:p>
        </w:tc>
        <w:tc>
          <w:tcPr>
            <w:tcW w:w="1933" w:type="dxa"/>
          </w:tcPr>
          <w:p w14:paraId="785811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5B3637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1049" w14:paraId="5B985118"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FDC6D" w14:textId="77777777" w:rsidR="005F1049" w:rsidRDefault="005F1049" w:rsidP="00590B16">
            <w:pPr>
              <w:spacing w:after="0" w:line="240" w:lineRule="auto"/>
            </w:pPr>
            <w:r>
              <w:rPr>
                <w:rFonts w:ascii="VIC" w:eastAsia="VIC" w:hAnsi="VIC"/>
                <w:color w:val="000000"/>
              </w:rPr>
              <w:t>Did not experience bullying</w:t>
            </w:r>
          </w:p>
        </w:tc>
        <w:tc>
          <w:tcPr>
            <w:tcW w:w="1933" w:type="dxa"/>
          </w:tcPr>
          <w:p w14:paraId="56A822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B4B1C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1049" w14:paraId="57AD2530"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BF8A8" w14:textId="77777777" w:rsidR="005F1049" w:rsidRDefault="005F1049" w:rsidP="00590B16">
            <w:pPr>
              <w:spacing w:after="0" w:line="240" w:lineRule="auto"/>
            </w:pPr>
            <w:r>
              <w:rPr>
                <w:rFonts w:ascii="VIC" w:eastAsia="VIC" w:hAnsi="VIC"/>
                <w:color w:val="000000"/>
              </w:rPr>
              <w:t>Not sure</w:t>
            </w:r>
          </w:p>
        </w:tc>
        <w:tc>
          <w:tcPr>
            <w:tcW w:w="1933" w:type="dxa"/>
          </w:tcPr>
          <w:p w14:paraId="322F37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86938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1E30314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7899F3"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35B6CE4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13585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E40D" w14:textId="2589A143" w:rsidR="00773C7C" w:rsidRDefault="00773C7C" w:rsidP="005F1049">
      <w:pPr>
        <w:pStyle w:val="Heading4"/>
      </w:pPr>
      <w:r w:rsidRPr="00773C7C">
        <w:rPr>
          <w:rFonts w:eastAsia="VIC"/>
          <w:color w:val="00311E"/>
        </w:rPr>
        <w:t>If you experience bullying, what type of bullying did you experience?</w:t>
      </w:r>
    </w:p>
    <w:p w14:paraId="056793BC" w14:textId="171BC5B0" w:rsidR="00773C7C" w:rsidRDefault="00773C7C" w:rsidP="005F1049">
      <w:pPr>
        <w:pStyle w:val="Heading5"/>
      </w:pPr>
      <w:r w:rsidRPr="00773C7C">
        <w:rPr>
          <w:rFonts w:eastAsia="VIC"/>
          <w:color w:val="00311E"/>
        </w:rPr>
        <w:t>Your results over time</w:t>
      </w:r>
    </w:p>
    <w:p w14:paraId="2EC8DC03" w14:textId="5B7BB1C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1049" w14:paraId="2105262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D2080" w14:textId="3361133D" w:rsidR="005F1049" w:rsidRDefault="005F1049" w:rsidP="00590B16">
            <w:pPr>
              <w:spacing w:after="0" w:line="240" w:lineRule="auto"/>
            </w:pPr>
            <w:r>
              <w:rPr>
                <w:rFonts w:ascii="VIC" w:eastAsia="VIC" w:hAnsi="VIC"/>
                <w:color w:val="FFFFFF"/>
              </w:rPr>
              <w:t>Responses for</w:t>
            </w:r>
          </w:p>
        </w:tc>
        <w:tc>
          <w:tcPr>
            <w:tcW w:w="1700" w:type="dxa"/>
          </w:tcPr>
          <w:p w14:paraId="0EC4BE4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C51D6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0DC11600"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548B5" w14:textId="77777777" w:rsidR="005F1049" w:rsidRDefault="005F1049"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43133D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438452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1049" w14:paraId="1983CA53"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5C003" w14:textId="77777777" w:rsidR="005F1049" w:rsidRDefault="005F1049" w:rsidP="00590B16">
            <w:pPr>
              <w:spacing w:after="0" w:line="240" w:lineRule="auto"/>
            </w:pPr>
            <w:r>
              <w:rPr>
                <w:rFonts w:ascii="VIC" w:eastAsia="VIC" w:hAnsi="VIC"/>
                <w:color w:val="000000"/>
              </w:rPr>
              <w:t>Exclusion or isolation</w:t>
            </w:r>
          </w:p>
        </w:tc>
        <w:tc>
          <w:tcPr>
            <w:tcW w:w="1700" w:type="dxa"/>
          </w:tcPr>
          <w:p w14:paraId="17540DE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EA636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F1049" w14:paraId="5D3D6D7F"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57EE2" w14:textId="77777777" w:rsidR="005F1049" w:rsidRDefault="005F1049" w:rsidP="00590B16">
            <w:pPr>
              <w:spacing w:after="0" w:line="240" w:lineRule="auto"/>
            </w:pPr>
            <w:r>
              <w:rPr>
                <w:rFonts w:ascii="VIC" w:eastAsia="VIC" w:hAnsi="VIC"/>
                <w:color w:val="000000"/>
              </w:rPr>
              <w:t>Intimidation and/or threats</w:t>
            </w:r>
          </w:p>
        </w:tc>
        <w:tc>
          <w:tcPr>
            <w:tcW w:w="1700" w:type="dxa"/>
          </w:tcPr>
          <w:p w14:paraId="38118EC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4A01B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F1049" w14:paraId="034E078A"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E76EF" w14:textId="77777777" w:rsidR="005F1049" w:rsidRDefault="005F1049" w:rsidP="00590B16">
            <w:pPr>
              <w:spacing w:after="0" w:line="240" w:lineRule="auto"/>
            </w:pPr>
            <w:r>
              <w:rPr>
                <w:rFonts w:ascii="VIC" w:eastAsia="VIC" w:hAnsi="VIC"/>
                <w:color w:val="000000"/>
              </w:rPr>
              <w:t>Verbal abuse</w:t>
            </w:r>
          </w:p>
        </w:tc>
        <w:tc>
          <w:tcPr>
            <w:tcW w:w="1700" w:type="dxa"/>
          </w:tcPr>
          <w:p w14:paraId="1245617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AB9571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1049" w14:paraId="7C07685C"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3DCDF" w14:textId="77777777" w:rsidR="005F1049" w:rsidRDefault="005F1049" w:rsidP="00590B16">
            <w:pPr>
              <w:spacing w:after="0" w:line="240" w:lineRule="auto"/>
            </w:pPr>
            <w:r>
              <w:rPr>
                <w:rFonts w:ascii="VIC" w:eastAsia="VIC" w:hAnsi="VIC"/>
                <w:color w:val="000000"/>
              </w:rPr>
              <w:t>Being assigned meaningless tasks unrelated to my job</w:t>
            </w:r>
          </w:p>
        </w:tc>
        <w:tc>
          <w:tcPr>
            <w:tcW w:w="1700" w:type="dxa"/>
          </w:tcPr>
          <w:p w14:paraId="54BD49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CB9B95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1049" w14:paraId="351FD6B9"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8F14" w14:textId="77777777" w:rsidR="005F1049" w:rsidRDefault="005F1049" w:rsidP="00590B16">
            <w:pPr>
              <w:spacing w:after="0" w:line="240" w:lineRule="auto"/>
            </w:pPr>
            <w:r>
              <w:rPr>
                <w:rFonts w:ascii="VIC" w:eastAsia="VIC" w:hAnsi="VIC"/>
                <w:color w:val="000000"/>
              </w:rPr>
              <w:t>Other</w:t>
            </w:r>
          </w:p>
        </w:tc>
        <w:tc>
          <w:tcPr>
            <w:tcW w:w="1700" w:type="dxa"/>
          </w:tcPr>
          <w:p w14:paraId="5EECBD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B25D3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F1049" w14:paraId="32C3484D"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D47FB" w14:textId="77777777" w:rsidR="005F1049" w:rsidRDefault="005F1049" w:rsidP="00590B16">
            <w:pPr>
              <w:spacing w:after="0" w:line="240" w:lineRule="auto"/>
            </w:pPr>
            <w:r>
              <w:rPr>
                <w:rFonts w:ascii="VIC" w:eastAsia="VIC" w:hAnsi="VIC"/>
                <w:color w:val="000000"/>
              </w:rPr>
              <w:t>Withholding essential information for me to do my job</w:t>
            </w:r>
          </w:p>
        </w:tc>
        <w:tc>
          <w:tcPr>
            <w:tcW w:w="1700" w:type="dxa"/>
          </w:tcPr>
          <w:p w14:paraId="5E3F3AA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ABAFE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1049" w14:paraId="3CD1CBB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B981DA"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FB72D6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6DFB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7F4E" w14:textId="04A449C9" w:rsidR="00773C7C" w:rsidRDefault="00773C7C" w:rsidP="005F1049">
      <w:pPr>
        <w:pStyle w:val="Heading5"/>
      </w:pPr>
      <w:r w:rsidRPr="00773C7C">
        <w:rPr>
          <w:rFonts w:eastAsia="VIC"/>
          <w:color w:val="00311E"/>
        </w:rPr>
        <w:t>Comparator and public sector average results</w:t>
      </w:r>
    </w:p>
    <w:p w14:paraId="2879DE03" w14:textId="4BB14E9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1692164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46D555" w14:textId="6C21DF1C" w:rsidR="005F1049" w:rsidRDefault="005F1049" w:rsidP="00590B16">
            <w:pPr>
              <w:spacing w:after="0" w:line="240" w:lineRule="auto"/>
            </w:pPr>
            <w:r>
              <w:rPr>
                <w:rFonts w:ascii="VIC" w:eastAsia="VIC" w:hAnsi="VIC"/>
                <w:color w:val="FFFFFF"/>
              </w:rPr>
              <w:t>Responses for</w:t>
            </w:r>
          </w:p>
        </w:tc>
        <w:tc>
          <w:tcPr>
            <w:tcW w:w="1417" w:type="dxa"/>
          </w:tcPr>
          <w:p w14:paraId="4672F93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CF9CE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C42A2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82296E1"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6C674B" w14:textId="77777777" w:rsidR="005F1049" w:rsidRDefault="005F1049"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42C3A47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689BC7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D0F89B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1049" w14:paraId="09178350" w14:textId="77777777" w:rsidTr="00773C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032370" w14:textId="77777777" w:rsidR="005F1049" w:rsidRDefault="005F1049" w:rsidP="00590B16">
            <w:pPr>
              <w:spacing w:after="0" w:line="240" w:lineRule="auto"/>
            </w:pPr>
            <w:r>
              <w:rPr>
                <w:rFonts w:ascii="VIC" w:eastAsia="VIC" w:hAnsi="VIC"/>
                <w:color w:val="000000"/>
              </w:rPr>
              <w:t>Exclusion or isolation</w:t>
            </w:r>
          </w:p>
        </w:tc>
        <w:tc>
          <w:tcPr>
            <w:tcW w:w="1417" w:type="dxa"/>
          </w:tcPr>
          <w:p w14:paraId="1D73302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70BA9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5632F3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73C7C" w14:paraId="37BF79ED"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15533A" w14:textId="77777777" w:rsidR="005F1049" w:rsidRDefault="005F1049" w:rsidP="00590B16">
            <w:pPr>
              <w:spacing w:after="0" w:line="240" w:lineRule="auto"/>
            </w:pPr>
            <w:r>
              <w:rPr>
                <w:rFonts w:ascii="VIC" w:eastAsia="VIC" w:hAnsi="VIC"/>
                <w:color w:val="000000"/>
              </w:rPr>
              <w:t>Intimidation and/or threats</w:t>
            </w:r>
          </w:p>
        </w:tc>
        <w:tc>
          <w:tcPr>
            <w:tcW w:w="1417" w:type="dxa"/>
          </w:tcPr>
          <w:p w14:paraId="5B26B6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739212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5BA50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1049" w14:paraId="775ACD38" w14:textId="77777777" w:rsidTr="00773C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B54D2B" w14:textId="77777777" w:rsidR="005F1049" w:rsidRDefault="005F1049" w:rsidP="00590B16">
            <w:pPr>
              <w:spacing w:after="0" w:line="240" w:lineRule="auto"/>
            </w:pPr>
            <w:r>
              <w:rPr>
                <w:rFonts w:ascii="VIC" w:eastAsia="VIC" w:hAnsi="VIC"/>
                <w:color w:val="000000"/>
              </w:rPr>
              <w:lastRenderedPageBreak/>
              <w:t>Verbal abuse</w:t>
            </w:r>
          </w:p>
        </w:tc>
        <w:tc>
          <w:tcPr>
            <w:tcW w:w="1417" w:type="dxa"/>
          </w:tcPr>
          <w:p w14:paraId="115E3C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75001B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35F3AA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3C7C" w14:paraId="37AC8D5A"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7FDD65" w14:textId="77777777" w:rsidR="005F1049" w:rsidRDefault="005F1049" w:rsidP="00590B16">
            <w:pPr>
              <w:spacing w:after="0" w:line="240" w:lineRule="auto"/>
            </w:pPr>
            <w:r>
              <w:rPr>
                <w:rFonts w:ascii="VIC" w:eastAsia="VIC" w:hAnsi="VIC"/>
                <w:color w:val="000000"/>
              </w:rPr>
              <w:t>Being assigned meaningless tasks unrelated to my job</w:t>
            </w:r>
          </w:p>
        </w:tc>
        <w:tc>
          <w:tcPr>
            <w:tcW w:w="1417" w:type="dxa"/>
          </w:tcPr>
          <w:p w14:paraId="515D55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4B3E7F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D698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691805B2" w14:textId="77777777" w:rsidTr="00773C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B7815F" w14:textId="77777777" w:rsidR="005F1049" w:rsidRDefault="005F1049" w:rsidP="00590B16">
            <w:pPr>
              <w:spacing w:after="0" w:line="240" w:lineRule="auto"/>
            </w:pPr>
            <w:r>
              <w:rPr>
                <w:rFonts w:ascii="VIC" w:eastAsia="VIC" w:hAnsi="VIC"/>
                <w:color w:val="000000"/>
              </w:rPr>
              <w:t>Other</w:t>
            </w:r>
          </w:p>
        </w:tc>
        <w:tc>
          <w:tcPr>
            <w:tcW w:w="1417" w:type="dxa"/>
          </w:tcPr>
          <w:p w14:paraId="27EB04E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E27372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17CBAD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3C7C" w14:paraId="566579A4" w14:textId="77777777" w:rsidTr="00773C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9F5DB9" w14:textId="77777777" w:rsidR="005F1049" w:rsidRDefault="005F1049" w:rsidP="00590B16">
            <w:pPr>
              <w:spacing w:after="0" w:line="240" w:lineRule="auto"/>
            </w:pPr>
            <w:r>
              <w:rPr>
                <w:rFonts w:ascii="VIC" w:eastAsia="VIC" w:hAnsi="VIC"/>
                <w:color w:val="000000"/>
              </w:rPr>
              <w:t>Withholding essential information for me to do my job</w:t>
            </w:r>
          </w:p>
        </w:tc>
        <w:tc>
          <w:tcPr>
            <w:tcW w:w="1417" w:type="dxa"/>
          </w:tcPr>
          <w:p w14:paraId="51DB56C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69DD31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FB7B9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73C7C" w14:paraId="496EF21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864AB"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D3AB0A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983A9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0D25C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0DFA7" w14:textId="58F541BA" w:rsidR="005F1049" w:rsidRDefault="005F1049" w:rsidP="00590B16">
      <w:pPr>
        <w:spacing w:after="0" w:line="240" w:lineRule="auto"/>
      </w:pPr>
    </w:p>
    <w:p w14:paraId="531A255A" w14:textId="77777777" w:rsidR="005F1049" w:rsidRDefault="005F1049" w:rsidP="005F1049">
      <w:pPr>
        <w:spacing w:after="0" w:line="240" w:lineRule="auto"/>
        <w:rPr>
          <w:sz w:val="0"/>
        </w:rPr>
      </w:pPr>
      <w:r>
        <w:br w:type="page"/>
      </w:r>
    </w:p>
    <w:p w14:paraId="7E7483C2" w14:textId="70014840" w:rsidR="005F1049" w:rsidRDefault="005F1049" w:rsidP="005F1049">
      <w:pPr>
        <w:pStyle w:val="Heading2"/>
      </w:pPr>
      <w:bookmarkStart w:id="20" w:name="bullyingTell"/>
      <w:bookmarkEnd w:id="20"/>
      <w:r w:rsidRPr="00773C7C">
        <w:rPr>
          <w:color w:val="00311E"/>
          <w:sz w:val="48"/>
        </w:rPr>
        <w:lastRenderedPageBreak/>
        <w:t>Telling someone about the bullying</w:t>
      </w:r>
    </w:p>
    <w:p w14:paraId="56EFAA47" w14:textId="77777777" w:rsidR="005F1049" w:rsidRDefault="005F1049" w:rsidP="005F1049">
      <w:pPr>
        <w:pStyle w:val="Heading3"/>
      </w:pPr>
      <w:r w:rsidRPr="00773C7C">
        <w:rPr>
          <w:color w:val="00311E"/>
        </w:rPr>
        <w:t>What is this</w:t>
      </w:r>
    </w:p>
    <w:p w14:paraId="436448EC" w14:textId="77777777" w:rsidR="005F1049" w:rsidRDefault="005F1049" w:rsidP="00590B16">
      <w:pPr>
        <w:spacing w:after="119" w:line="240" w:lineRule="auto"/>
      </w:pPr>
      <w:r>
        <w:rPr>
          <w:rFonts w:ascii="VIC" w:eastAsia="VIC" w:hAnsi="VIC"/>
          <w:color w:val="000000"/>
          <w:sz w:val="24"/>
        </w:rPr>
        <w:t>This is if staff told someone when they experienced bullying.</w:t>
      </w:r>
    </w:p>
    <w:p w14:paraId="794E6B7C" w14:textId="77777777" w:rsidR="005F1049" w:rsidRDefault="005F1049" w:rsidP="005F1049">
      <w:pPr>
        <w:pStyle w:val="Heading3"/>
      </w:pPr>
      <w:r w:rsidRPr="00773C7C">
        <w:rPr>
          <w:color w:val="00311E"/>
        </w:rPr>
        <w:t>Why is this important</w:t>
      </w:r>
    </w:p>
    <w:p w14:paraId="507E6783" w14:textId="77777777" w:rsidR="005F1049" w:rsidRDefault="005F1049" w:rsidP="00590B16">
      <w:pPr>
        <w:spacing w:after="119" w:line="240" w:lineRule="auto"/>
      </w:pPr>
      <w:r>
        <w:rPr>
          <w:rFonts w:ascii="VIC" w:eastAsia="VIC" w:hAnsi="VIC"/>
          <w:color w:val="000000"/>
          <w:sz w:val="24"/>
        </w:rPr>
        <w:t>By understanding how staff report bullying, organisations can plan how to support and protect staff.</w:t>
      </w:r>
    </w:p>
    <w:p w14:paraId="1C55E2FC" w14:textId="77777777" w:rsidR="005F1049" w:rsidRDefault="005F1049" w:rsidP="005F1049">
      <w:pPr>
        <w:pStyle w:val="Heading3"/>
      </w:pPr>
      <w:r w:rsidRPr="00773C7C">
        <w:rPr>
          <w:color w:val="00311E"/>
        </w:rPr>
        <w:t>How to read this</w:t>
      </w:r>
    </w:p>
    <w:p w14:paraId="25F1A195" w14:textId="77777777" w:rsidR="005F1049" w:rsidRDefault="005F1049" w:rsidP="00590B16">
      <w:pPr>
        <w:spacing w:after="119" w:line="240" w:lineRule="auto"/>
      </w:pPr>
      <w:r>
        <w:rPr>
          <w:rFonts w:ascii="VIC" w:eastAsia="VIC" w:hAnsi="VIC"/>
          <w:color w:val="000000"/>
          <w:sz w:val="24"/>
        </w:rPr>
        <w:t>In the survey, we asked staff to tell us if they’d experienced bullying at work.</w:t>
      </w:r>
    </w:p>
    <w:p w14:paraId="41D0A845" w14:textId="77777777" w:rsidR="005F1049" w:rsidRDefault="005F1049" w:rsidP="00590B16">
      <w:pPr>
        <w:spacing w:after="119" w:line="240" w:lineRule="auto"/>
      </w:pPr>
      <w:r>
        <w:rPr>
          <w:rFonts w:ascii="VIC" w:eastAsia="VIC" w:hAnsi="VIC"/>
          <w:color w:val="000000"/>
          <w:sz w:val="24"/>
        </w:rPr>
        <w:t>If they did, they could tell us with one or more answers who they told about it.</w:t>
      </w:r>
    </w:p>
    <w:p w14:paraId="7CD4426B" w14:textId="77777777" w:rsidR="005F1049" w:rsidRDefault="005F1049" w:rsidP="00590B16">
      <w:pPr>
        <w:spacing w:after="119" w:line="240" w:lineRule="auto"/>
      </w:pPr>
      <w:r>
        <w:rPr>
          <w:rFonts w:ascii="VIC" w:eastAsia="VIC" w:hAnsi="VIC"/>
          <w:color w:val="000000"/>
          <w:sz w:val="24"/>
        </w:rPr>
        <w:t>In descending order, the table shows the answers.</w:t>
      </w:r>
    </w:p>
    <w:p w14:paraId="7501A932" w14:textId="6F8A736C" w:rsidR="005F1049" w:rsidRDefault="005F1049" w:rsidP="005F1049">
      <w:pPr>
        <w:pStyle w:val="Heading3"/>
      </w:pPr>
      <w:r w:rsidRPr="00773C7C">
        <w:rPr>
          <w:color w:val="00311E"/>
        </w:rPr>
        <w:t>Results 2023</w:t>
      </w:r>
    </w:p>
    <w:p w14:paraId="75818737" w14:textId="7E6DC9CA" w:rsidR="00773C7C" w:rsidRDefault="00773C7C" w:rsidP="005F1049">
      <w:pPr>
        <w:pStyle w:val="Heading4"/>
      </w:pPr>
      <w:r w:rsidRPr="00773C7C">
        <w:rPr>
          <w:rFonts w:eastAsia="VIC"/>
          <w:color w:val="00311E"/>
        </w:rPr>
        <w:t>Have you experienced bullying at work in the last 12 months?</w:t>
      </w:r>
    </w:p>
    <w:p w14:paraId="7FF96BDC" w14:textId="2682372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729809B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ABD16F" w14:textId="6C89A6E8" w:rsidR="005F1049" w:rsidRDefault="005F1049" w:rsidP="00590B16">
            <w:pPr>
              <w:spacing w:after="0" w:line="240" w:lineRule="auto"/>
            </w:pPr>
            <w:r>
              <w:rPr>
                <w:rFonts w:ascii="VIC" w:eastAsia="VIC" w:hAnsi="VIC"/>
                <w:color w:val="FFFFFF"/>
              </w:rPr>
              <w:t>Responses for</w:t>
            </w:r>
          </w:p>
        </w:tc>
        <w:tc>
          <w:tcPr>
            <w:tcW w:w="1933" w:type="dxa"/>
          </w:tcPr>
          <w:p w14:paraId="408E423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8E852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7D91D07"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92FFB" w14:textId="77777777" w:rsidR="005F1049" w:rsidRDefault="005F1049" w:rsidP="00590B16">
            <w:pPr>
              <w:spacing w:after="0" w:line="240" w:lineRule="auto"/>
            </w:pPr>
            <w:r>
              <w:rPr>
                <w:rFonts w:ascii="VIC" w:eastAsia="VIC" w:hAnsi="VIC"/>
                <w:color w:val="000000"/>
              </w:rPr>
              <w:t>Experienced bullying</w:t>
            </w:r>
          </w:p>
        </w:tc>
        <w:tc>
          <w:tcPr>
            <w:tcW w:w="1933" w:type="dxa"/>
          </w:tcPr>
          <w:p w14:paraId="5472981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B42418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1049" w14:paraId="5B855FBD"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B83D6" w14:textId="77777777" w:rsidR="005F1049" w:rsidRDefault="005F1049" w:rsidP="00590B16">
            <w:pPr>
              <w:spacing w:after="0" w:line="240" w:lineRule="auto"/>
            </w:pPr>
            <w:r>
              <w:rPr>
                <w:rFonts w:ascii="VIC" w:eastAsia="VIC" w:hAnsi="VIC"/>
                <w:color w:val="000000"/>
              </w:rPr>
              <w:t>Did not experience bullying</w:t>
            </w:r>
          </w:p>
        </w:tc>
        <w:tc>
          <w:tcPr>
            <w:tcW w:w="1933" w:type="dxa"/>
          </w:tcPr>
          <w:p w14:paraId="593D90F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9EF470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1049" w14:paraId="084D395D"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6C155" w14:textId="77777777" w:rsidR="005F1049" w:rsidRDefault="005F1049" w:rsidP="00590B16">
            <w:pPr>
              <w:spacing w:after="0" w:line="240" w:lineRule="auto"/>
            </w:pPr>
            <w:r>
              <w:rPr>
                <w:rFonts w:ascii="VIC" w:eastAsia="VIC" w:hAnsi="VIC"/>
                <w:color w:val="000000"/>
              </w:rPr>
              <w:t>Not sure</w:t>
            </w:r>
          </w:p>
        </w:tc>
        <w:tc>
          <w:tcPr>
            <w:tcW w:w="1933" w:type="dxa"/>
          </w:tcPr>
          <w:p w14:paraId="4C23B46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CC4A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6FA7D6A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E5006"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7570A23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0CD08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85FBC" w14:textId="25C20119" w:rsidR="00773C7C" w:rsidRDefault="00773C7C" w:rsidP="005F1049">
      <w:pPr>
        <w:pStyle w:val="Heading4"/>
      </w:pPr>
      <w:r w:rsidRPr="00773C7C">
        <w:rPr>
          <w:rFonts w:eastAsia="VIC"/>
          <w:color w:val="00311E"/>
        </w:rPr>
        <w:t>Did you tell someone about the bullying?</w:t>
      </w:r>
    </w:p>
    <w:p w14:paraId="47D31A2E" w14:textId="07A543E6" w:rsidR="00773C7C" w:rsidRDefault="00773C7C" w:rsidP="005F1049">
      <w:pPr>
        <w:pStyle w:val="Heading5"/>
      </w:pPr>
      <w:r w:rsidRPr="00773C7C">
        <w:rPr>
          <w:rFonts w:eastAsia="VIC"/>
          <w:color w:val="00311E"/>
        </w:rPr>
        <w:t>Your results over time</w:t>
      </w:r>
    </w:p>
    <w:p w14:paraId="5FF6033B" w14:textId="7B0C4D8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1049" w14:paraId="495D929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6D335" w14:textId="77777777" w:rsidR="005F1049" w:rsidRDefault="005F1049" w:rsidP="00590B16">
            <w:pPr>
              <w:spacing w:after="0" w:line="240" w:lineRule="auto"/>
            </w:pPr>
            <w:r>
              <w:rPr>
                <w:rFonts w:ascii="VIC" w:eastAsia="VIC" w:hAnsi="VIC"/>
                <w:color w:val="FFFFFF"/>
              </w:rPr>
              <w:lastRenderedPageBreak/>
              <w:t>Responses for</w:t>
            </w:r>
          </w:p>
        </w:tc>
        <w:tc>
          <w:tcPr>
            <w:tcW w:w="1700" w:type="dxa"/>
          </w:tcPr>
          <w:p w14:paraId="6141A43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45DD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639CD3EB"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CCDB9" w14:textId="77777777" w:rsidR="005F1049" w:rsidRDefault="005F1049" w:rsidP="00590B16">
            <w:pPr>
              <w:spacing w:after="0" w:line="240" w:lineRule="auto"/>
            </w:pPr>
            <w:r>
              <w:rPr>
                <w:rFonts w:ascii="VIC" w:eastAsia="VIC" w:hAnsi="VIC"/>
                <w:color w:val="000000"/>
              </w:rPr>
              <w:t>Told a colleague</w:t>
            </w:r>
          </w:p>
        </w:tc>
        <w:tc>
          <w:tcPr>
            <w:tcW w:w="1700" w:type="dxa"/>
          </w:tcPr>
          <w:p w14:paraId="3CFCEE2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490D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F1049" w14:paraId="373777CA"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AD6EF" w14:textId="77777777" w:rsidR="005F1049" w:rsidRDefault="005F1049" w:rsidP="00590B16">
            <w:pPr>
              <w:spacing w:after="0" w:line="240" w:lineRule="auto"/>
            </w:pPr>
            <w:r>
              <w:rPr>
                <w:rFonts w:ascii="VIC" w:eastAsia="VIC" w:hAnsi="VIC"/>
                <w:color w:val="000000"/>
              </w:rPr>
              <w:t>Told a friend or family member</w:t>
            </w:r>
          </w:p>
        </w:tc>
        <w:tc>
          <w:tcPr>
            <w:tcW w:w="1700" w:type="dxa"/>
          </w:tcPr>
          <w:p w14:paraId="0D944C4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D3EA47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F1049" w14:paraId="34F4E66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B5A12" w14:textId="77777777" w:rsidR="005F1049" w:rsidRDefault="005F1049" w:rsidP="00590B16">
            <w:pPr>
              <w:spacing w:after="0" w:line="240" w:lineRule="auto"/>
            </w:pPr>
            <w:r>
              <w:rPr>
                <w:rFonts w:ascii="VIC" w:eastAsia="VIC" w:hAnsi="VIC"/>
                <w:color w:val="000000"/>
              </w:rPr>
              <w:t>Told a manager</w:t>
            </w:r>
          </w:p>
        </w:tc>
        <w:tc>
          <w:tcPr>
            <w:tcW w:w="1700" w:type="dxa"/>
          </w:tcPr>
          <w:p w14:paraId="76BB4E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AC4A4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1049" w14:paraId="7667A89A"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175E" w14:textId="77777777" w:rsidR="005F1049" w:rsidRDefault="005F1049" w:rsidP="00590B16">
            <w:pPr>
              <w:spacing w:after="0" w:line="240" w:lineRule="auto"/>
            </w:pPr>
            <w:r>
              <w:rPr>
                <w:rFonts w:ascii="VIC" w:eastAsia="VIC" w:hAnsi="VIC"/>
                <w:color w:val="000000"/>
              </w:rPr>
              <w:t>Told someone else</w:t>
            </w:r>
          </w:p>
        </w:tc>
        <w:tc>
          <w:tcPr>
            <w:tcW w:w="1700" w:type="dxa"/>
          </w:tcPr>
          <w:p w14:paraId="06883BD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36CF7B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1049" w14:paraId="5BAE368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C1196" w14:textId="77777777" w:rsidR="005F1049" w:rsidRDefault="005F1049" w:rsidP="00590B16">
            <w:pPr>
              <w:spacing w:after="0" w:line="240" w:lineRule="auto"/>
            </w:pPr>
            <w:r>
              <w:rPr>
                <w:rFonts w:ascii="VIC" w:eastAsia="VIC" w:hAnsi="VIC"/>
                <w:color w:val="000000"/>
              </w:rPr>
              <w:t>I did not tell anyone about the bullying</w:t>
            </w:r>
          </w:p>
        </w:tc>
        <w:tc>
          <w:tcPr>
            <w:tcW w:w="1700" w:type="dxa"/>
          </w:tcPr>
          <w:p w14:paraId="26FB61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4E621D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1049" w14:paraId="4577BEF5"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F0D65" w14:textId="77777777" w:rsidR="005F1049" w:rsidRDefault="005F1049" w:rsidP="00590B16">
            <w:pPr>
              <w:spacing w:after="0" w:line="240" w:lineRule="auto"/>
            </w:pPr>
            <w:r>
              <w:rPr>
                <w:rFonts w:ascii="VIC" w:eastAsia="VIC" w:hAnsi="VIC"/>
                <w:color w:val="000000"/>
              </w:rPr>
              <w:t>Told the person the behaviour was not OK</w:t>
            </w:r>
          </w:p>
        </w:tc>
        <w:tc>
          <w:tcPr>
            <w:tcW w:w="1700" w:type="dxa"/>
          </w:tcPr>
          <w:p w14:paraId="5061BD8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B1863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1049" w14:paraId="0A30930F"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58CF4" w14:textId="77777777" w:rsidR="005F1049" w:rsidRDefault="005F1049" w:rsidP="00590B16">
            <w:pPr>
              <w:spacing w:after="0" w:line="240" w:lineRule="auto"/>
            </w:pPr>
            <w:r>
              <w:rPr>
                <w:rFonts w:ascii="VIC" w:eastAsia="VIC" w:hAnsi="VIC"/>
                <w:color w:val="000000"/>
              </w:rPr>
              <w:t>Submitted a formal complaint</w:t>
            </w:r>
          </w:p>
        </w:tc>
        <w:tc>
          <w:tcPr>
            <w:tcW w:w="1700" w:type="dxa"/>
          </w:tcPr>
          <w:p w14:paraId="0A5D3F3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64EDA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773D0B46"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65057" w14:textId="77777777" w:rsidR="005F1049" w:rsidRDefault="005F1049" w:rsidP="00590B16">
            <w:pPr>
              <w:spacing w:after="0" w:line="240" w:lineRule="auto"/>
            </w:pPr>
            <w:r>
              <w:rPr>
                <w:rFonts w:ascii="VIC" w:eastAsia="VIC" w:hAnsi="VIC"/>
                <w:color w:val="000000"/>
              </w:rPr>
              <w:t>Told Human Resources</w:t>
            </w:r>
          </w:p>
        </w:tc>
        <w:tc>
          <w:tcPr>
            <w:tcW w:w="1700" w:type="dxa"/>
          </w:tcPr>
          <w:p w14:paraId="2FC4BB5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9532EF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00A8847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E664F4"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0BBCD7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2C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59287" w14:textId="1911BA6F" w:rsidR="00773C7C" w:rsidRDefault="00773C7C" w:rsidP="005F1049">
      <w:pPr>
        <w:pStyle w:val="Heading5"/>
      </w:pPr>
      <w:r w:rsidRPr="00773C7C">
        <w:rPr>
          <w:rFonts w:eastAsia="VIC"/>
          <w:color w:val="00311E"/>
        </w:rPr>
        <w:t>Comparator and public sector average results</w:t>
      </w:r>
    </w:p>
    <w:p w14:paraId="6107E48A" w14:textId="58CC3B9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02673C3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D77B4C" w14:textId="2E182332" w:rsidR="005F1049" w:rsidRDefault="005F1049" w:rsidP="00590B16">
            <w:pPr>
              <w:spacing w:after="0" w:line="240" w:lineRule="auto"/>
            </w:pPr>
            <w:r>
              <w:rPr>
                <w:rFonts w:ascii="VIC" w:eastAsia="VIC" w:hAnsi="VIC"/>
                <w:color w:val="FFFFFF"/>
              </w:rPr>
              <w:t>Responses for</w:t>
            </w:r>
          </w:p>
        </w:tc>
        <w:tc>
          <w:tcPr>
            <w:tcW w:w="1417" w:type="dxa"/>
          </w:tcPr>
          <w:p w14:paraId="13A1BB1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927EA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12843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0EACD04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E356A" w14:textId="77777777" w:rsidR="005F1049" w:rsidRDefault="005F1049" w:rsidP="00590B16">
            <w:pPr>
              <w:spacing w:after="0" w:line="240" w:lineRule="auto"/>
            </w:pPr>
            <w:r>
              <w:rPr>
                <w:rFonts w:ascii="VIC" w:eastAsia="VIC" w:hAnsi="VIC"/>
                <w:color w:val="000000"/>
              </w:rPr>
              <w:t>Told a colleague</w:t>
            </w:r>
          </w:p>
        </w:tc>
        <w:tc>
          <w:tcPr>
            <w:tcW w:w="1417" w:type="dxa"/>
          </w:tcPr>
          <w:p w14:paraId="7DD4142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C1500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CC863E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F1049" w14:paraId="3643337C"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F4BAD" w14:textId="77777777" w:rsidR="005F1049" w:rsidRDefault="005F1049" w:rsidP="00590B16">
            <w:pPr>
              <w:spacing w:after="0" w:line="240" w:lineRule="auto"/>
            </w:pPr>
            <w:r>
              <w:rPr>
                <w:rFonts w:ascii="VIC" w:eastAsia="VIC" w:hAnsi="VIC"/>
                <w:color w:val="000000"/>
              </w:rPr>
              <w:t>Told a friend or family member</w:t>
            </w:r>
          </w:p>
        </w:tc>
        <w:tc>
          <w:tcPr>
            <w:tcW w:w="1417" w:type="dxa"/>
          </w:tcPr>
          <w:p w14:paraId="43C6E67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08358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9E877A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73C7C" w14:paraId="15DF866C"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F284" w14:textId="77777777" w:rsidR="005F1049" w:rsidRDefault="005F1049" w:rsidP="00590B16">
            <w:pPr>
              <w:spacing w:after="0" w:line="240" w:lineRule="auto"/>
            </w:pPr>
            <w:r>
              <w:rPr>
                <w:rFonts w:ascii="VIC" w:eastAsia="VIC" w:hAnsi="VIC"/>
                <w:color w:val="000000"/>
              </w:rPr>
              <w:t>Told a manager</w:t>
            </w:r>
          </w:p>
        </w:tc>
        <w:tc>
          <w:tcPr>
            <w:tcW w:w="1417" w:type="dxa"/>
          </w:tcPr>
          <w:p w14:paraId="63D67C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68496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77C47E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F1049" w14:paraId="14A53B46"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4895E" w14:textId="77777777" w:rsidR="005F1049" w:rsidRDefault="005F1049" w:rsidP="00590B16">
            <w:pPr>
              <w:spacing w:after="0" w:line="240" w:lineRule="auto"/>
            </w:pPr>
            <w:r>
              <w:rPr>
                <w:rFonts w:ascii="VIC" w:eastAsia="VIC" w:hAnsi="VIC"/>
                <w:color w:val="000000"/>
              </w:rPr>
              <w:t>Told someone else</w:t>
            </w:r>
          </w:p>
        </w:tc>
        <w:tc>
          <w:tcPr>
            <w:tcW w:w="1417" w:type="dxa"/>
          </w:tcPr>
          <w:p w14:paraId="6986B4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FC6007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0D8B4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3C7C" w14:paraId="69AF4CC3"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FB869" w14:textId="77777777" w:rsidR="005F1049" w:rsidRDefault="005F1049" w:rsidP="00590B16">
            <w:pPr>
              <w:spacing w:after="0" w:line="240" w:lineRule="auto"/>
            </w:pPr>
            <w:r>
              <w:rPr>
                <w:rFonts w:ascii="VIC" w:eastAsia="VIC" w:hAnsi="VIC"/>
                <w:color w:val="000000"/>
              </w:rPr>
              <w:lastRenderedPageBreak/>
              <w:t>I did not tell anyone about the bullying</w:t>
            </w:r>
          </w:p>
        </w:tc>
        <w:tc>
          <w:tcPr>
            <w:tcW w:w="1417" w:type="dxa"/>
          </w:tcPr>
          <w:p w14:paraId="1EB24EA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980A4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72B0D7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1049" w14:paraId="41FB586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0D532" w14:textId="77777777" w:rsidR="005F1049" w:rsidRDefault="005F1049" w:rsidP="00590B16">
            <w:pPr>
              <w:spacing w:after="0" w:line="240" w:lineRule="auto"/>
            </w:pPr>
            <w:r>
              <w:rPr>
                <w:rFonts w:ascii="VIC" w:eastAsia="VIC" w:hAnsi="VIC"/>
                <w:color w:val="000000"/>
              </w:rPr>
              <w:t>Told the person the behaviour was not OK</w:t>
            </w:r>
          </w:p>
        </w:tc>
        <w:tc>
          <w:tcPr>
            <w:tcW w:w="1417" w:type="dxa"/>
          </w:tcPr>
          <w:p w14:paraId="579F986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A6C5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8EB9D3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3C7C" w14:paraId="58157BFF"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BCA00" w14:textId="77777777" w:rsidR="005F1049" w:rsidRDefault="005F1049" w:rsidP="00590B16">
            <w:pPr>
              <w:spacing w:after="0" w:line="240" w:lineRule="auto"/>
            </w:pPr>
            <w:r>
              <w:rPr>
                <w:rFonts w:ascii="VIC" w:eastAsia="VIC" w:hAnsi="VIC"/>
                <w:color w:val="000000"/>
              </w:rPr>
              <w:t>Submitted a formal complaint</w:t>
            </w:r>
          </w:p>
        </w:tc>
        <w:tc>
          <w:tcPr>
            <w:tcW w:w="1417" w:type="dxa"/>
          </w:tcPr>
          <w:p w14:paraId="420146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FF66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1FED3E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1049" w14:paraId="064F118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2CF5C" w14:textId="77777777" w:rsidR="005F1049" w:rsidRDefault="005F1049" w:rsidP="00590B16">
            <w:pPr>
              <w:spacing w:after="0" w:line="240" w:lineRule="auto"/>
            </w:pPr>
            <w:r>
              <w:rPr>
                <w:rFonts w:ascii="VIC" w:eastAsia="VIC" w:hAnsi="VIC"/>
                <w:color w:val="000000"/>
              </w:rPr>
              <w:t>Told Human Resources</w:t>
            </w:r>
          </w:p>
        </w:tc>
        <w:tc>
          <w:tcPr>
            <w:tcW w:w="1417" w:type="dxa"/>
          </w:tcPr>
          <w:p w14:paraId="5D19E19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EFA67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D2B3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3C7C" w14:paraId="4129980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60391E"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607BFBE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BBC1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EC6D4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F453E" w14:textId="29DB5F75" w:rsidR="005F1049" w:rsidRDefault="005F1049" w:rsidP="00590B16">
      <w:pPr>
        <w:spacing w:after="0" w:line="240" w:lineRule="auto"/>
      </w:pPr>
    </w:p>
    <w:p w14:paraId="35004AF1" w14:textId="77777777" w:rsidR="005F1049" w:rsidRDefault="005F1049" w:rsidP="00590B16">
      <w:pPr>
        <w:spacing w:after="0" w:line="240" w:lineRule="auto"/>
      </w:pPr>
    </w:p>
    <w:p w14:paraId="45106FD9" w14:textId="77777777" w:rsidR="005F1049" w:rsidRDefault="005F1049" w:rsidP="005F1049">
      <w:pPr>
        <w:spacing w:after="0" w:line="240" w:lineRule="auto"/>
        <w:rPr>
          <w:sz w:val="0"/>
        </w:rPr>
      </w:pPr>
      <w:r>
        <w:br w:type="page"/>
      </w:r>
    </w:p>
    <w:p w14:paraId="57E094FE" w14:textId="5FE9DFD6" w:rsidR="005F1049" w:rsidRDefault="005F1049" w:rsidP="005F1049">
      <w:pPr>
        <w:pStyle w:val="Heading2"/>
      </w:pPr>
      <w:bookmarkStart w:id="21" w:name="bullyingNot"/>
      <w:bookmarkEnd w:id="21"/>
      <w:r w:rsidRPr="00773C7C">
        <w:rPr>
          <w:color w:val="00311E"/>
          <w:sz w:val="48"/>
        </w:rPr>
        <w:lastRenderedPageBreak/>
        <w:t>Bullying - reasons for not submitting a formal complaint</w:t>
      </w:r>
    </w:p>
    <w:p w14:paraId="5DC0C1D1" w14:textId="77777777" w:rsidR="005F1049" w:rsidRDefault="005F1049" w:rsidP="005F1049">
      <w:pPr>
        <w:pStyle w:val="Heading3"/>
      </w:pPr>
      <w:r w:rsidRPr="00773C7C">
        <w:rPr>
          <w:color w:val="00311E"/>
        </w:rPr>
        <w:t>What is this</w:t>
      </w:r>
    </w:p>
    <w:p w14:paraId="46D85E32" w14:textId="77777777" w:rsidR="005F1049" w:rsidRDefault="005F1049" w:rsidP="00590B16">
      <w:pPr>
        <w:spacing w:after="119" w:line="240" w:lineRule="auto"/>
      </w:pPr>
      <w:r>
        <w:rPr>
          <w:rFonts w:ascii="VIC" w:eastAsia="VIC" w:hAnsi="VIC"/>
          <w:color w:val="000000"/>
          <w:sz w:val="24"/>
        </w:rPr>
        <w:t>This is why staff who experienced bullying chose not to submit a formal complaint.</w:t>
      </w:r>
    </w:p>
    <w:p w14:paraId="75A273E3" w14:textId="77777777" w:rsidR="005F1049" w:rsidRDefault="005F1049" w:rsidP="005F1049">
      <w:pPr>
        <w:pStyle w:val="Heading3"/>
      </w:pPr>
      <w:r w:rsidRPr="00773C7C">
        <w:rPr>
          <w:color w:val="00311E"/>
        </w:rPr>
        <w:t>Why is this important</w:t>
      </w:r>
    </w:p>
    <w:p w14:paraId="7444AF7E" w14:textId="77777777" w:rsidR="005F1049" w:rsidRDefault="005F1049" w:rsidP="00590B16">
      <w:pPr>
        <w:spacing w:after="119" w:line="240" w:lineRule="auto"/>
      </w:pPr>
      <w:r>
        <w:rPr>
          <w:rFonts w:ascii="VIC" w:eastAsia="VIC" w:hAnsi="VIC"/>
          <w:color w:val="000000"/>
          <w:sz w:val="24"/>
        </w:rPr>
        <w:t>By understanding this, organisations can plan how to support staff.</w:t>
      </w:r>
    </w:p>
    <w:p w14:paraId="0A0D617F" w14:textId="77777777" w:rsidR="005F1049" w:rsidRDefault="005F1049" w:rsidP="005F1049">
      <w:pPr>
        <w:pStyle w:val="Heading3"/>
      </w:pPr>
      <w:r w:rsidRPr="00773C7C">
        <w:rPr>
          <w:color w:val="00311E"/>
        </w:rPr>
        <w:t>How to read this</w:t>
      </w:r>
    </w:p>
    <w:p w14:paraId="3E620E31" w14:textId="77777777" w:rsidR="005F1049" w:rsidRDefault="005F1049" w:rsidP="00590B16">
      <w:pPr>
        <w:spacing w:after="119" w:line="240" w:lineRule="auto"/>
      </w:pPr>
      <w:r>
        <w:rPr>
          <w:rFonts w:ascii="VIC" w:eastAsia="VIC" w:hAnsi="VIC"/>
          <w:color w:val="000000"/>
          <w:sz w:val="24"/>
        </w:rPr>
        <w:t>In the survey, we asked staff to tell us if they’d experienced bullying at work.</w:t>
      </w:r>
    </w:p>
    <w:p w14:paraId="52C74B76" w14:textId="77777777" w:rsidR="005F1049" w:rsidRDefault="005F1049"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246DB0C" w14:textId="708452F0" w:rsidR="005F1049" w:rsidRDefault="005F1049" w:rsidP="005F1049">
      <w:pPr>
        <w:pStyle w:val="Heading3"/>
      </w:pPr>
      <w:r w:rsidRPr="00773C7C">
        <w:rPr>
          <w:color w:val="00311E"/>
        </w:rPr>
        <w:t>Results 2023</w:t>
      </w:r>
    </w:p>
    <w:p w14:paraId="4B18B9FD" w14:textId="37EFE7F6" w:rsidR="00773C7C" w:rsidRDefault="00773C7C" w:rsidP="005F1049">
      <w:pPr>
        <w:pStyle w:val="Heading4"/>
      </w:pPr>
      <w:r w:rsidRPr="00773C7C">
        <w:rPr>
          <w:rFonts w:eastAsia="VIC"/>
          <w:color w:val="00311E"/>
        </w:rPr>
        <w:t>Did you submit a formal complaint?</w:t>
      </w:r>
    </w:p>
    <w:p w14:paraId="63CB6BFF" w14:textId="024AC56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1AAFAD1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FB146B" w14:textId="77777777" w:rsidR="005F1049" w:rsidRDefault="005F1049" w:rsidP="00590B16">
            <w:pPr>
              <w:spacing w:after="0" w:line="240" w:lineRule="auto"/>
            </w:pPr>
            <w:r>
              <w:rPr>
                <w:rFonts w:ascii="VIC" w:eastAsia="VIC" w:hAnsi="VIC"/>
                <w:color w:val="FFFFFF"/>
              </w:rPr>
              <w:t>Responses for</w:t>
            </w:r>
          </w:p>
        </w:tc>
        <w:tc>
          <w:tcPr>
            <w:tcW w:w="1933" w:type="dxa"/>
          </w:tcPr>
          <w:p w14:paraId="744B0D3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4791C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42A7A72"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06807" w14:textId="77777777" w:rsidR="005F1049" w:rsidRDefault="005F1049" w:rsidP="00590B16">
            <w:pPr>
              <w:spacing w:after="0" w:line="240" w:lineRule="auto"/>
            </w:pPr>
            <w:r>
              <w:rPr>
                <w:rFonts w:ascii="VIC" w:eastAsia="VIC" w:hAnsi="VIC"/>
                <w:color w:val="000000"/>
              </w:rPr>
              <w:t>Submitted formal complaint</w:t>
            </w:r>
          </w:p>
        </w:tc>
        <w:tc>
          <w:tcPr>
            <w:tcW w:w="1933" w:type="dxa"/>
          </w:tcPr>
          <w:p w14:paraId="1EF3CD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1EA19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66E1EFA8"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837A9" w14:textId="77777777" w:rsidR="005F1049" w:rsidRDefault="005F1049" w:rsidP="00590B16">
            <w:pPr>
              <w:spacing w:after="0" w:line="240" w:lineRule="auto"/>
            </w:pPr>
            <w:r>
              <w:rPr>
                <w:rFonts w:ascii="VIC" w:eastAsia="VIC" w:hAnsi="VIC"/>
                <w:color w:val="000000"/>
              </w:rPr>
              <w:t>Did not submit a formal complaint</w:t>
            </w:r>
          </w:p>
        </w:tc>
        <w:tc>
          <w:tcPr>
            <w:tcW w:w="1933" w:type="dxa"/>
          </w:tcPr>
          <w:p w14:paraId="5C6C3C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F66D40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F1049" w14:paraId="1256A66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3E051"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03B146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CD29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C317B" w14:textId="2A94D8E5" w:rsidR="00773C7C" w:rsidRDefault="00773C7C" w:rsidP="005F1049">
      <w:pPr>
        <w:pStyle w:val="Heading4"/>
      </w:pPr>
      <w:r w:rsidRPr="00773C7C">
        <w:rPr>
          <w:rFonts w:eastAsia="VIC"/>
          <w:color w:val="00311E"/>
        </w:rPr>
        <w:t>Reasons for not submitting a formal complaint</w:t>
      </w:r>
    </w:p>
    <w:p w14:paraId="11B7244A" w14:textId="4D3712E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F1049" w14:paraId="1C7A422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7DDD6" w14:textId="77777777" w:rsidR="005F1049" w:rsidRDefault="005F1049" w:rsidP="00590B16">
            <w:pPr>
              <w:spacing w:after="0" w:line="240" w:lineRule="auto"/>
            </w:pPr>
            <w:r>
              <w:rPr>
                <w:rFonts w:ascii="VIC" w:eastAsia="VIC" w:hAnsi="VIC"/>
                <w:color w:val="FFFFFF"/>
              </w:rPr>
              <w:lastRenderedPageBreak/>
              <w:t>Responses for</w:t>
            </w:r>
          </w:p>
        </w:tc>
        <w:tc>
          <w:tcPr>
            <w:tcW w:w="1700" w:type="dxa"/>
          </w:tcPr>
          <w:p w14:paraId="750621F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5329E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02B7C33C"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7B7F8" w14:textId="77777777" w:rsidR="005F1049" w:rsidRDefault="005F1049" w:rsidP="00590B16">
            <w:pPr>
              <w:spacing w:after="0" w:line="240" w:lineRule="auto"/>
            </w:pPr>
            <w:r>
              <w:rPr>
                <w:rFonts w:ascii="VIC" w:eastAsia="VIC" w:hAnsi="VIC"/>
                <w:color w:val="000000"/>
              </w:rPr>
              <w:t>I didn't think it would make a difference</w:t>
            </w:r>
          </w:p>
        </w:tc>
        <w:tc>
          <w:tcPr>
            <w:tcW w:w="1700" w:type="dxa"/>
          </w:tcPr>
          <w:p w14:paraId="6F695F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85DE8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1049" w14:paraId="35FE5565"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97983" w14:textId="77777777" w:rsidR="005F1049" w:rsidRDefault="005F1049" w:rsidP="00590B16">
            <w:pPr>
              <w:spacing w:after="0" w:line="240" w:lineRule="auto"/>
            </w:pPr>
            <w:r>
              <w:rPr>
                <w:rFonts w:ascii="VIC" w:eastAsia="VIC" w:hAnsi="VIC"/>
                <w:color w:val="000000"/>
              </w:rPr>
              <w:t>I believed there would be negative consequences for my reputation</w:t>
            </w:r>
          </w:p>
        </w:tc>
        <w:tc>
          <w:tcPr>
            <w:tcW w:w="1700" w:type="dxa"/>
          </w:tcPr>
          <w:p w14:paraId="724770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B6D46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F1049" w14:paraId="40BBD6D0"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EDA75" w14:textId="77777777" w:rsidR="005F1049" w:rsidRDefault="005F1049" w:rsidP="00590B16">
            <w:pPr>
              <w:spacing w:after="0" w:line="240" w:lineRule="auto"/>
            </w:pPr>
            <w:r>
              <w:rPr>
                <w:rFonts w:ascii="VIC" w:eastAsia="VIC" w:hAnsi="VIC"/>
                <w:color w:val="000000"/>
              </w:rPr>
              <w:t>I believed there would be negative consequences for my career</w:t>
            </w:r>
          </w:p>
        </w:tc>
        <w:tc>
          <w:tcPr>
            <w:tcW w:w="1700" w:type="dxa"/>
          </w:tcPr>
          <w:p w14:paraId="2FAFA1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CEEF3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F1049" w14:paraId="1EB8EE20"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CCE7F" w14:textId="77777777" w:rsidR="005F1049" w:rsidRDefault="005F1049" w:rsidP="00590B16">
            <w:pPr>
              <w:spacing w:after="0" w:line="240" w:lineRule="auto"/>
            </w:pPr>
            <w:r>
              <w:rPr>
                <w:rFonts w:ascii="VIC" w:eastAsia="VIC" w:hAnsi="VIC"/>
                <w:color w:val="000000"/>
              </w:rPr>
              <w:t>I didn't think it was serious enough</w:t>
            </w:r>
          </w:p>
        </w:tc>
        <w:tc>
          <w:tcPr>
            <w:tcW w:w="1700" w:type="dxa"/>
          </w:tcPr>
          <w:p w14:paraId="2EFA84F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CB3B9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F1049" w14:paraId="1243F184"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40583" w14:textId="77777777" w:rsidR="005F1049" w:rsidRDefault="005F1049" w:rsidP="00590B16">
            <w:pPr>
              <w:spacing w:after="0" w:line="240" w:lineRule="auto"/>
            </w:pPr>
            <w:r>
              <w:rPr>
                <w:rFonts w:ascii="VIC" w:eastAsia="VIC" w:hAnsi="VIC"/>
                <w:color w:val="000000"/>
              </w:rPr>
              <w:t>I didn't feel safe to report the incident</w:t>
            </w:r>
          </w:p>
        </w:tc>
        <w:tc>
          <w:tcPr>
            <w:tcW w:w="1700" w:type="dxa"/>
          </w:tcPr>
          <w:p w14:paraId="44A43BC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96C6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1049" w14:paraId="026B8CE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51CCF" w14:textId="77777777" w:rsidR="005F1049" w:rsidRDefault="005F1049" w:rsidP="00590B16">
            <w:pPr>
              <w:spacing w:after="0" w:line="240" w:lineRule="auto"/>
            </w:pPr>
            <w:r>
              <w:rPr>
                <w:rFonts w:ascii="VIC" w:eastAsia="VIC" w:hAnsi="VIC"/>
                <w:color w:val="000000"/>
              </w:rPr>
              <w:t>I thought the complaint process would be embarrassing or difficult</w:t>
            </w:r>
          </w:p>
        </w:tc>
        <w:tc>
          <w:tcPr>
            <w:tcW w:w="1700" w:type="dxa"/>
          </w:tcPr>
          <w:p w14:paraId="1A7F127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F3E3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1049" w14:paraId="4BE0E3A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946DE" w14:textId="77777777" w:rsidR="005F1049" w:rsidRDefault="005F1049" w:rsidP="00590B16">
            <w:pPr>
              <w:spacing w:after="0" w:line="240" w:lineRule="auto"/>
            </w:pPr>
            <w:r>
              <w:rPr>
                <w:rFonts w:ascii="VIC" w:eastAsia="VIC" w:hAnsi="VIC"/>
                <w:color w:val="000000"/>
              </w:rPr>
              <w:t>I didn't know who to talk to</w:t>
            </w:r>
          </w:p>
        </w:tc>
        <w:tc>
          <w:tcPr>
            <w:tcW w:w="1700" w:type="dxa"/>
          </w:tcPr>
          <w:p w14:paraId="45F0A1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6C7C1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4A0D3AB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B70F1" w14:textId="77777777" w:rsidR="005F1049" w:rsidRDefault="005F1049" w:rsidP="00590B16">
            <w:pPr>
              <w:spacing w:after="0" w:line="240" w:lineRule="auto"/>
            </w:pPr>
            <w:r>
              <w:rPr>
                <w:rFonts w:ascii="VIC" w:eastAsia="VIC" w:hAnsi="VIC"/>
                <w:color w:val="000000"/>
              </w:rPr>
              <w:t>Other</w:t>
            </w:r>
          </w:p>
        </w:tc>
        <w:tc>
          <w:tcPr>
            <w:tcW w:w="1700" w:type="dxa"/>
          </w:tcPr>
          <w:p w14:paraId="3978822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25D9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044D53FE"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2EBC6"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76C14F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C783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35DC4" w14:textId="36970703" w:rsidR="00773C7C" w:rsidRDefault="00773C7C" w:rsidP="005F1049">
      <w:pPr>
        <w:pStyle w:val="Heading5"/>
      </w:pPr>
      <w:r w:rsidRPr="00773C7C">
        <w:rPr>
          <w:rFonts w:eastAsia="VIC"/>
          <w:color w:val="00311E"/>
        </w:rPr>
        <w:t>Comparator and public sector average results</w:t>
      </w:r>
    </w:p>
    <w:p w14:paraId="1F6B926F" w14:textId="5EE17C8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5C68EC5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D662A" w14:textId="77777777" w:rsidR="005F1049" w:rsidRDefault="005F1049" w:rsidP="00590B16">
            <w:pPr>
              <w:spacing w:after="0" w:line="240" w:lineRule="auto"/>
            </w:pPr>
            <w:r>
              <w:rPr>
                <w:rFonts w:ascii="VIC" w:eastAsia="VIC" w:hAnsi="VIC"/>
                <w:color w:val="FFFFFF"/>
              </w:rPr>
              <w:t>Responses for</w:t>
            </w:r>
          </w:p>
        </w:tc>
        <w:tc>
          <w:tcPr>
            <w:tcW w:w="1417" w:type="dxa"/>
          </w:tcPr>
          <w:p w14:paraId="54A5622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B3469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A8C3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6B1651B"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EB90A" w14:textId="77777777" w:rsidR="005F1049" w:rsidRDefault="005F1049" w:rsidP="00590B16">
            <w:pPr>
              <w:spacing w:after="0" w:line="240" w:lineRule="auto"/>
            </w:pPr>
            <w:r>
              <w:rPr>
                <w:rFonts w:ascii="VIC" w:eastAsia="VIC" w:hAnsi="VIC"/>
                <w:color w:val="000000"/>
              </w:rPr>
              <w:t>I didn't think it would make a difference</w:t>
            </w:r>
          </w:p>
        </w:tc>
        <w:tc>
          <w:tcPr>
            <w:tcW w:w="1417" w:type="dxa"/>
          </w:tcPr>
          <w:p w14:paraId="414D97C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8C3F99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14B09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F1049" w14:paraId="6C17C573"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A03D" w14:textId="77777777" w:rsidR="005F1049" w:rsidRDefault="005F1049" w:rsidP="00590B16">
            <w:pPr>
              <w:spacing w:after="0" w:line="240" w:lineRule="auto"/>
            </w:pPr>
            <w:r>
              <w:rPr>
                <w:rFonts w:ascii="VIC" w:eastAsia="VIC" w:hAnsi="VIC"/>
                <w:color w:val="000000"/>
              </w:rPr>
              <w:t>I believed there would be negative consequences for my reputation</w:t>
            </w:r>
          </w:p>
        </w:tc>
        <w:tc>
          <w:tcPr>
            <w:tcW w:w="1417" w:type="dxa"/>
          </w:tcPr>
          <w:p w14:paraId="67901F6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F1255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D5BF6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3C7C" w14:paraId="6C7B50FC"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EC8B5" w14:textId="77777777" w:rsidR="005F1049" w:rsidRDefault="005F1049" w:rsidP="00590B16">
            <w:pPr>
              <w:spacing w:after="0" w:line="240" w:lineRule="auto"/>
            </w:pPr>
            <w:r>
              <w:rPr>
                <w:rFonts w:ascii="VIC" w:eastAsia="VIC" w:hAnsi="VIC"/>
                <w:color w:val="000000"/>
              </w:rPr>
              <w:t>I believed there would be negative consequences for my career</w:t>
            </w:r>
          </w:p>
        </w:tc>
        <w:tc>
          <w:tcPr>
            <w:tcW w:w="1417" w:type="dxa"/>
          </w:tcPr>
          <w:p w14:paraId="5766B26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9D5F8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BB4CB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F1049" w14:paraId="6861C7AC"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ED672" w14:textId="77777777" w:rsidR="005F1049" w:rsidRDefault="005F1049" w:rsidP="00590B16">
            <w:pPr>
              <w:spacing w:after="0" w:line="240" w:lineRule="auto"/>
            </w:pPr>
            <w:r>
              <w:rPr>
                <w:rFonts w:ascii="VIC" w:eastAsia="VIC" w:hAnsi="VIC"/>
                <w:color w:val="000000"/>
              </w:rPr>
              <w:lastRenderedPageBreak/>
              <w:t>I didn't think it was serious enough</w:t>
            </w:r>
          </w:p>
        </w:tc>
        <w:tc>
          <w:tcPr>
            <w:tcW w:w="1417" w:type="dxa"/>
          </w:tcPr>
          <w:p w14:paraId="6CD5B9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47528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370F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3C7C" w14:paraId="45968F63"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611B1" w14:textId="77777777" w:rsidR="005F1049" w:rsidRDefault="005F1049" w:rsidP="00590B16">
            <w:pPr>
              <w:spacing w:after="0" w:line="240" w:lineRule="auto"/>
            </w:pPr>
            <w:r>
              <w:rPr>
                <w:rFonts w:ascii="VIC" w:eastAsia="VIC" w:hAnsi="VIC"/>
                <w:color w:val="000000"/>
              </w:rPr>
              <w:t>I didn't feel safe to report the incident</w:t>
            </w:r>
          </w:p>
        </w:tc>
        <w:tc>
          <w:tcPr>
            <w:tcW w:w="1417" w:type="dxa"/>
          </w:tcPr>
          <w:p w14:paraId="57515E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7A760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1D140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1049" w14:paraId="7B95779C"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794F1" w14:textId="77777777" w:rsidR="005F1049" w:rsidRDefault="005F1049" w:rsidP="00590B16">
            <w:pPr>
              <w:spacing w:after="0" w:line="240" w:lineRule="auto"/>
            </w:pPr>
            <w:r>
              <w:rPr>
                <w:rFonts w:ascii="VIC" w:eastAsia="VIC" w:hAnsi="VIC"/>
                <w:color w:val="000000"/>
              </w:rPr>
              <w:t>I thought the complaint process would be embarrassing or difficult</w:t>
            </w:r>
          </w:p>
        </w:tc>
        <w:tc>
          <w:tcPr>
            <w:tcW w:w="1417" w:type="dxa"/>
          </w:tcPr>
          <w:p w14:paraId="09E9C27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D4F0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F2864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3C7C" w14:paraId="24945E41"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A9C2D" w14:textId="77777777" w:rsidR="005F1049" w:rsidRDefault="005F1049" w:rsidP="00590B16">
            <w:pPr>
              <w:spacing w:after="0" w:line="240" w:lineRule="auto"/>
            </w:pPr>
            <w:r>
              <w:rPr>
                <w:rFonts w:ascii="VIC" w:eastAsia="VIC" w:hAnsi="VIC"/>
                <w:color w:val="000000"/>
              </w:rPr>
              <w:t>I didn't know who to talk to</w:t>
            </w:r>
          </w:p>
        </w:tc>
        <w:tc>
          <w:tcPr>
            <w:tcW w:w="1417" w:type="dxa"/>
          </w:tcPr>
          <w:p w14:paraId="07E631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09D7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590F1A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76A25CAE"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0A65F" w14:textId="77777777" w:rsidR="005F1049" w:rsidRDefault="005F1049" w:rsidP="00590B16">
            <w:pPr>
              <w:spacing w:after="0" w:line="240" w:lineRule="auto"/>
            </w:pPr>
            <w:r>
              <w:rPr>
                <w:rFonts w:ascii="VIC" w:eastAsia="VIC" w:hAnsi="VIC"/>
                <w:color w:val="000000"/>
              </w:rPr>
              <w:t>Other</w:t>
            </w:r>
          </w:p>
        </w:tc>
        <w:tc>
          <w:tcPr>
            <w:tcW w:w="1417" w:type="dxa"/>
          </w:tcPr>
          <w:p w14:paraId="2D2B84A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98C8AC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B4D02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3C7C" w14:paraId="6E3633F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A6A5C"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695F1BA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B55D9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D3537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F0038" w14:textId="2B6BD1E0" w:rsidR="005F1049" w:rsidRDefault="005F1049" w:rsidP="00590B16">
      <w:pPr>
        <w:spacing w:after="0" w:line="240" w:lineRule="auto"/>
      </w:pPr>
    </w:p>
    <w:p w14:paraId="61E8514A" w14:textId="77777777" w:rsidR="005F1049" w:rsidRDefault="005F1049" w:rsidP="00590B16">
      <w:pPr>
        <w:spacing w:after="0" w:line="240" w:lineRule="auto"/>
      </w:pPr>
    </w:p>
    <w:p w14:paraId="7364224A" w14:textId="77777777" w:rsidR="005F1049" w:rsidRDefault="005F1049" w:rsidP="005F1049">
      <w:pPr>
        <w:spacing w:after="0" w:line="240" w:lineRule="auto"/>
        <w:rPr>
          <w:sz w:val="0"/>
        </w:rPr>
      </w:pPr>
      <w:r>
        <w:br w:type="page"/>
      </w:r>
    </w:p>
    <w:p w14:paraId="111A8278" w14:textId="625F578A" w:rsidR="005F1049" w:rsidRDefault="005F1049" w:rsidP="005F1049">
      <w:pPr>
        <w:pStyle w:val="Heading2"/>
      </w:pPr>
      <w:bookmarkStart w:id="22" w:name="bullyingPerp"/>
      <w:bookmarkEnd w:id="22"/>
      <w:r w:rsidRPr="00773C7C">
        <w:rPr>
          <w:color w:val="00311E"/>
          <w:sz w:val="48"/>
        </w:rPr>
        <w:lastRenderedPageBreak/>
        <w:t>Perpetrators of bullying</w:t>
      </w:r>
    </w:p>
    <w:p w14:paraId="410BF835" w14:textId="77777777" w:rsidR="005F1049" w:rsidRDefault="005F1049" w:rsidP="005F1049">
      <w:pPr>
        <w:pStyle w:val="Heading3"/>
      </w:pPr>
      <w:r w:rsidRPr="00773C7C">
        <w:rPr>
          <w:color w:val="00311E"/>
        </w:rPr>
        <w:t>What is this</w:t>
      </w:r>
    </w:p>
    <w:p w14:paraId="033DCF17" w14:textId="77777777" w:rsidR="005F1049" w:rsidRDefault="005F1049" w:rsidP="00590B16">
      <w:pPr>
        <w:spacing w:after="119" w:line="240" w:lineRule="auto"/>
      </w:pPr>
      <w:r>
        <w:rPr>
          <w:rFonts w:ascii="VIC" w:eastAsia="VIC" w:hAnsi="VIC"/>
          <w:color w:val="000000"/>
          <w:sz w:val="24"/>
        </w:rPr>
        <w:t>This is who staff have said are responsible for bullying.</w:t>
      </w:r>
    </w:p>
    <w:p w14:paraId="753E63EB" w14:textId="77777777" w:rsidR="005F1049" w:rsidRDefault="005F1049" w:rsidP="005F1049">
      <w:pPr>
        <w:pStyle w:val="Heading3"/>
      </w:pPr>
      <w:r w:rsidRPr="00773C7C">
        <w:rPr>
          <w:color w:val="00311E"/>
        </w:rPr>
        <w:t>Why is this important</w:t>
      </w:r>
    </w:p>
    <w:p w14:paraId="758C21E9" w14:textId="77777777" w:rsidR="005F1049" w:rsidRDefault="005F1049" w:rsidP="00590B16">
      <w:pPr>
        <w:spacing w:after="119" w:line="240" w:lineRule="auto"/>
      </w:pPr>
      <w:r>
        <w:rPr>
          <w:rFonts w:ascii="VIC" w:eastAsia="VIC" w:hAnsi="VIC"/>
          <w:color w:val="000000"/>
          <w:sz w:val="24"/>
        </w:rPr>
        <w:t>Understanding where bullying happens means organisations can work out what action to take.</w:t>
      </w:r>
    </w:p>
    <w:p w14:paraId="1BFDDC03" w14:textId="77777777" w:rsidR="005F1049" w:rsidRDefault="005F1049" w:rsidP="005F1049">
      <w:pPr>
        <w:pStyle w:val="Heading3"/>
      </w:pPr>
      <w:r w:rsidRPr="00773C7C">
        <w:rPr>
          <w:color w:val="00311E"/>
        </w:rPr>
        <w:t>How to read this</w:t>
      </w:r>
    </w:p>
    <w:p w14:paraId="74EE1602" w14:textId="77777777" w:rsidR="005F1049" w:rsidRDefault="005F1049" w:rsidP="00590B16">
      <w:pPr>
        <w:spacing w:after="119" w:line="240" w:lineRule="auto"/>
      </w:pPr>
      <w:r>
        <w:rPr>
          <w:rFonts w:ascii="VIC" w:eastAsia="VIC" w:hAnsi="VIC"/>
          <w:color w:val="000000"/>
          <w:sz w:val="24"/>
        </w:rPr>
        <w:t>In the survey, we asked staff to tell us if they’d experienced bullying at work.</w:t>
      </w:r>
    </w:p>
    <w:p w14:paraId="6CCF5065" w14:textId="77777777" w:rsidR="005F1049" w:rsidRDefault="005F1049" w:rsidP="00590B16">
      <w:pPr>
        <w:spacing w:after="119" w:line="240" w:lineRule="auto"/>
      </w:pPr>
      <w:r>
        <w:rPr>
          <w:rFonts w:ascii="VIC" w:eastAsia="VIC" w:hAnsi="VIC"/>
          <w:color w:val="000000"/>
          <w:sz w:val="24"/>
        </w:rPr>
        <w:t>If they did, they could tell us with one or more answers who the perpetrator was.</w:t>
      </w:r>
    </w:p>
    <w:p w14:paraId="684C34B1" w14:textId="77777777" w:rsidR="005F1049" w:rsidRDefault="005F1049" w:rsidP="00590B16">
      <w:pPr>
        <w:spacing w:after="119" w:line="240" w:lineRule="auto"/>
      </w:pPr>
      <w:r>
        <w:rPr>
          <w:rFonts w:ascii="VIC" w:eastAsia="VIC" w:hAnsi="VIC"/>
          <w:color w:val="000000"/>
          <w:sz w:val="24"/>
        </w:rPr>
        <w:t>In descending order, the table shows the perpetrators with the largest number of responses.</w:t>
      </w:r>
    </w:p>
    <w:p w14:paraId="4E8E49D5" w14:textId="77777777" w:rsidR="005F1049" w:rsidRDefault="005F1049" w:rsidP="00590B16">
      <w:pPr>
        <w:spacing w:after="119" w:line="240" w:lineRule="auto"/>
      </w:pPr>
      <w:r>
        <w:rPr>
          <w:rFonts w:ascii="VIC" w:eastAsia="VIC" w:hAnsi="VIC"/>
          <w:color w:val="000000"/>
          <w:sz w:val="24"/>
        </w:rPr>
        <w:t>Each row is one perpetrator or group of perpetrators.</w:t>
      </w:r>
    </w:p>
    <w:p w14:paraId="18BB2095" w14:textId="05DBC5CC" w:rsidR="005F1049" w:rsidRDefault="005F1049" w:rsidP="005F1049">
      <w:pPr>
        <w:pStyle w:val="Heading3"/>
      </w:pPr>
      <w:r w:rsidRPr="00773C7C">
        <w:rPr>
          <w:color w:val="00311E"/>
        </w:rPr>
        <w:t>Results 2023</w:t>
      </w:r>
    </w:p>
    <w:p w14:paraId="5ACEB7B5" w14:textId="2FCC6681" w:rsidR="00773C7C" w:rsidRDefault="00773C7C" w:rsidP="005F1049">
      <w:pPr>
        <w:pStyle w:val="Heading4"/>
      </w:pPr>
      <w:r w:rsidRPr="00773C7C">
        <w:rPr>
          <w:rFonts w:eastAsia="VIC"/>
          <w:color w:val="00311E"/>
        </w:rPr>
        <w:t>Have you experienced bullying at work in the last 12 months?</w:t>
      </w:r>
    </w:p>
    <w:p w14:paraId="3A704ECB" w14:textId="55B8811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4977435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8B84D0" w14:textId="223DE963" w:rsidR="005F1049" w:rsidRDefault="005F1049" w:rsidP="00590B16">
            <w:pPr>
              <w:spacing w:after="0" w:line="240" w:lineRule="auto"/>
            </w:pPr>
            <w:r>
              <w:rPr>
                <w:rFonts w:ascii="VIC" w:eastAsia="VIC" w:hAnsi="VIC"/>
                <w:color w:val="FFFFFF"/>
              </w:rPr>
              <w:t>Responses for</w:t>
            </w:r>
          </w:p>
        </w:tc>
        <w:tc>
          <w:tcPr>
            <w:tcW w:w="1933" w:type="dxa"/>
          </w:tcPr>
          <w:p w14:paraId="6072C27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9BB4E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33ED796A"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FBA32" w14:textId="77777777" w:rsidR="005F1049" w:rsidRDefault="005F1049" w:rsidP="00590B16">
            <w:pPr>
              <w:spacing w:after="0" w:line="240" w:lineRule="auto"/>
            </w:pPr>
            <w:r>
              <w:rPr>
                <w:rFonts w:ascii="VIC" w:eastAsia="VIC" w:hAnsi="VIC"/>
                <w:color w:val="000000"/>
              </w:rPr>
              <w:t>Experienced bullying</w:t>
            </w:r>
          </w:p>
        </w:tc>
        <w:tc>
          <w:tcPr>
            <w:tcW w:w="1933" w:type="dxa"/>
          </w:tcPr>
          <w:p w14:paraId="1676FC9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DC4DA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1049" w14:paraId="652EBBF5"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7B1F2" w14:textId="77777777" w:rsidR="005F1049" w:rsidRDefault="005F1049" w:rsidP="00590B16">
            <w:pPr>
              <w:spacing w:after="0" w:line="240" w:lineRule="auto"/>
            </w:pPr>
            <w:r>
              <w:rPr>
                <w:rFonts w:ascii="VIC" w:eastAsia="VIC" w:hAnsi="VIC"/>
                <w:color w:val="000000"/>
              </w:rPr>
              <w:t>Did not experience bullying</w:t>
            </w:r>
          </w:p>
        </w:tc>
        <w:tc>
          <w:tcPr>
            <w:tcW w:w="1933" w:type="dxa"/>
          </w:tcPr>
          <w:p w14:paraId="175273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137CFE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F1049" w14:paraId="4ED99817"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DA24F" w14:textId="77777777" w:rsidR="005F1049" w:rsidRDefault="005F1049" w:rsidP="00590B16">
            <w:pPr>
              <w:spacing w:after="0" w:line="240" w:lineRule="auto"/>
            </w:pPr>
            <w:r>
              <w:rPr>
                <w:rFonts w:ascii="VIC" w:eastAsia="VIC" w:hAnsi="VIC"/>
                <w:color w:val="000000"/>
              </w:rPr>
              <w:t>Not sure</w:t>
            </w:r>
          </w:p>
        </w:tc>
        <w:tc>
          <w:tcPr>
            <w:tcW w:w="1933" w:type="dxa"/>
          </w:tcPr>
          <w:p w14:paraId="537897A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5EAB2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580A0AC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C93C8"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53AE28E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654B6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FD4EE" w14:textId="6A133340" w:rsidR="00773C7C" w:rsidRDefault="00773C7C" w:rsidP="005F1049">
      <w:pPr>
        <w:pStyle w:val="Heading4"/>
      </w:pPr>
      <w:r w:rsidRPr="00773C7C">
        <w:rPr>
          <w:rFonts w:eastAsia="VIC"/>
          <w:color w:val="00311E"/>
        </w:rPr>
        <w:t>Who perpetrated the bullying?</w:t>
      </w:r>
    </w:p>
    <w:p w14:paraId="6514B3F9" w14:textId="1A9B64A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1049" w14:paraId="0B5D2C9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494A9F" w14:textId="56714EF5" w:rsidR="005F1049" w:rsidRDefault="005F1049" w:rsidP="00590B16">
            <w:pPr>
              <w:spacing w:after="0" w:line="240" w:lineRule="auto"/>
            </w:pPr>
            <w:r>
              <w:rPr>
                <w:rFonts w:ascii="VIC" w:eastAsia="VIC" w:hAnsi="VIC"/>
                <w:color w:val="FFFFFF"/>
              </w:rPr>
              <w:lastRenderedPageBreak/>
              <w:t>Responses for</w:t>
            </w:r>
          </w:p>
        </w:tc>
        <w:tc>
          <w:tcPr>
            <w:tcW w:w="1700" w:type="dxa"/>
          </w:tcPr>
          <w:p w14:paraId="24C0969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33FEBEB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4769F" w14:textId="77777777" w:rsidR="005F1049" w:rsidRDefault="005F1049" w:rsidP="00590B16">
            <w:pPr>
              <w:spacing w:after="0" w:line="240" w:lineRule="auto"/>
            </w:pPr>
            <w:r>
              <w:rPr>
                <w:rFonts w:ascii="VIC" w:eastAsia="VIC" w:hAnsi="VIC"/>
                <w:color w:val="000000"/>
              </w:rPr>
              <w:t>A manager or supervisor</w:t>
            </w:r>
          </w:p>
        </w:tc>
        <w:tc>
          <w:tcPr>
            <w:tcW w:w="1700" w:type="dxa"/>
          </w:tcPr>
          <w:p w14:paraId="44C77C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F1049" w14:paraId="05BE4CE4"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84CE0" w14:textId="77777777" w:rsidR="005F1049" w:rsidRDefault="005F1049" w:rsidP="00590B16">
            <w:pPr>
              <w:spacing w:after="0" w:line="240" w:lineRule="auto"/>
            </w:pPr>
            <w:r>
              <w:rPr>
                <w:rFonts w:ascii="VIC" w:eastAsia="VIC" w:hAnsi="VIC"/>
                <w:color w:val="000000"/>
              </w:rPr>
              <w:t>An executive, senior leader or the head of your organisation</w:t>
            </w:r>
          </w:p>
        </w:tc>
        <w:tc>
          <w:tcPr>
            <w:tcW w:w="1700" w:type="dxa"/>
          </w:tcPr>
          <w:p w14:paraId="40D9FCA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F1049" w14:paraId="4F04B4A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87F79" w14:textId="77777777" w:rsidR="005F1049" w:rsidRDefault="005F1049" w:rsidP="00590B16">
            <w:pPr>
              <w:spacing w:after="0" w:line="240" w:lineRule="auto"/>
            </w:pPr>
            <w:r>
              <w:rPr>
                <w:rFonts w:ascii="VIC" w:eastAsia="VIC" w:hAnsi="VIC"/>
                <w:color w:val="000000"/>
              </w:rPr>
              <w:t>Group of colleagues</w:t>
            </w:r>
          </w:p>
        </w:tc>
        <w:tc>
          <w:tcPr>
            <w:tcW w:w="1700" w:type="dxa"/>
          </w:tcPr>
          <w:p w14:paraId="255F2B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F1049" w14:paraId="0A36CFF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30CFD" w14:textId="77777777" w:rsidR="005F1049" w:rsidRDefault="005F1049" w:rsidP="00590B16">
            <w:pPr>
              <w:spacing w:after="0" w:line="240" w:lineRule="auto"/>
            </w:pPr>
            <w:r>
              <w:rPr>
                <w:rFonts w:ascii="VIC" w:eastAsia="VIC" w:hAnsi="VIC"/>
                <w:color w:val="000000"/>
              </w:rPr>
              <w:t>Colleague</w:t>
            </w:r>
          </w:p>
        </w:tc>
        <w:tc>
          <w:tcPr>
            <w:tcW w:w="1700" w:type="dxa"/>
          </w:tcPr>
          <w:p w14:paraId="5E6600B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1049" w14:paraId="26CF2C3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512E4" w14:textId="77777777" w:rsidR="005F1049" w:rsidRDefault="005F1049" w:rsidP="00590B16">
            <w:pPr>
              <w:spacing w:after="0" w:line="240" w:lineRule="auto"/>
            </w:pPr>
            <w:r>
              <w:rPr>
                <w:rFonts w:ascii="VIC" w:eastAsia="VIC" w:hAnsi="VIC"/>
                <w:color w:val="000000"/>
              </w:rPr>
              <w:t>Other</w:t>
            </w:r>
          </w:p>
        </w:tc>
        <w:tc>
          <w:tcPr>
            <w:tcW w:w="1700" w:type="dxa"/>
          </w:tcPr>
          <w:p w14:paraId="50429EB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2EB1EE8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F349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1F2123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1FD1" w14:textId="21BD1BF9" w:rsidR="00773C7C" w:rsidRDefault="00773C7C" w:rsidP="005F1049">
      <w:pPr>
        <w:pStyle w:val="Heading4"/>
      </w:pPr>
      <w:r w:rsidRPr="00773C7C">
        <w:rPr>
          <w:rFonts w:eastAsia="VIC"/>
          <w:color w:val="00311E"/>
        </w:rPr>
        <w:t>What was your relationship with these colleagues?</w:t>
      </w:r>
    </w:p>
    <w:p w14:paraId="4F0D641F" w14:textId="6F2A77A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1049" w14:paraId="70BBAF30"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6CA42" w14:textId="4B3E4D5D" w:rsidR="005F1049" w:rsidRDefault="005F1049" w:rsidP="00590B16">
            <w:pPr>
              <w:spacing w:after="0" w:line="240" w:lineRule="auto"/>
            </w:pPr>
            <w:r>
              <w:rPr>
                <w:rFonts w:ascii="VIC" w:eastAsia="VIC" w:hAnsi="VIC"/>
                <w:color w:val="FFFFFF"/>
              </w:rPr>
              <w:t>Responses for</w:t>
            </w:r>
          </w:p>
        </w:tc>
        <w:tc>
          <w:tcPr>
            <w:tcW w:w="1700" w:type="dxa"/>
          </w:tcPr>
          <w:p w14:paraId="184A2D6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720364E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CB32E" w14:textId="77777777" w:rsidR="005F1049" w:rsidRDefault="005F1049" w:rsidP="00590B16">
            <w:pPr>
              <w:spacing w:after="0" w:line="240" w:lineRule="auto"/>
            </w:pPr>
            <w:r>
              <w:rPr>
                <w:rFonts w:ascii="VIC" w:eastAsia="VIC" w:hAnsi="VIC"/>
                <w:color w:val="000000"/>
              </w:rPr>
              <w:t>They were in my workgroup</w:t>
            </w:r>
          </w:p>
        </w:tc>
        <w:tc>
          <w:tcPr>
            <w:tcW w:w="1700" w:type="dxa"/>
          </w:tcPr>
          <w:p w14:paraId="12B2D78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F1049" w14:paraId="3BFF4A5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3E737" w14:textId="77777777" w:rsidR="005F1049" w:rsidRDefault="005F1049" w:rsidP="00590B16">
            <w:pPr>
              <w:spacing w:after="0" w:line="240" w:lineRule="auto"/>
            </w:pPr>
            <w:r>
              <w:rPr>
                <w:rFonts w:ascii="VIC" w:eastAsia="VIC" w:hAnsi="VIC"/>
                <w:color w:val="000000"/>
              </w:rPr>
              <w:t>They were my immediate manager or supervisor</w:t>
            </w:r>
          </w:p>
        </w:tc>
        <w:tc>
          <w:tcPr>
            <w:tcW w:w="1700" w:type="dxa"/>
          </w:tcPr>
          <w:p w14:paraId="5309DA0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F1049" w14:paraId="5019716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2C93C" w14:textId="77777777" w:rsidR="005F1049" w:rsidRDefault="005F1049" w:rsidP="00590B16">
            <w:pPr>
              <w:spacing w:after="0" w:line="240" w:lineRule="auto"/>
            </w:pPr>
            <w:r>
              <w:rPr>
                <w:rFonts w:ascii="VIC" w:eastAsia="VIC" w:hAnsi="VIC"/>
                <w:color w:val="000000"/>
              </w:rPr>
              <w:t>They were outside my workgroup</w:t>
            </w:r>
          </w:p>
        </w:tc>
        <w:tc>
          <w:tcPr>
            <w:tcW w:w="1700" w:type="dxa"/>
          </w:tcPr>
          <w:p w14:paraId="707EEB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F1049" w14:paraId="38982A8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09C63" w14:textId="77777777" w:rsidR="005F1049" w:rsidRDefault="005F1049" w:rsidP="00590B16">
            <w:pPr>
              <w:spacing w:after="0" w:line="240" w:lineRule="auto"/>
            </w:pPr>
            <w:r>
              <w:rPr>
                <w:rFonts w:ascii="VIC" w:eastAsia="VIC" w:hAnsi="VIC"/>
                <w:color w:val="000000"/>
              </w:rPr>
              <w:t>They were someone I supervise or manage</w:t>
            </w:r>
          </w:p>
        </w:tc>
        <w:tc>
          <w:tcPr>
            <w:tcW w:w="1700" w:type="dxa"/>
          </w:tcPr>
          <w:p w14:paraId="2D1C7A9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F1049" w14:paraId="38FD88F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A3786C"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A4F8DB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264A9" w14:textId="387F8259" w:rsidR="005F1049" w:rsidRDefault="005F1049" w:rsidP="00590B16">
      <w:pPr>
        <w:spacing w:after="0" w:line="240" w:lineRule="auto"/>
      </w:pPr>
    </w:p>
    <w:p w14:paraId="2AEC6729" w14:textId="77777777" w:rsidR="005F1049" w:rsidRDefault="005F1049" w:rsidP="00590B16">
      <w:pPr>
        <w:pStyle w:val="EmptyCellLayoutStyle"/>
        <w:spacing w:after="0" w:line="240" w:lineRule="auto"/>
      </w:pPr>
    </w:p>
    <w:p w14:paraId="4A3E5979" w14:textId="77777777" w:rsidR="005F1049" w:rsidRDefault="005F1049" w:rsidP="00590B16">
      <w:pPr>
        <w:spacing w:after="0" w:line="240" w:lineRule="auto"/>
      </w:pPr>
    </w:p>
    <w:p w14:paraId="78739582" w14:textId="77777777" w:rsidR="005F1049" w:rsidRDefault="005F1049" w:rsidP="005F1049">
      <w:pPr>
        <w:spacing w:after="0" w:line="240" w:lineRule="auto"/>
        <w:rPr>
          <w:sz w:val="0"/>
        </w:rPr>
      </w:pPr>
      <w:r>
        <w:br w:type="page"/>
      </w:r>
    </w:p>
    <w:p w14:paraId="5EAC0BEB" w14:textId="0EB873B1" w:rsidR="005F1049" w:rsidRDefault="005F1049" w:rsidP="005F1049">
      <w:pPr>
        <w:pStyle w:val="Heading2"/>
      </w:pPr>
      <w:bookmarkStart w:id="23" w:name="VAgg"/>
      <w:bookmarkEnd w:id="23"/>
      <w:r w:rsidRPr="00773C7C">
        <w:rPr>
          <w:color w:val="00311E"/>
          <w:sz w:val="48"/>
        </w:rPr>
        <w:lastRenderedPageBreak/>
        <w:t>Violence and aggression</w:t>
      </w:r>
    </w:p>
    <w:p w14:paraId="095222DF" w14:textId="77777777" w:rsidR="005F1049" w:rsidRDefault="005F1049" w:rsidP="005F1049">
      <w:pPr>
        <w:pStyle w:val="Heading3"/>
      </w:pPr>
      <w:r w:rsidRPr="00773C7C">
        <w:rPr>
          <w:color w:val="00311E"/>
        </w:rPr>
        <w:t>What is this</w:t>
      </w:r>
    </w:p>
    <w:p w14:paraId="2F107917" w14:textId="77777777" w:rsidR="005F1049" w:rsidRDefault="005F1049" w:rsidP="00590B16">
      <w:pPr>
        <w:spacing w:after="119" w:line="240" w:lineRule="auto"/>
      </w:pPr>
      <w:r>
        <w:rPr>
          <w:rFonts w:ascii="VIC" w:eastAsia="VIC" w:hAnsi="VIC"/>
          <w:color w:val="000000"/>
          <w:sz w:val="24"/>
        </w:rPr>
        <w:t>This is when staff are abused, threatened or assaulted in a situation related to their work.</w:t>
      </w:r>
    </w:p>
    <w:p w14:paraId="2602240D" w14:textId="77777777" w:rsidR="005F1049" w:rsidRDefault="005F1049" w:rsidP="005F1049">
      <w:pPr>
        <w:pStyle w:val="Heading3"/>
      </w:pPr>
      <w:r w:rsidRPr="00773C7C">
        <w:rPr>
          <w:color w:val="00311E"/>
        </w:rPr>
        <w:t>Why is this important</w:t>
      </w:r>
    </w:p>
    <w:p w14:paraId="3B2DBF25" w14:textId="77777777" w:rsidR="005F1049" w:rsidRDefault="005F1049"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50ABFA9" w14:textId="77777777" w:rsidR="005F1049" w:rsidRDefault="005F1049" w:rsidP="005F1049">
      <w:pPr>
        <w:pStyle w:val="Heading3"/>
      </w:pPr>
      <w:r w:rsidRPr="00773C7C">
        <w:rPr>
          <w:color w:val="00311E"/>
        </w:rPr>
        <w:t>How to read this</w:t>
      </w:r>
    </w:p>
    <w:p w14:paraId="6867B2B3" w14:textId="77777777" w:rsidR="005F1049" w:rsidRDefault="005F1049" w:rsidP="00590B16">
      <w:pPr>
        <w:spacing w:after="119" w:line="240" w:lineRule="auto"/>
      </w:pPr>
      <w:r>
        <w:rPr>
          <w:rFonts w:ascii="VIC" w:eastAsia="VIC" w:hAnsi="VIC"/>
          <w:color w:val="000000"/>
          <w:sz w:val="24"/>
        </w:rPr>
        <w:t>In the survey, we asked staff to tell us if they’d experienced violence and aggression at work.</w:t>
      </w:r>
    </w:p>
    <w:p w14:paraId="6D3F63FA" w14:textId="77777777" w:rsidR="005F1049" w:rsidRDefault="005F1049" w:rsidP="00590B16">
      <w:pPr>
        <w:spacing w:after="119" w:line="240" w:lineRule="auto"/>
      </w:pPr>
      <w:r>
        <w:rPr>
          <w:rFonts w:ascii="VIC" w:eastAsia="VIC" w:hAnsi="VIC"/>
          <w:color w:val="000000"/>
          <w:sz w:val="24"/>
        </w:rPr>
        <w:t>If they did, they could tell us with one or more answers what they experienced.</w:t>
      </w:r>
    </w:p>
    <w:p w14:paraId="33EB5DB0" w14:textId="77777777" w:rsidR="005F1049" w:rsidRDefault="005F1049" w:rsidP="00590B16">
      <w:pPr>
        <w:spacing w:after="119" w:line="240" w:lineRule="auto"/>
      </w:pPr>
      <w:r>
        <w:rPr>
          <w:rFonts w:ascii="VIC" w:eastAsia="VIC" w:hAnsi="VIC"/>
          <w:color w:val="000000"/>
          <w:sz w:val="24"/>
        </w:rPr>
        <w:t>In descending order, the table shows the answers.</w:t>
      </w:r>
    </w:p>
    <w:p w14:paraId="4284D385" w14:textId="3A407A29" w:rsidR="005F1049" w:rsidRDefault="005F1049" w:rsidP="005F1049">
      <w:pPr>
        <w:pStyle w:val="Heading3"/>
      </w:pPr>
      <w:r w:rsidRPr="00773C7C">
        <w:rPr>
          <w:color w:val="00311E"/>
        </w:rPr>
        <w:t>Results 2023</w:t>
      </w:r>
    </w:p>
    <w:p w14:paraId="115CB804" w14:textId="7E5643A2" w:rsidR="00773C7C" w:rsidRDefault="00773C7C" w:rsidP="005F1049">
      <w:pPr>
        <w:pStyle w:val="Heading4"/>
      </w:pPr>
      <w:r w:rsidRPr="00773C7C">
        <w:rPr>
          <w:rFonts w:eastAsia="VIC"/>
          <w:color w:val="00311E"/>
        </w:rPr>
        <w:t>Have you experienced violence and aggression at work in the last 12 months?</w:t>
      </w:r>
    </w:p>
    <w:p w14:paraId="5E51A8F7" w14:textId="71706E6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1C99CE7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BE843" w14:textId="77777777" w:rsidR="005F1049" w:rsidRDefault="005F1049" w:rsidP="00590B16">
            <w:pPr>
              <w:spacing w:after="0" w:line="240" w:lineRule="auto"/>
            </w:pPr>
            <w:r>
              <w:rPr>
                <w:rFonts w:ascii="VIC" w:eastAsia="VIC" w:hAnsi="VIC"/>
                <w:color w:val="FFFFFF"/>
              </w:rPr>
              <w:t>Responses for</w:t>
            </w:r>
          </w:p>
        </w:tc>
        <w:tc>
          <w:tcPr>
            <w:tcW w:w="1933" w:type="dxa"/>
          </w:tcPr>
          <w:p w14:paraId="129A5F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D7AB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6182E76D"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395F5" w14:textId="77777777" w:rsidR="005F1049" w:rsidRDefault="005F1049" w:rsidP="00590B16">
            <w:pPr>
              <w:spacing w:after="0" w:line="240" w:lineRule="auto"/>
            </w:pPr>
            <w:r>
              <w:rPr>
                <w:rFonts w:ascii="VIC" w:eastAsia="VIC" w:hAnsi="VIC"/>
                <w:color w:val="000000"/>
              </w:rPr>
              <w:t>Experienced violence or aggression</w:t>
            </w:r>
          </w:p>
        </w:tc>
        <w:tc>
          <w:tcPr>
            <w:tcW w:w="1933" w:type="dxa"/>
          </w:tcPr>
          <w:p w14:paraId="5FECBE3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849C7C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3407BFD3"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52646" w14:textId="77777777" w:rsidR="005F1049" w:rsidRDefault="005F1049" w:rsidP="00590B16">
            <w:pPr>
              <w:spacing w:after="0" w:line="240" w:lineRule="auto"/>
            </w:pPr>
            <w:r>
              <w:rPr>
                <w:rFonts w:ascii="VIC" w:eastAsia="VIC" w:hAnsi="VIC"/>
                <w:color w:val="000000"/>
              </w:rPr>
              <w:t>Did not experience violence or aggression</w:t>
            </w:r>
          </w:p>
        </w:tc>
        <w:tc>
          <w:tcPr>
            <w:tcW w:w="1933" w:type="dxa"/>
          </w:tcPr>
          <w:p w14:paraId="58CA37E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0D0598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25E0A272"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6E070" w14:textId="77777777" w:rsidR="005F1049" w:rsidRDefault="005F1049" w:rsidP="00590B16">
            <w:pPr>
              <w:spacing w:after="0" w:line="240" w:lineRule="auto"/>
            </w:pPr>
            <w:r>
              <w:rPr>
                <w:rFonts w:ascii="VIC" w:eastAsia="VIC" w:hAnsi="VIC"/>
                <w:color w:val="000000"/>
              </w:rPr>
              <w:t>Not sure</w:t>
            </w:r>
          </w:p>
        </w:tc>
        <w:tc>
          <w:tcPr>
            <w:tcW w:w="1933" w:type="dxa"/>
          </w:tcPr>
          <w:p w14:paraId="27ECF9E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93C359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3DD6A5AB"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C4B8EB"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56F6F07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7461B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82B4B" w14:textId="0EB1978D" w:rsidR="00773C7C" w:rsidRDefault="00773C7C" w:rsidP="005F1049">
      <w:pPr>
        <w:pStyle w:val="Heading4"/>
      </w:pPr>
      <w:r w:rsidRPr="00773C7C">
        <w:rPr>
          <w:rFonts w:eastAsia="VIC"/>
          <w:color w:val="00311E"/>
        </w:rPr>
        <w:t>If you experienced violence or aggression, what type did you experience?</w:t>
      </w:r>
    </w:p>
    <w:p w14:paraId="32402979" w14:textId="753AAC2B" w:rsidR="00773C7C" w:rsidRDefault="00773C7C" w:rsidP="005F1049">
      <w:pPr>
        <w:pStyle w:val="Heading5"/>
      </w:pPr>
      <w:r w:rsidRPr="00773C7C">
        <w:rPr>
          <w:rFonts w:eastAsia="VIC"/>
          <w:color w:val="00311E"/>
        </w:rPr>
        <w:t>Comparator and public sector average results</w:t>
      </w:r>
    </w:p>
    <w:p w14:paraId="53CBED94" w14:textId="2452BB3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550FA4F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639EE" w14:textId="77777777" w:rsidR="005F1049" w:rsidRDefault="005F1049" w:rsidP="00590B16">
            <w:pPr>
              <w:spacing w:after="0" w:line="240" w:lineRule="auto"/>
            </w:pPr>
            <w:r>
              <w:rPr>
                <w:rFonts w:ascii="VIC" w:eastAsia="VIC" w:hAnsi="VIC"/>
                <w:color w:val="FFFFFF"/>
              </w:rPr>
              <w:t>Responses for</w:t>
            </w:r>
          </w:p>
        </w:tc>
        <w:tc>
          <w:tcPr>
            <w:tcW w:w="1417" w:type="dxa"/>
          </w:tcPr>
          <w:p w14:paraId="59C9404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B3649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27DB2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4675410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84EE0" w14:textId="77777777" w:rsidR="005F1049" w:rsidRDefault="005F1049" w:rsidP="00590B16">
            <w:pPr>
              <w:spacing w:after="0" w:line="240" w:lineRule="auto"/>
            </w:pPr>
            <w:r>
              <w:rPr>
                <w:rFonts w:ascii="VIC" w:eastAsia="VIC" w:hAnsi="VIC"/>
                <w:color w:val="000000"/>
              </w:rPr>
              <w:t>Intimidating behaviour</w:t>
            </w:r>
          </w:p>
        </w:tc>
        <w:tc>
          <w:tcPr>
            <w:tcW w:w="1417" w:type="dxa"/>
          </w:tcPr>
          <w:p w14:paraId="0F36DB9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692FF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05275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075E88B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D4F7D" w14:textId="77777777" w:rsidR="005F1049" w:rsidRDefault="005F1049"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7FEF37F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743CCF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F1BC4E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73C7C" w14:paraId="7B132AB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FE5C4" w14:textId="77777777" w:rsidR="005F1049" w:rsidRDefault="005F1049" w:rsidP="00590B16">
            <w:pPr>
              <w:spacing w:after="0" w:line="240" w:lineRule="auto"/>
            </w:pPr>
            <w:r>
              <w:rPr>
                <w:rFonts w:ascii="VIC" w:eastAsia="VIC" w:hAnsi="VIC"/>
                <w:color w:val="000000"/>
              </w:rPr>
              <w:t>Abusive language</w:t>
            </w:r>
          </w:p>
        </w:tc>
        <w:tc>
          <w:tcPr>
            <w:tcW w:w="1417" w:type="dxa"/>
          </w:tcPr>
          <w:p w14:paraId="070E71C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02F0C5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7F989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1049" w14:paraId="0E6692B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9F5B0" w14:textId="77777777" w:rsidR="005F1049" w:rsidRDefault="005F1049" w:rsidP="00590B16">
            <w:pPr>
              <w:spacing w:after="0" w:line="240" w:lineRule="auto"/>
            </w:pPr>
            <w:r>
              <w:rPr>
                <w:rFonts w:ascii="VIC" w:eastAsia="VIC" w:hAnsi="VIC"/>
                <w:color w:val="000000"/>
              </w:rPr>
              <w:t>Threats of violence</w:t>
            </w:r>
          </w:p>
        </w:tc>
        <w:tc>
          <w:tcPr>
            <w:tcW w:w="1417" w:type="dxa"/>
          </w:tcPr>
          <w:p w14:paraId="7B3320B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37A62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933AC5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73C7C" w14:paraId="4B51052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84B68" w14:textId="77777777" w:rsidR="005F1049" w:rsidRDefault="005F1049" w:rsidP="00590B16">
            <w:pPr>
              <w:spacing w:after="0" w:line="240" w:lineRule="auto"/>
            </w:pPr>
            <w:r>
              <w:rPr>
                <w:rFonts w:ascii="VIC" w:eastAsia="VIC" w:hAnsi="VIC"/>
                <w:color w:val="000000"/>
              </w:rPr>
              <w:t>Damage to my property or work equipment</w:t>
            </w:r>
          </w:p>
        </w:tc>
        <w:tc>
          <w:tcPr>
            <w:tcW w:w="1417" w:type="dxa"/>
          </w:tcPr>
          <w:p w14:paraId="0F119A1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1513ED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E5B4A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3658C9D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F5466" w14:textId="77777777" w:rsidR="005F1049" w:rsidRDefault="005F1049" w:rsidP="00590B16">
            <w:pPr>
              <w:spacing w:after="0" w:line="240" w:lineRule="auto"/>
            </w:pPr>
            <w:r>
              <w:rPr>
                <w:rFonts w:ascii="VIC" w:eastAsia="VIC" w:hAnsi="VIC"/>
                <w:color w:val="000000"/>
              </w:rPr>
              <w:t>Stalking, including cyber-stalking</w:t>
            </w:r>
          </w:p>
        </w:tc>
        <w:tc>
          <w:tcPr>
            <w:tcW w:w="1417" w:type="dxa"/>
          </w:tcPr>
          <w:p w14:paraId="5E95C5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2D39B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FF7C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3C7C" w14:paraId="4416845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32621"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61A73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3CE4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CDD2A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DBE67" w14:textId="7F44D719" w:rsidR="005F1049" w:rsidRDefault="005F1049" w:rsidP="00590B16">
      <w:pPr>
        <w:spacing w:after="0" w:line="240" w:lineRule="auto"/>
      </w:pPr>
    </w:p>
    <w:p w14:paraId="5B117B20" w14:textId="77777777" w:rsidR="005F1049" w:rsidRDefault="005F1049" w:rsidP="005F1049">
      <w:pPr>
        <w:spacing w:after="0" w:line="240" w:lineRule="auto"/>
        <w:rPr>
          <w:sz w:val="0"/>
        </w:rPr>
      </w:pPr>
      <w:r>
        <w:br w:type="page"/>
      </w:r>
    </w:p>
    <w:p w14:paraId="22492CF8" w14:textId="0EFCC5E8" w:rsidR="005F1049" w:rsidRDefault="005F1049" w:rsidP="005F1049">
      <w:pPr>
        <w:pStyle w:val="Heading2"/>
      </w:pPr>
      <w:bookmarkStart w:id="24" w:name="VAggTell"/>
      <w:bookmarkEnd w:id="24"/>
      <w:r w:rsidRPr="00773C7C">
        <w:rPr>
          <w:color w:val="00311E"/>
          <w:sz w:val="48"/>
        </w:rPr>
        <w:lastRenderedPageBreak/>
        <w:t>Telling someone about the violence and aggression</w:t>
      </w:r>
    </w:p>
    <w:p w14:paraId="6C4EE448" w14:textId="77777777" w:rsidR="005F1049" w:rsidRDefault="005F1049" w:rsidP="005F1049">
      <w:pPr>
        <w:pStyle w:val="Heading3"/>
      </w:pPr>
      <w:r w:rsidRPr="00773C7C">
        <w:rPr>
          <w:color w:val="00311E"/>
        </w:rPr>
        <w:t>What is this</w:t>
      </w:r>
    </w:p>
    <w:p w14:paraId="29989538" w14:textId="77777777" w:rsidR="005F1049" w:rsidRDefault="005F1049" w:rsidP="00590B16">
      <w:pPr>
        <w:spacing w:after="119" w:line="240" w:lineRule="auto"/>
      </w:pPr>
      <w:r>
        <w:rPr>
          <w:rFonts w:ascii="VIC" w:eastAsia="VIC" w:hAnsi="VIC"/>
          <w:color w:val="000000"/>
          <w:sz w:val="24"/>
        </w:rPr>
        <w:t>This is who staff told about what violence and aggression they experienced.</w:t>
      </w:r>
    </w:p>
    <w:p w14:paraId="5DA150F2" w14:textId="77777777" w:rsidR="005F1049" w:rsidRDefault="005F1049" w:rsidP="005F1049">
      <w:pPr>
        <w:pStyle w:val="Heading3"/>
      </w:pPr>
      <w:r w:rsidRPr="00773C7C">
        <w:rPr>
          <w:color w:val="00311E"/>
        </w:rPr>
        <w:t>Why is this important</w:t>
      </w:r>
    </w:p>
    <w:p w14:paraId="10AB3852" w14:textId="77777777" w:rsidR="005F1049" w:rsidRDefault="005F1049" w:rsidP="00590B16">
      <w:pPr>
        <w:spacing w:after="119" w:line="240" w:lineRule="auto"/>
      </w:pPr>
      <w:r>
        <w:rPr>
          <w:rFonts w:ascii="VIC" w:eastAsia="VIC" w:hAnsi="VIC"/>
          <w:color w:val="000000"/>
          <w:sz w:val="24"/>
        </w:rPr>
        <w:t>Understanding this means organisations can plan how to support and protect staff.</w:t>
      </w:r>
    </w:p>
    <w:p w14:paraId="139C648E" w14:textId="77777777" w:rsidR="005F1049" w:rsidRDefault="005F1049" w:rsidP="005F1049">
      <w:pPr>
        <w:pStyle w:val="Heading3"/>
      </w:pPr>
      <w:r w:rsidRPr="00773C7C">
        <w:rPr>
          <w:color w:val="00311E"/>
        </w:rPr>
        <w:t>How to read this</w:t>
      </w:r>
    </w:p>
    <w:p w14:paraId="71CA48FD" w14:textId="77777777" w:rsidR="005F1049" w:rsidRDefault="005F1049"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69A5A15" w14:textId="2A26C245" w:rsidR="005F1049" w:rsidRDefault="005F1049" w:rsidP="005F1049">
      <w:pPr>
        <w:pStyle w:val="Heading3"/>
      </w:pPr>
      <w:r w:rsidRPr="00773C7C">
        <w:rPr>
          <w:color w:val="00311E"/>
        </w:rPr>
        <w:t>Results 2023</w:t>
      </w:r>
    </w:p>
    <w:p w14:paraId="2C5A39C0" w14:textId="734F2562" w:rsidR="00773C7C" w:rsidRDefault="00773C7C" w:rsidP="005F1049">
      <w:pPr>
        <w:pStyle w:val="Heading4"/>
      </w:pPr>
      <w:r w:rsidRPr="00773C7C">
        <w:rPr>
          <w:rFonts w:eastAsia="VIC"/>
          <w:color w:val="00311E"/>
        </w:rPr>
        <w:t>Have you experienced violence and aggression at work in the last 12 months?</w:t>
      </w:r>
    </w:p>
    <w:p w14:paraId="5B285B56" w14:textId="714DE6E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7DD8627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44CCFB" w14:textId="77777777" w:rsidR="005F1049" w:rsidRDefault="005F1049" w:rsidP="00590B16">
            <w:pPr>
              <w:spacing w:after="0" w:line="240" w:lineRule="auto"/>
            </w:pPr>
            <w:r>
              <w:rPr>
                <w:rFonts w:ascii="VIC" w:eastAsia="VIC" w:hAnsi="VIC"/>
                <w:color w:val="FFFFFF"/>
              </w:rPr>
              <w:t>Responses for</w:t>
            </w:r>
          </w:p>
        </w:tc>
        <w:tc>
          <w:tcPr>
            <w:tcW w:w="1933" w:type="dxa"/>
          </w:tcPr>
          <w:p w14:paraId="087891C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7C410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6314CAF7"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57745" w14:textId="77777777" w:rsidR="005F1049" w:rsidRDefault="005F1049" w:rsidP="00590B16">
            <w:pPr>
              <w:spacing w:after="0" w:line="240" w:lineRule="auto"/>
            </w:pPr>
            <w:r>
              <w:rPr>
                <w:rFonts w:ascii="VIC" w:eastAsia="VIC" w:hAnsi="VIC"/>
                <w:color w:val="000000"/>
              </w:rPr>
              <w:t>Experienced violence or aggression</w:t>
            </w:r>
          </w:p>
        </w:tc>
        <w:tc>
          <w:tcPr>
            <w:tcW w:w="1933" w:type="dxa"/>
          </w:tcPr>
          <w:p w14:paraId="10FD736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640E81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08486442"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BB554D" w14:textId="77777777" w:rsidR="005F1049" w:rsidRDefault="005F1049" w:rsidP="00590B16">
            <w:pPr>
              <w:spacing w:after="0" w:line="240" w:lineRule="auto"/>
            </w:pPr>
            <w:r>
              <w:rPr>
                <w:rFonts w:ascii="VIC" w:eastAsia="VIC" w:hAnsi="VIC"/>
                <w:color w:val="000000"/>
              </w:rPr>
              <w:t>Did not experience violence or aggression</w:t>
            </w:r>
          </w:p>
        </w:tc>
        <w:tc>
          <w:tcPr>
            <w:tcW w:w="1933" w:type="dxa"/>
          </w:tcPr>
          <w:p w14:paraId="40C4303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17A34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3FAC5615"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AEBE7" w14:textId="77777777" w:rsidR="005F1049" w:rsidRDefault="005F1049" w:rsidP="00590B16">
            <w:pPr>
              <w:spacing w:after="0" w:line="240" w:lineRule="auto"/>
            </w:pPr>
            <w:r>
              <w:rPr>
                <w:rFonts w:ascii="VIC" w:eastAsia="VIC" w:hAnsi="VIC"/>
                <w:color w:val="000000"/>
              </w:rPr>
              <w:t>Not sure</w:t>
            </w:r>
          </w:p>
        </w:tc>
        <w:tc>
          <w:tcPr>
            <w:tcW w:w="1933" w:type="dxa"/>
          </w:tcPr>
          <w:p w14:paraId="5B78D2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51E8A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29CC577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6F409D"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340EB0D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2C78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58DE5" w14:textId="693DF52C" w:rsidR="00773C7C" w:rsidRDefault="00773C7C" w:rsidP="005F1049">
      <w:pPr>
        <w:pStyle w:val="Heading4"/>
      </w:pPr>
      <w:r w:rsidRPr="00773C7C">
        <w:rPr>
          <w:rFonts w:eastAsia="VIC"/>
          <w:color w:val="00311E"/>
        </w:rPr>
        <w:t>Did you tell someone about the incident?</w:t>
      </w:r>
    </w:p>
    <w:p w14:paraId="50EE9FCB" w14:textId="39ED8DAE" w:rsidR="00773C7C" w:rsidRDefault="00773C7C" w:rsidP="005F1049">
      <w:pPr>
        <w:pStyle w:val="Heading5"/>
      </w:pPr>
      <w:r w:rsidRPr="00773C7C">
        <w:rPr>
          <w:rFonts w:eastAsia="VIC"/>
          <w:color w:val="00311E"/>
        </w:rPr>
        <w:t>Comparator and public sector average results</w:t>
      </w:r>
    </w:p>
    <w:p w14:paraId="0D3D2DDD" w14:textId="371049F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4A9BF9D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51C5F" w14:textId="77777777" w:rsidR="005F1049" w:rsidRDefault="005F1049" w:rsidP="00590B16">
            <w:pPr>
              <w:spacing w:after="0" w:line="240" w:lineRule="auto"/>
            </w:pPr>
            <w:r>
              <w:rPr>
                <w:rFonts w:ascii="VIC" w:eastAsia="VIC" w:hAnsi="VIC"/>
                <w:color w:val="FFFFFF"/>
              </w:rPr>
              <w:t>Responses for</w:t>
            </w:r>
          </w:p>
        </w:tc>
        <w:tc>
          <w:tcPr>
            <w:tcW w:w="1417" w:type="dxa"/>
          </w:tcPr>
          <w:p w14:paraId="67EE655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B2AC1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82023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51BEFC7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C31E6" w14:textId="77777777" w:rsidR="005F1049" w:rsidRDefault="005F1049" w:rsidP="00590B16">
            <w:pPr>
              <w:spacing w:after="0" w:line="240" w:lineRule="auto"/>
            </w:pPr>
            <w:r>
              <w:rPr>
                <w:rFonts w:ascii="VIC" w:eastAsia="VIC" w:hAnsi="VIC"/>
                <w:color w:val="000000"/>
              </w:rPr>
              <w:t>Told a manager</w:t>
            </w:r>
          </w:p>
        </w:tc>
        <w:tc>
          <w:tcPr>
            <w:tcW w:w="1417" w:type="dxa"/>
          </w:tcPr>
          <w:p w14:paraId="20A3365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069B0F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1B758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5682593F"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7F83C" w14:textId="77777777" w:rsidR="005F1049" w:rsidRDefault="005F1049" w:rsidP="00590B16">
            <w:pPr>
              <w:spacing w:after="0" w:line="240" w:lineRule="auto"/>
            </w:pPr>
            <w:r>
              <w:rPr>
                <w:rFonts w:ascii="VIC" w:eastAsia="VIC" w:hAnsi="VIC"/>
                <w:color w:val="000000"/>
              </w:rPr>
              <w:t>Submitted a formal incident report</w:t>
            </w:r>
          </w:p>
        </w:tc>
        <w:tc>
          <w:tcPr>
            <w:tcW w:w="1417" w:type="dxa"/>
          </w:tcPr>
          <w:p w14:paraId="2C2AE69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4DC41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0CAFE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73C7C" w14:paraId="77FF646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6BC1F" w14:textId="77777777" w:rsidR="005F1049" w:rsidRDefault="005F1049" w:rsidP="00590B16">
            <w:pPr>
              <w:spacing w:after="0" w:line="240" w:lineRule="auto"/>
            </w:pPr>
            <w:r>
              <w:rPr>
                <w:rFonts w:ascii="VIC" w:eastAsia="VIC" w:hAnsi="VIC"/>
                <w:color w:val="000000"/>
              </w:rPr>
              <w:t>Told a colleague</w:t>
            </w:r>
          </w:p>
        </w:tc>
        <w:tc>
          <w:tcPr>
            <w:tcW w:w="1417" w:type="dxa"/>
          </w:tcPr>
          <w:p w14:paraId="548BE33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5990C7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B80671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F1049" w14:paraId="7782E1E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B79BE" w14:textId="77777777" w:rsidR="005F1049" w:rsidRDefault="005F1049" w:rsidP="00590B16">
            <w:pPr>
              <w:spacing w:after="0" w:line="240" w:lineRule="auto"/>
            </w:pPr>
            <w:r>
              <w:rPr>
                <w:rFonts w:ascii="VIC" w:eastAsia="VIC" w:hAnsi="VIC"/>
                <w:color w:val="000000"/>
              </w:rPr>
              <w:t>Told the person the behaviour was not OK</w:t>
            </w:r>
          </w:p>
        </w:tc>
        <w:tc>
          <w:tcPr>
            <w:tcW w:w="1417" w:type="dxa"/>
          </w:tcPr>
          <w:p w14:paraId="023A3C0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F1D8F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C12C7A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73C7C" w14:paraId="01A9681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07131" w14:textId="77777777" w:rsidR="005F1049" w:rsidRDefault="005F1049" w:rsidP="00590B16">
            <w:pPr>
              <w:spacing w:after="0" w:line="240" w:lineRule="auto"/>
            </w:pPr>
            <w:r>
              <w:rPr>
                <w:rFonts w:ascii="VIC" w:eastAsia="VIC" w:hAnsi="VIC"/>
                <w:color w:val="000000"/>
              </w:rPr>
              <w:t>Told a friend or family member</w:t>
            </w:r>
          </w:p>
        </w:tc>
        <w:tc>
          <w:tcPr>
            <w:tcW w:w="1417" w:type="dxa"/>
          </w:tcPr>
          <w:p w14:paraId="3EA359C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BB77C8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306B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F1049" w14:paraId="59157292"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B4A5E" w14:textId="77777777" w:rsidR="005F1049" w:rsidRDefault="005F1049" w:rsidP="00590B16">
            <w:pPr>
              <w:spacing w:after="0" w:line="240" w:lineRule="auto"/>
            </w:pPr>
            <w:r>
              <w:rPr>
                <w:rFonts w:ascii="VIC" w:eastAsia="VIC" w:hAnsi="VIC"/>
                <w:color w:val="000000"/>
              </w:rPr>
              <w:t>I did not tell anyone about the incident(s)</w:t>
            </w:r>
          </w:p>
        </w:tc>
        <w:tc>
          <w:tcPr>
            <w:tcW w:w="1417" w:type="dxa"/>
          </w:tcPr>
          <w:p w14:paraId="5B30D65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9B6C8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9FFF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3C7C" w14:paraId="7E4BB60B"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943AD" w14:textId="77777777" w:rsidR="005F1049" w:rsidRDefault="005F1049" w:rsidP="00590B16">
            <w:pPr>
              <w:spacing w:after="0" w:line="240" w:lineRule="auto"/>
            </w:pPr>
            <w:r>
              <w:rPr>
                <w:rFonts w:ascii="VIC" w:eastAsia="VIC" w:hAnsi="VIC"/>
                <w:color w:val="000000"/>
              </w:rPr>
              <w:t>Told employee assistance program (EAP) or peer support</w:t>
            </w:r>
          </w:p>
        </w:tc>
        <w:tc>
          <w:tcPr>
            <w:tcW w:w="1417" w:type="dxa"/>
          </w:tcPr>
          <w:p w14:paraId="780608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779F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327F5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0DEAF49E"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3C001" w14:textId="77777777" w:rsidR="005F1049" w:rsidRDefault="005F1049" w:rsidP="00590B16">
            <w:pPr>
              <w:spacing w:after="0" w:line="240" w:lineRule="auto"/>
            </w:pPr>
            <w:r>
              <w:rPr>
                <w:rFonts w:ascii="VIC" w:eastAsia="VIC" w:hAnsi="VIC"/>
                <w:color w:val="000000"/>
              </w:rPr>
              <w:t>Told Human Resources</w:t>
            </w:r>
          </w:p>
        </w:tc>
        <w:tc>
          <w:tcPr>
            <w:tcW w:w="1417" w:type="dxa"/>
          </w:tcPr>
          <w:p w14:paraId="7439B18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5BF5E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F5C74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3C7C" w14:paraId="2DA6151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7149D"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4F9E7BE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039DC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C91E8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8DA3" w14:textId="578BDFE8" w:rsidR="005F1049" w:rsidRDefault="005F1049" w:rsidP="00590B16">
      <w:pPr>
        <w:spacing w:after="0" w:line="240" w:lineRule="auto"/>
      </w:pPr>
    </w:p>
    <w:p w14:paraId="730A4752" w14:textId="77777777" w:rsidR="005F1049" w:rsidRDefault="005F1049" w:rsidP="005F1049">
      <w:pPr>
        <w:spacing w:after="0" w:line="240" w:lineRule="auto"/>
        <w:rPr>
          <w:sz w:val="0"/>
        </w:rPr>
      </w:pPr>
      <w:r>
        <w:br w:type="page"/>
      </w:r>
    </w:p>
    <w:p w14:paraId="15F556A8" w14:textId="2C19B8F3" w:rsidR="005F1049" w:rsidRDefault="005F1049" w:rsidP="005F1049">
      <w:pPr>
        <w:pStyle w:val="Heading2"/>
      </w:pPr>
      <w:bookmarkStart w:id="25" w:name="VAggNot"/>
      <w:bookmarkEnd w:id="25"/>
      <w:r w:rsidRPr="00773C7C">
        <w:rPr>
          <w:color w:val="00311E"/>
          <w:sz w:val="48"/>
        </w:rPr>
        <w:lastRenderedPageBreak/>
        <w:t>Violence and aggression - reasons for not submitting a formal incident report</w:t>
      </w:r>
    </w:p>
    <w:p w14:paraId="000A15BF" w14:textId="77777777" w:rsidR="005F1049" w:rsidRDefault="005F1049" w:rsidP="005F1049">
      <w:pPr>
        <w:pStyle w:val="Heading3"/>
      </w:pPr>
      <w:r w:rsidRPr="00773C7C">
        <w:rPr>
          <w:color w:val="00311E"/>
        </w:rPr>
        <w:t>What is this</w:t>
      </w:r>
    </w:p>
    <w:p w14:paraId="1DF0E208" w14:textId="77777777" w:rsidR="005F1049" w:rsidRDefault="005F1049" w:rsidP="00590B16">
      <w:pPr>
        <w:spacing w:after="119" w:line="240" w:lineRule="auto"/>
      </w:pPr>
      <w:r>
        <w:rPr>
          <w:rFonts w:ascii="VIC" w:eastAsia="VIC" w:hAnsi="VIC"/>
          <w:color w:val="000000"/>
          <w:sz w:val="24"/>
        </w:rPr>
        <w:t>This is why staff who experienced violence and aggression chose not to submit a formal incident report.</w:t>
      </w:r>
    </w:p>
    <w:p w14:paraId="3D1C15BD" w14:textId="77777777" w:rsidR="005F1049" w:rsidRDefault="005F1049" w:rsidP="005F1049">
      <w:pPr>
        <w:pStyle w:val="Heading3"/>
      </w:pPr>
      <w:r w:rsidRPr="00773C7C">
        <w:rPr>
          <w:color w:val="00311E"/>
        </w:rPr>
        <w:t>Why is this important</w:t>
      </w:r>
    </w:p>
    <w:p w14:paraId="797ACA0D" w14:textId="77777777" w:rsidR="005F1049" w:rsidRDefault="005F1049" w:rsidP="00590B16">
      <w:pPr>
        <w:spacing w:after="119" w:line="240" w:lineRule="auto"/>
      </w:pPr>
      <w:r>
        <w:rPr>
          <w:rFonts w:ascii="VIC" w:eastAsia="VIC" w:hAnsi="VIC"/>
          <w:color w:val="000000"/>
          <w:sz w:val="24"/>
        </w:rPr>
        <w:t>By understanding this, organisations can work out what action to take.</w:t>
      </w:r>
    </w:p>
    <w:p w14:paraId="76A63F1E" w14:textId="77777777" w:rsidR="005F1049" w:rsidRDefault="005F1049" w:rsidP="005F1049">
      <w:pPr>
        <w:pStyle w:val="Heading3"/>
      </w:pPr>
      <w:r w:rsidRPr="00773C7C">
        <w:rPr>
          <w:color w:val="00311E"/>
        </w:rPr>
        <w:t>How to read this</w:t>
      </w:r>
    </w:p>
    <w:p w14:paraId="62D05F67" w14:textId="77777777" w:rsidR="005F1049" w:rsidRDefault="005F1049"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2BB9E75" w14:textId="1D6AF598" w:rsidR="005F1049" w:rsidRDefault="005F1049" w:rsidP="005F1049">
      <w:pPr>
        <w:pStyle w:val="Heading3"/>
      </w:pPr>
      <w:r w:rsidRPr="00773C7C">
        <w:rPr>
          <w:color w:val="00311E"/>
        </w:rPr>
        <w:t>Results 2023</w:t>
      </w:r>
    </w:p>
    <w:p w14:paraId="3DDAE476" w14:textId="57F9E9DF" w:rsidR="00773C7C" w:rsidRDefault="00773C7C" w:rsidP="005F1049">
      <w:pPr>
        <w:pStyle w:val="Heading4"/>
      </w:pPr>
      <w:r w:rsidRPr="00773C7C">
        <w:rPr>
          <w:rFonts w:eastAsia="VIC"/>
          <w:color w:val="00311E"/>
        </w:rPr>
        <w:t>Did you submit a formal incident report?</w:t>
      </w:r>
    </w:p>
    <w:p w14:paraId="45C62670" w14:textId="22A6A27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09BEE23E"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D80C9" w14:textId="77777777" w:rsidR="005F1049" w:rsidRDefault="005F1049" w:rsidP="00590B16">
            <w:pPr>
              <w:spacing w:after="0" w:line="240" w:lineRule="auto"/>
            </w:pPr>
            <w:r>
              <w:rPr>
                <w:rFonts w:ascii="VIC" w:eastAsia="VIC" w:hAnsi="VIC"/>
                <w:color w:val="FFFFFF"/>
              </w:rPr>
              <w:t>Responses for</w:t>
            </w:r>
          </w:p>
        </w:tc>
        <w:tc>
          <w:tcPr>
            <w:tcW w:w="1933" w:type="dxa"/>
          </w:tcPr>
          <w:p w14:paraId="4A0280A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0E542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030085AB"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A0CFB" w14:textId="77777777" w:rsidR="005F1049" w:rsidRDefault="005F1049" w:rsidP="00590B16">
            <w:pPr>
              <w:spacing w:after="0" w:line="240" w:lineRule="auto"/>
            </w:pPr>
            <w:r>
              <w:rPr>
                <w:rFonts w:ascii="VIC" w:eastAsia="VIC" w:hAnsi="VIC"/>
                <w:color w:val="000000"/>
              </w:rPr>
              <w:t>Submitted formal incident report</w:t>
            </w:r>
          </w:p>
        </w:tc>
        <w:tc>
          <w:tcPr>
            <w:tcW w:w="1933" w:type="dxa"/>
          </w:tcPr>
          <w:p w14:paraId="65D0FCA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1D7A97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1049" w14:paraId="4FB494EA"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4A559" w14:textId="77777777" w:rsidR="005F1049" w:rsidRDefault="005F1049" w:rsidP="00590B16">
            <w:pPr>
              <w:spacing w:after="0" w:line="240" w:lineRule="auto"/>
            </w:pPr>
            <w:r>
              <w:rPr>
                <w:rFonts w:ascii="VIC" w:eastAsia="VIC" w:hAnsi="VIC"/>
                <w:color w:val="000000"/>
              </w:rPr>
              <w:t>Did not submit a formal incident report</w:t>
            </w:r>
          </w:p>
        </w:tc>
        <w:tc>
          <w:tcPr>
            <w:tcW w:w="1933" w:type="dxa"/>
          </w:tcPr>
          <w:p w14:paraId="211811F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3375F7E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F1049" w14:paraId="072BE27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C1A4BB"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68D97DF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C2330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7A7F8" w14:textId="58BB2C18" w:rsidR="00773C7C" w:rsidRDefault="00773C7C" w:rsidP="005F1049">
      <w:pPr>
        <w:pStyle w:val="Heading4"/>
      </w:pPr>
      <w:r w:rsidRPr="00773C7C">
        <w:rPr>
          <w:rFonts w:eastAsia="VIC"/>
          <w:color w:val="00311E"/>
        </w:rPr>
        <w:t>Reasons for not submitting a formal incident report</w:t>
      </w:r>
    </w:p>
    <w:p w14:paraId="3C4C4D93" w14:textId="5733D956" w:rsidR="00773C7C" w:rsidRDefault="00773C7C" w:rsidP="005F1049">
      <w:pPr>
        <w:pStyle w:val="Heading5"/>
      </w:pPr>
      <w:r w:rsidRPr="00773C7C">
        <w:rPr>
          <w:rFonts w:eastAsia="VIC"/>
          <w:color w:val="00311E"/>
        </w:rPr>
        <w:t>Comparator and public sector average results</w:t>
      </w:r>
    </w:p>
    <w:p w14:paraId="158FF8DC" w14:textId="057F476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5E02B55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ABE4D" w14:textId="77777777" w:rsidR="005F1049" w:rsidRDefault="005F1049" w:rsidP="00590B16">
            <w:pPr>
              <w:spacing w:after="0" w:line="240" w:lineRule="auto"/>
            </w:pPr>
            <w:r>
              <w:rPr>
                <w:rFonts w:ascii="VIC" w:eastAsia="VIC" w:hAnsi="VIC"/>
                <w:color w:val="FFFFFF"/>
              </w:rPr>
              <w:t>Responses for</w:t>
            </w:r>
          </w:p>
        </w:tc>
        <w:tc>
          <w:tcPr>
            <w:tcW w:w="1417" w:type="dxa"/>
          </w:tcPr>
          <w:p w14:paraId="01737A8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30256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176EC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3041F9D7"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3C903" w14:textId="77777777" w:rsidR="005F1049" w:rsidRDefault="005F1049" w:rsidP="00590B16">
            <w:pPr>
              <w:spacing w:after="0" w:line="240" w:lineRule="auto"/>
            </w:pPr>
            <w:r>
              <w:rPr>
                <w:rFonts w:ascii="VIC" w:eastAsia="VIC" w:hAnsi="VIC"/>
                <w:color w:val="000000"/>
              </w:rPr>
              <w:t>I didn't think it was serious enough</w:t>
            </w:r>
          </w:p>
        </w:tc>
        <w:tc>
          <w:tcPr>
            <w:tcW w:w="1417" w:type="dxa"/>
          </w:tcPr>
          <w:p w14:paraId="2B733BF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ED0AF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6D764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F1049" w14:paraId="6863823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A74E2" w14:textId="77777777" w:rsidR="005F1049" w:rsidRDefault="005F1049" w:rsidP="00590B16">
            <w:pPr>
              <w:spacing w:after="0" w:line="240" w:lineRule="auto"/>
            </w:pPr>
            <w:r>
              <w:rPr>
                <w:rFonts w:ascii="VIC" w:eastAsia="VIC" w:hAnsi="VIC"/>
                <w:color w:val="000000"/>
              </w:rPr>
              <w:t>I didn't think it would make a difference</w:t>
            </w:r>
          </w:p>
        </w:tc>
        <w:tc>
          <w:tcPr>
            <w:tcW w:w="1417" w:type="dxa"/>
          </w:tcPr>
          <w:p w14:paraId="080302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68D7B4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CC04D5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73C7C" w14:paraId="1E3C1744"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7EECB" w14:textId="77777777" w:rsidR="005F1049" w:rsidRDefault="005F1049" w:rsidP="00590B16">
            <w:pPr>
              <w:spacing w:after="0" w:line="240" w:lineRule="auto"/>
            </w:pPr>
            <w:r>
              <w:rPr>
                <w:rFonts w:ascii="VIC" w:eastAsia="VIC" w:hAnsi="VIC"/>
                <w:color w:val="000000"/>
              </w:rPr>
              <w:t>I believed there would be negative consequences for my reputation</w:t>
            </w:r>
          </w:p>
        </w:tc>
        <w:tc>
          <w:tcPr>
            <w:tcW w:w="1417" w:type="dxa"/>
          </w:tcPr>
          <w:p w14:paraId="15E0C80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B6665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583D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F1049" w14:paraId="47E30B67"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55549" w14:textId="77777777" w:rsidR="005F1049" w:rsidRDefault="005F1049" w:rsidP="00590B16">
            <w:pPr>
              <w:spacing w:after="0" w:line="240" w:lineRule="auto"/>
            </w:pPr>
            <w:r>
              <w:rPr>
                <w:rFonts w:ascii="VIC" w:eastAsia="VIC" w:hAnsi="VIC"/>
                <w:color w:val="000000"/>
              </w:rPr>
              <w:t>I didn't need to because I made the violence or aggression stop</w:t>
            </w:r>
          </w:p>
        </w:tc>
        <w:tc>
          <w:tcPr>
            <w:tcW w:w="1417" w:type="dxa"/>
          </w:tcPr>
          <w:p w14:paraId="1EB593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6DE23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30DEA5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3C7C" w14:paraId="03FA6FB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9506D" w14:textId="77777777" w:rsidR="005F1049" w:rsidRDefault="005F1049" w:rsidP="00590B16">
            <w:pPr>
              <w:spacing w:after="0" w:line="240" w:lineRule="auto"/>
            </w:pPr>
            <w:r>
              <w:rPr>
                <w:rFonts w:ascii="VIC" w:eastAsia="VIC" w:hAnsi="VIC"/>
                <w:color w:val="000000"/>
              </w:rPr>
              <w:t>I believed there would be negative consequences for my career</w:t>
            </w:r>
          </w:p>
        </w:tc>
        <w:tc>
          <w:tcPr>
            <w:tcW w:w="1417" w:type="dxa"/>
          </w:tcPr>
          <w:p w14:paraId="6DCF46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3D2913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1A173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056230E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C1F7D" w14:textId="77777777" w:rsidR="005F1049" w:rsidRDefault="005F1049" w:rsidP="00590B16">
            <w:pPr>
              <w:spacing w:after="0" w:line="240" w:lineRule="auto"/>
            </w:pPr>
            <w:r>
              <w:rPr>
                <w:rFonts w:ascii="VIC" w:eastAsia="VIC" w:hAnsi="VIC"/>
                <w:color w:val="000000"/>
              </w:rPr>
              <w:t>I didn't know who to talk to</w:t>
            </w:r>
          </w:p>
        </w:tc>
        <w:tc>
          <w:tcPr>
            <w:tcW w:w="1417" w:type="dxa"/>
          </w:tcPr>
          <w:p w14:paraId="3570D11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1343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08599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3C7C" w14:paraId="5884EE7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9E99A" w14:textId="77777777" w:rsidR="005F1049" w:rsidRDefault="005F1049"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88385D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B1B1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3E2A2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77EB0D1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C7908" w14:textId="77777777" w:rsidR="005F1049" w:rsidRDefault="005F1049" w:rsidP="00590B16">
            <w:pPr>
              <w:spacing w:after="0" w:line="240" w:lineRule="auto"/>
            </w:pPr>
            <w:r>
              <w:rPr>
                <w:rFonts w:ascii="VIC" w:eastAsia="VIC" w:hAnsi="VIC"/>
                <w:color w:val="000000"/>
              </w:rPr>
              <w:t>I thought the complaint process would be embarrassing or difficult</w:t>
            </w:r>
          </w:p>
        </w:tc>
        <w:tc>
          <w:tcPr>
            <w:tcW w:w="1417" w:type="dxa"/>
          </w:tcPr>
          <w:p w14:paraId="1F7C1E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79D3D3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4173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3C7C" w14:paraId="57F4BB1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2CDA2"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C77670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B8C46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5347C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6C252" w14:textId="7C53DBF4" w:rsidR="005F1049" w:rsidRDefault="005F1049" w:rsidP="00590B16">
      <w:pPr>
        <w:spacing w:after="0" w:line="240" w:lineRule="auto"/>
      </w:pPr>
    </w:p>
    <w:p w14:paraId="00AA89D3" w14:textId="77777777" w:rsidR="005F1049" w:rsidRDefault="005F1049" w:rsidP="005F1049">
      <w:pPr>
        <w:spacing w:after="0" w:line="240" w:lineRule="auto"/>
        <w:rPr>
          <w:sz w:val="0"/>
        </w:rPr>
      </w:pPr>
      <w:r>
        <w:br w:type="page"/>
      </w:r>
    </w:p>
    <w:p w14:paraId="7BB73A76" w14:textId="382A102F" w:rsidR="005F1049" w:rsidRDefault="005F1049" w:rsidP="005F1049">
      <w:pPr>
        <w:pStyle w:val="Heading2"/>
      </w:pPr>
      <w:bookmarkStart w:id="26" w:name="VAggPerp"/>
      <w:bookmarkEnd w:id="26"/>
      <w:r w:rsidRPr="00773C7C">
        <w:rPr>
          <w:color w:val="00311E"/>
          <w:sz w:val="48"/>
        </w:rPr>
        <w:lastRenderedPageBreak/>
        <w:t>Perpetrators of violence and aggression</w:t>
      </w:r>
    </w:p>
    <w:p w14:paraId="3F4AB275" w14:textId="77777777" w:rsidR="005F1049" w:rsidRDefault="005F1049" w:rsidP="005F1049">
      <w:pPr>
        <w:pStyle w:val="Heading3"/>
      </w:pPr>
      <w:r w:rsidRPr="00773C7C">
        <w:rPr>
          <w:color w:val="00311E"/>
        </w:rPr>
        <w:t>What is this</w:t>
      </w:r>
    </w:p>
    <w:p w14:paraId="2FAD1A6E" w14:textId="77777777" w:rsidR="005F1049" w:rsidRDefault="005F1049" w:rsidP="00590B16">
      <w:pPr>
        <w:spacing w:after="119" w:line="240" w:lineRule="auto"/>
      </w:pPr>
      <w:r>
        <w:rPr>
          <w:rFonts w:ascii="VIC" w:eastAsia="VIC" w:hAnsi="VIC"/>
          <w:color w:val="000000"/>
          <w:sz w:val="24"/>
        </w:rPr>
        <w:t>This is who staff have said are responsible for violence and aggression.</w:t>
      </w:r>
    </w:p>
    <w:p w14:paraId="1EDBC554" w14:textId="77777777" w:rsidR="005F1049" w:rsidRDefault="005F1049" w:rsidP="005F1049">
      <w:pPr>
        <w:pStyle w:val="Heading3"/>
      </w:pPr>
      <w:r w:rsidRPr="00773C7C">
        <w:rPr>
          <w:color w:val="00311E"/>
        </w:rPr>
        <w:t>Why is this important</w:t>
      </w:r>
    </w:p>
    <w:p w14:paraId="702DF969" w14:textId="77777777" w:rsidR="005F1049" w:rsidRDefault="005F1049" w:rsidP="00590B16">
      <w:pPr>
        <w:spacing w:after="119" w:line="240" w:lineRule="auto"/>
      </w:pPr>
      <w:r>
        <w:rPr>
          <w:rFonts w:ascii="VIC" w:eastAsia="VIC" w:hAnsi="VIC"/>
          <w:color w:val="000000"/>
          <w:sz w:val="24"/>
        </w:rPr>
        <w:t>Understanding this means organisations can plan how to support and protect staff.</w:t>
      </w:r>
    </w:p>
    <w:p w14:paraId="2EC61F71" w14:textId="77777777" w:rsidR="005F1049" w:rsidRDefault="005F1049" w:rsidP="005F1049">
      <w:pPr>
        <w:pStyle w:val="Heading3"/>
      </w:pPr>
      <w:r w:rsidRPr="00773C7C">
        <w:rPr>
          <w:color w:val="00311E"/>
        </w:rPr>
        <w:t>How to read this</w:t>
      </w:r>
    </w:p>
    <w:p w14:paraId="01B0F3EB" w14:textId="77777777" w:rsidR="005F1049" w:rsidRDefault="005F1049"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76D3C1D" w14:textId="1029B3C4" w:rsidR="005F1049" w:rsidRDefault="005F1049" w:rsidP="005F1049">
      <w:pPr>
        <w:pStyle w:val="Heading3"/>
      </w:pPr>
      <w:r w:rsidRPr="00773C7C">
        <w:rPr>
          <w:color w:val="00311E"/>
        </w:rPr>
        <w:t>Results 2023</w:t>
      </w:r>
    </w:p>
    <w:p w14:paraId="288338A6" w14:textId="40A1A933" w:rsidR="00773C7C" w:rsidRDefault="00773C7C" w:rsidP="005F1049">
      <w:pPr>
        <w:pStyle w:val="Heading4"/>
      </w:pPr>
      <w:r w:rsidRPr="00773C7C">
        <w:rPr>
          <w:rFonts w:eastAsia="VIC"/>
          <w:color w:val="00311E"/>
        </w:rPr>
        <w:t>Have you experienced violence and aggression at work in the last 12 months?</w:t>
      </w:r>
    </w:p>
    <w:p w14:paraId="2B87B4DB" w14:textId="1E0BD92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0C342E0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320596" w14:textId="77777777" w:rsidR="005F1049" w:rsidRDefault="005F1049" w:rsidP="00590B16">
            <w:pPr>
              <w:spacing w:after="0" w:line="240" w:lineRule="auto"/>
            </w:pPr>
            <w:r>
              <w:rPr>
                <w:rFonts w:ascii="VIC" w:eastAsia="VIC" w:hAnsi="VIC"/>
                <w:color w:val="FFFFFF"/>
              </w:rPr>
              <w:t>Responses for</w:t>
            </w:r>
          </w:p>
        </w:tc>
        <w:tc>
          <w:tcPr>
            <w:tcW w:w="1933" w:type="dxa"/>
          </w:tcPr>
          <w:p w14:paraId="6A0CFEA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2C24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0C66DFF"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6B5A2" w14:textId="77777777" w:rsidR="005F1049" w:rsidRDefault="005F1049" w:rsidP="00590B16">
            <w:pPr>
              <w:spacing w:after="0" w:line="240" w:lineRule="auto"/>
            </w:pPr>
            <w:r>
              <w:rPr>
                <w:rFonts w:ascii="VIC" w:eastAsia="VIC" w:hAnsi="VIC"/>
                <w:color w:val="000000"/>
              </w:rPr>
              <w:t>Experienced violence or aggression</w:t>
            </w:r>
          </w:p>
        </w:tc>
        <w:tc>
          <w:tcPr>
            <w:tcW w:w="1933" w:type="dxa"/>
          </w:tcPr>
          <w:p w14:paraId="7002E1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99914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4DB19145"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6ABCD" w14:textId="77777777" w:rsidR="005F1049" w:rsidRDefault="005F1049" w:rsidP="00590B16">
            <w:pPr>
              <w:spacing w:after="0" w:line="240" w:lineRule="auto"/>
            </w:pPr>
            <w:r>
              <w:rPr>
                <w:rFonts w:ascii="VIC" w:eastAsia="VIC" w:hAnsi="VIC"/>
                <w:color w:val="000000"/>
              </w:rPr>
              <w:t>Did not experience violence or aggression</w:t>
            </w:r>
          </w:p>
        </w:tc>
        <w:tc>
          <w:tcPr>
            <w:tcW w:w="1933" w:type="dxa"/>
          </w:tcPr>
          <w:p w14:paraId="3EA99AF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BAB824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42DEAB08"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ED5BD" w14:textId="77777777" w:rsidR="005F1049" w:rsidRDefault="005F1049" w:rsidP="00590B16">
            <w:pPr>
              <w:spacing w:after="0" w:line="240" w:lineRule="auto"/>
            </w:pPr>
            <w:r>
              <w:rPr>
                <w:rFonts w:ascii="VIC" w:eastAsia="VIC" w:hAnsi="VIC"/>
                <w:color w:val="000000"/>
              </w:rPr>
              <w:t>Not sure</w:t>
            </w:r>
          </w:p>
        </w:tc>
        <w:tc>
          <w:tcPr>
            <w:tcW w:w="1933" w:type="dxa"/>
          </w:tcPr>
          <w:p w14:paraId="29FA8D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C01F9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794938C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541DE1"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7D0B47F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5632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87589" w14:textId="72240296" w:rsidR="00773C7C" w:rsidRDefault="00773C7C" w:rsidP="005F1049">
      <w:pPr>
        <w:pStyle w:val="Heading4"/>
      </w:pPr>
      <w:r w:rsidRPr="00773C7C">
        <w:rPr>
          <w:rFonts w:eastAsia="VIC"/>
          <w:color w:val="00311E"/>
        </w:rPr>
        <w:t>Who perpetrated the violence or aggression?</w:t>
      </w:r>
    </w:p>
    <w:p w14:paraId="0BF3C211" w14:textId="1B4B778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F1049" w14:paraId="3420F46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8C9D7" w14:textId="77777777" w:rsidR="005F1049" w:rsidRDefault="005F1049" w:rsidP="00590B16">
            <w:pPr>
              <w:spacing w:after="0" w:line="240" w:lineRule="auto"/>
            </w:pPr>
            <w:r>
              <w:rPr>
                <w:rFonts w:ascii="VIC" w:eastAsia="VIC" w:hAnsi="VIC"/>
                <w:color w:val="FFFFFF"/>
              </w:rPr>
              <w:t>Responses for</w:t>
            </w:r>
          </w:p>
        </w:tc>
        <w:tc>
          <w:tcPr>
            <w:tcW w:w="1700" w:type="dxa"/>
          </w:tcPr>
          <w:p w14:paraId="4C13F16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F1049" w14:paraId="6070EC7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BFFA8" w14:textId="77777777" w:rsidR="005F1049" w:rsidRDefault="005F1049" w:rsidP="00590B16">
            <w:pPr>
              <w:spacing w:after="0" w:line="240" w:lineRule="auto"/>
            </w:pPr>
            <w:r>
              <w:rPr>
                <w:rFonts w:ascii="VIC" w:eastAsia="VIC" w:hAnsi="VIC"/>
                <w:color w:val="000000"/>
              </w:rPr>
              <w:t>Client/ customer/ patient/ stakeholder</w:t>
            </w:r>
          </w:p>
        </w:tc>
        <w:tc>
          <w:tcPr>
            <w:tcW w:w="1700" w:type="dxa"/>
          </w:tcPr>
          <w:p w14:paraId="519BC8B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1049" w14:paraId="2349A2FD"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CDAC9" w14:textId="77777777" w:rsidR="005F1049" w:rsidRDefault="005F1049" w:rsidP="00590B16">
            <w:pPr>
              <w:spacing w:after="0" w:line="240" w:lineRule="auto"/>
            </w:pPr>
            <w:r>
              <w:rPr>
                <w:rFonts w:ascii="VIC" w:eastAsia="VIC" w:hAnsi="VIC"/>
                <w:color w:val="000000"/>
              </w:rPr>
              <w:t>Colleague</w:t>
            </w:r>
          </w:p>
        </w:tc>
        <w:tc>
          <w:tcPr>
            <w:tcW w:w="1700" w:type="dxa"/>
          </w:tcPr>
          <w:p w14:paraId="3ED2426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F1049" w14:paraId="03EFFA2D"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E8146" w14:textId="77777777" w:rsidR="005F1049" w:rsidRDefault="005F1049" w:rsidP="00590B16">
            <w:pPr>
              <w:spacing w:after="0" w:line="240" w:lineRule="auto"/>
            </w:pPr>
            <w:r>
              <w:rPr>
                <w:rFonts w:ascii="VIC" w:eastAsia="VIC" w:hAnsi="VIC"/>
                <w:color w:val="000000"/>
              </w:rPr>
              <w:t>A manager or supervisor</w:t>
            </w:r>
          </w:p>
        </w:tc>
        <w:tc>
          <w:tcPr>
            <w:tcW w:w="1700" w:type="dxa"/>
          </w:tcPr>
          <w:p w14:paraId="70B251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1049" w14:paraId="05E81934"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4360" w14:textId="77777777" w:rsidR="005F1049" w:rsidRDefault="005F1049" w:rsidP="00590B16">
            <w:pPr>
              <w:spacing w:after="0" w:line="240" w:lineRule="auto"/>
            </w:pPr>
            <w:r>
              <w:rPr>
                <w:rFonts w:ascii="VIC" w:eastAsia="VIC" w:hAnsi="VIC"/>
                <w:color w:val="000000"/>
              </w:rPr>
              <w:t>An executive, senior leader or the head of your organisation</w:t>
            </w:r>
          </w:p>
        </w:tc>
        <w:tc>
          <w:tcPr>
            <w:tcW w:w="1700" w:type="dxa"/>
          </w:tcPr>
          <w:p w14:paraId="1CEE88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1049" w14:paraId="338721E8"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B8581" w14:textId="77777777" w:rsidR="005F1049" w:rsidRDefault="005F1049" w:rsidP="00590B16">
            <w:pPr>
              <w:spacing w:after="0" w:line="240" w:lineRule="auto"/>
            </w:pPr>
            <w:r>
              <w:rPr>
                <w:rFonts w:ascii="VIC" w:eastAsia="VIC" w:hAnsi="VIC"/>
                <w:color w:val="000000"/>
              </w:rPr>
              <w:t>Group of colleagues</w:t>
            </w:r>
          </w:p>
        </w:tc>
        <w:tc>
          <w:tcPr>
            <w:tcW w:w="1700" w:type="dxa"/>
          </w:tcPr>
          <w:p w14:paraId="1EDD86B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1049" w14:paraId="111A1157"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C96EC" w14:textId="77777777" w:rsidR="005F1049" w:rsidRDefault="005F1049" w:rsidP="00590B16">
            <w:pPr>
              <w:spacing w:after="0" w:line="240" w:lineRule="auto"/>
            </w:pPr>
            <w:r>
              <w:rPr>
                <w:rFonts w:ascii="VIC" w:eastAsia="VIC" w:hAnsi="VIC"/>
                <w:color w:val="000000"/>
              </w:rPr>
              <w:t>Member of the public</w:t>
            </w:r>
          </w:p>
        </w:tc>
        <w:tc>
          <w:tcPr>
            <w:tcW w:w="1700" w:type="dxa"/>
          </w:tcPr>
          <w:p w14:paraId="63A6CD2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1049" w14:paraId="7A45B1F1"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7EFDA" w14:textId="77777777" w:rsidR="005F1049" w:rsidRDefault="005F1049" w:rsidP="00590B16">
            <w:pPr>
              <w:spacing w:after="0" w:line="240" w:lineRule="auto"/>
            </w:pPr>
            <w:r>
              <w:rPr>
                <w:rFonts w:ascii="VIC" w:eastAsia="VIC" w:hAnsi="VIC"/>
                <w:color w:val="000000"/>
              </w:rPr>
              <w:t>Other</w:t>
            </w:r>
          </w:p>
        </w:tc>
        <w:tc>
          <w:tcPr>
            <w:tcW w:w="1700" w:type="dxa"/>
          </w:tcPr>
          <w:p w14:paraId="21594F5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2972161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C8559F"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689A45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5A96F" w14:textId="6C39431E" w:rsidR="005F1049" w:rsidRDefault="005F1049" w:rsidP="00590B16">
      <w:pPr>
        <w:spacing w:after="0" w:line="240" w:lineRule="auto"/>
      </w:pPr>
    </w:p>
    <w:p w14:paraId="0EA2C215" w14:textId="77777777" w:rsidR="005F1049" w:rsidRDefault="005F1049" w:rsidP="00590B16">
      <w:pPr>
        <w:spacing w:after="0" w:line="240" w:lineRule="auto"/>
      </w:pPr>
    </w:p>
    <w:p w14:paraId="07CAC277" w14:textId="77777777" w:rsidR="005F1049" w:rsidRDefault="005F1049" w:rsidP="005F1049">
      <w:pPr>
        <w:spacing w:after="0" w:line="240" w:lineRule="auto"/>
        <w:rPr>
          <w:sz w:val="0"/>
        </w:rPr>
      </w:pPr>
      <w:r>
        <w:br w:type="page"/>
      </w:r>
    </w:p>
    <w:p w14:paraId="15993CBF" w14:textId="77777777" w:rsidR="005F1049" w:rsidRDefault="005F1049" w:rsidP="005F1049">
      <w:pPr>
        <w:pStyle w:val="Heading2"/>
      </w:pPr>
      <w:bookmarkStart w:id="27" w:name="WitnessNB"/>
      <w:bookmarkEnd w:id="27"/>
      <w:r w:rsidRPr="00773C7C">
        <w:rPr>
          <w:color w:val="00311E"/>
          <w:sz w:val="48"/>
        </w:rPr>
        <w:lastRenderedPageBreak/>
        <w:t>Witnessing negative behaviours</w:t>
      </w:r>
    </w:p>
    <w:p w14:paraId="32BC19B2" w14:textId="77777777" w:rsidR="005F1049" w:rsidRDefault="005F1049" w:rsidP="005F1049">
      <w:pPr>
        <w:pStyle w:val="Heading3"/>
      </w:pPr>
      <w:r w:rsidRPr="00773C7C">
        <w:rPr>
          <w:color w:val="00311E"/>
        </w:rPr>
        <w:t>What is this</w:t>
      </w:r>
    </w:p>
    <w:p w14:paraId="75327EE1" w14:textId="77777777" w:rsidR="005F1049" w:rsidRDefault="005F1049" w:rsidP="00590B16">
      <w:pPr>
        <w:spacing w:after="119" w:line="240" w:lineRule="auto"/>
      </w:pPr>
      <w:r>
        <w:rPr>
          <w:rFonts w:ascii="VIC" w:eastAsia="VIC" w:hAnsi="VIC"/>
          <w:color w:val="000000"/>
          <w:sz w:val="24"/>
        </w:rPr>
        <w:t>This is where staff witnessed people acting in a negative way against a colleague.</w:t>
      </w:r>
    </w:p>
    <w:p w14:paraId="2D3A66F0" w14:textId="77777777" w:rsidR="005F1049" w:rsidRDefault="005F1049" w:rsidP="005F1049">
      <w:pPr>
        <w:pStyle w:val="Heading3"/>
      </w:pPr>
      <w:r w:rsidRPr="00773C7C">
        <w:rPr>
          <w:color w:val="00311E"/>
        </w:rPr>
        <w:t>Why is this important</w:t>
      </w:r>
    </w:p>
    <w:p w14:paraId="348BDFED" w14:textId="77777777" w:rsidR="005F1049" w:rsidRDefault="005F1049" w:rsidP="00590B16">
      <w:pPr>
        <w:spacing w:after="119" w:line="240" w:lineRule="auto"/>
      </w:pPr>
      <w:r>
        <w:rPr>
          <w:rFonts w:ascii="VIC" w:eastAsia="VIC" w:hAnsi="VIC"/>
          <w:color w:val="000000"/>
          <w:sz w:val="24"/>
        </w:rPr>
        <w:t>Witnessing negative behaviour can still have a negative impact on the person, as it does on the victim.</w:t>
      </w:r>
    </w:p>
    <w:p w14:paraId="751A5FA9" w14:textId="77777777" w:rsidR="005F1049" w:rsidRDefault="005F1049" w:rsidP="005F1049">
      <w:pPr>
        <w:pStyle w:val="Heading3"/>
      </w:pPr>
      <w:r w:rsidRPr="00773C7C">
        <w:rPr>
          <w:color w:val="00311E"/>
        </w:rPr>
        <w:t>How to read this</w:t>
      </w:r>
    </w:p>
    <w:p w14:paraId="0FD4CB10" w14:textId="77777777" w:rsidR="005F1049" w:rsidRDefault="005F1049" w:rsidP="00590B16">
      <w:pPr>
        <w:spacing w:after="119" w:line="240" w:lineRule="auto"/>
      </w:pPr>
      <w:r>
        <w:rPr>
          <w:rFonts w:ascii="VIC" w:eastAsia="VIC" w:hAnsi="VIC"/>
          <w:color w:val="000000"/>
          <w:sz w:val="24"/>
        </w:rPr>
        <w:t>In the survey, we asked staff to tell us if they’d witnessed any negative behaviour at work.</w:t>
      </w:r>
    </w:p>
    <w:p w14:paraId="717ED13E" w14:textId="77777777" w:rsidR="005F1049" w:rsidRDefault="005F1049"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292E2CB7" w14:textId="77777777" w:rsidR="005F1049" w:rsidRDefault="005F1049" w:rsidP="00590B16">
      <w:pPr>
        <w:spacing w:after="119" w:line="240" w:lineRule="auto"/>
      </w:pPr>
      <w:r>
        <w:rPr>
          <w:rFonts w:ascii="VIC" w:eastAsia="VIC" w:hAnsi="VIC"/>
          <w:color w:val="000000"/>
          <w:sz w:val="24"/>
        </w:rPr>
        <w:t>In descending order, the table shows the answers.</w:t>
      </w:r>
    </w:p>
    <w:p w14:paraId="6EB11114" w14:textId="459E7FAC" w:rsidR="005F1049" w:rsidRDefault="005F1049" w:rsidP="005F1049">
      <w:pPr>
        <w:pStyle w:val="Heading3"/>
      </w:pPr>
      <w:r w:rsidRPr="00773C7C">
        <w:rPr>
          <w:color w:val="00311E"/>
        </w:rPr>
        <w:t>Results 2023</w:t>
      </w:r>
    </w:p>
    <w:p w14:paraId="43F2D82E" w14:textId="30D9523F" w:rsidR="00773C7C" w:rsidRDefault="00773C7C" w:rsidP="005F1049">
      <w:pPr>
        <w:pStyle w:val="Heading4"/>
      </w:pPr>
      <w:r w:rsidRPr="00773C7C">
        <w:rPr>
          <w:rFonts w:eastAsia="VIC"/>
          <w:color w:val="00311E"/>
        </w:rPr>
        <w:t>Have you witnessed any negative behaviour at work in the last 12 months?</w:t>
      </w:r>
    </w:p>
    <w:p w14:paraId="35B1A987" w14:textId="7A930DE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04DE66C0"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165DF" w14:textId="77777777" w:rsidR="005F1049" w:rsidRDefault="005F1049" w:rsidP="00590B16">
            <w:pPr>
              <w:spacing w:after="0" w:line="240" w:lineRule="auto"/>
            </w:pPr>
            <w:r>
              <w:rPr>
                <w:rFonts w:ascii="VIC" w:eastAsia="VIC" w:hAnsi="VIC"/>
                <w:color w:val="FFFFFF"/>
              </w:rPr>
              <w:t>Responses for</w:t>
            </w:r>
          </w:p>
        </w:tc>
        <w:tc>
          <w:tcPr>
            <w:tcW w:w="1933" w:type="dxa"/>
          </w:tcPr>
          <w:p w14:paraId="456E274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E6A89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778D362"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88893" w14:textId="77777777" w:rsidR="005F1049" w:rsidRDefault="005F1049" w:rsidP="00590B16">
            <w:pPr>
              <w:spacing w:after="0" w:line="240" w:lineRule="auto"/>
            </w:pPr>
            <w:r>
              <w:rPr>
                <w:rFonts w:ascii="VIC" w:eastAsia="VIC" w:hAnsi="VIC"/>
                <w:color w:val="000000"/>
              </w:rPr>
              <w:t>Witnessed negative behaviours</w:t>
            </w:r>
          </w:p>
        </w:tc>
        <w:tc>
          <w:tcPr>
            <w:tcW w:w="1933" w:type="dxa"/>
          </w:tcPr>
          <w:p w14:paraId="3F3C4B6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725FD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1049" w14:paraId="3AC853C8"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22FB1" w14:textId="77777777" w:rsidR="005F1049" w:rsidRDefault="005F1049" w:rsidP="00590B16">
            <w:pPr>
              <w:spacing w:after="0" w:line="240" w:lineRule="auto"/>
            </w:pPr>
            <w:r>
              <w:rPr>
                <w:rFonts w:ascii="VIC" w:eastAsia="VIC" w:hAnsi="VIC"/>
                <w:color w:val="000000"/>
              </w:rPr>
              <w:t>Did not witness negative behaviours</w:t>
            </w:r>
          </w:p>
        </w:tc>
        <w:tc>
          <w:tcPr>
            <w:tcW w:w="1933" w:type="dxa"/>
          </w:tcPr>
          <w:p w14:paraId="58FC720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7AEDF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4584447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42E843"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4BD52C8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1B11B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3FEE1" w14:textId="38E61791" w:rsidR="00773C7C" w:rsidRDefault="00773C7C" w:rsidP="005F1049">
      <w:pPr>
        <w:pStyle w:val="Heading4"/>
      </w:pPr>
      <w:r w:rsidRPr="00773C7C">
        <w:rPr>
          <w:rFonts w:eastAsia="VIC"/>
          <w:color w:val="00311E"/>
        </w:rPr>
        <w:t>During the last 12 months in your current organisation, have you witnessed any of the following negative behaviours at work?</w:t>
      </w:r>
    </w:p>
    <w:p w14:paraId="475D5FCB" w14:textId="3CCC204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3C7C" w14:paraId="511E9696" w14:textId="77777777" w:rsidTr="00773C7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430DA57" w14:textId="77777777" w:rsidR="005F1049" w:rsidRDefault="005F1049" w:rsidP="00590B16">
            <w:pPr>
              <w:spacing w:after="0" w:line="240" w:lineRule="auto"/>
            </w:pPr>
            <w:r>
              <w:rPr>
                <w:rFonts w:ascii="VIC" w:eastAsia="VIC" w:hAnsi="VIC"/>
                <w:color w:val="FFFFFF"/>
              </w:rPr>
              <w:lastRenderedPageBreak/>
              <w:t>Responses for</w:t>
            </w:r>
          </w:p>
        </w:tc>
        <w:tc>
          <w:tcPr>
            <w:tcW w:w="1700" w:type="dxa"/>
          </w:tcPr>
          <w:p w14:paraId="4135358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2D0B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6E5A027C" w14:textId="77777777" w:rsidTr="00773C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83CD9D" w14:textId="77777777" w:rsidR="005F1049" w:rsidRDefault="005F1049" w:rsidP="00590B16">
            <w:pPr>
              <w:spacing w:after="0" w:line="240" w:lineRule="auto"/>
            </w:pPr>
            <w:r>
              <w:rPr>
                <w:rFonts w:ascii="VIC" w:eastAsia="VIC" w:hAnsi="VIC"/>
                <w:color w:val="000000"/>
              </w:rPr>
              <w:t>No, I have not witnessed any of the situations above</w:t>
            </w:r>
          </w:p>
        </w:tc>
        <w:tc>
          <w:tcPr>
            <w:tcW w:w="1700" w:type="dxa"/>
          </w:tcPr>
          <w:p w14:paraId="6473C0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B463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424D1B39" w14:textId="77777777" w:rsidTr="00773C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1E38D9" w14:textId="77777777" w:rsidR="005F1049" w:rsidRDefault="005F1049" w:rsidP="00590B16">
            <w:pPr>
              <w:spacing w:after="0" w:line="240" w:lineRule="auto"/>
            </w:pPr>
            <w:r>
              <w:rPr>
                <w:rFonts w:ascii="VIC" w:eastAsia="VIC" w:hAnsi="VIC"/>
                <w:color w:val="000000"/>
              </w:rPr>
              <w:t>Bullying of a colleague</w:t>
            </w:r>
          </w:p>
        </w:tc>
        <w:tc>
          <w:tcPr>
            <w:tcW w:w="1700" w:type="dxa"/>
          </w:tcPr>
          <w:p w14:paraId="3877A29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0A558D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73C7C" w14:paraId="119275A7" w14:textId="77777777" w:rsidTr="00773C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1A369F" w14:textId="77777777" w:rsidR="005F1049" w:rsidRDefault="005F1049" w:rsidP="00590B16">
            <w:pPr>
              <w:spacing w:after="0" w:line="240" w:lineRule="auto"/>
            </w:pPr>
            <w:r>
              <w:rPr>
                <w:rFonts w:ascii="VIC" w:eastAsia="VIC" w:hAnsi="VIC"/>
                <w:color w:val="000000"/>
              </w:rPr>
              <w:t>Discrimination against a colleague</w:t>
            </w:r>
          </w:p>
        </w:tc>
        <w:tc>
          <w:tcPr>
            <w:tcW w:w="1700" w:type="dxa"/>
          </w:tcPr>
          <w:p w14:paraId="3FAE2E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3057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1049" w14:paraId="08814DBE" w14:textId="77777777" w:rsidTr="00773C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B83620" w14:textId="77777777" w:rsidR="005F1049" w:rsidRDefault="005F1049" w:rsidP="00590B16">
            <w:pPr>
              <w:spacing w:after="0" w:line="240" w:lineRule="auto"/>
            </w:pPr>
            <w:r>
              <w:rPr>
                <w:rFonts w:ascii="VIC" w:eastAsia="VIC" w:hAnsi="VIC"/>
                <w:color w:val="000000"/>
              </w:rPr>
              <w:t>Violence or aggression against a colleague</w:t>
            </w:r>
          </w:p>
        </w:tc>
        <w:tc>
          <w:tcPr>
            <w:tcW w:w="1700" w:type="dxa"/>
          </w:tcPr>
          <w:p w14:paraId="480134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52973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1049" w14:paraId="62FF80CB" w14:textId="77777777" w:rsidTr="00773C7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901D41"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ABF3F6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FFE6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8E45A" w14:textId="11ECCB73" w:rsidR="00773C7C" w:rsidRDefault="00773C7C" w:rsidP="005F1049">
      <w:pPr>
        <w:pStyle w:val="Heading5"/>
      </w:pPr>
      <w:r w:rsidRPr="00773C7C">
        <w:rPr>
          <w:rFonts w:eastAsia="VIC"/>
          <w:color w:val="00311E"/>
        </w:rPr>
        <w:t>Comparator and public sector average results</w:t>
      </w:r>
    </w:p>
    <w:p w14:paraId="3CEB9C2A" w14:textId="1176582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428E4FF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2C7F5" w14:textId="77777777" w:rsidR="005F1049" w:rsidRDefault="005F1049" w:rsidP="00590B16">
            <w:pPr>
              <w:spacing w:after="0" w:line="240" w:lineRule="auto"/>
            </w:pPr>
            <w:r>
              <w:rPr>
                <w:rFonts w:ascii="VIC" w:eastAsia="VIC" w:hAnsi="VIC"/>
                <w:color w:val="FFFFFF"/>
              </w:rPr>
              <w:t>Responses for</w:t>
            </w:r>
          </w:p>
        </w:tc>
        <w:tc>
          <w:tcPr>
            <w:tcW w:w="1417" w:type="dxa"/>
          </w:tcPr>
          <w:p w14:paraId="724DCD8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D2B7D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E3A06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65D940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E6C74" w14:textId="77777777" w:rsidR="005F1049" w:rsidRDefault="005F1049" w:rsidP="00590B16">
            <w:pPr>
              <w:spacing w:after="0" w:line="240" w:lineRule="auto"/>
            </w:pPr>
            <w:r>
              <w:rPr>
                <w:rFonts w:ascii="VIC" w:eastAsia="VIC" w:hAnsi="VIC"/>
                <w:color w:val="000000"/>
              </w:rPr>
              <w:t>No, I have not witnessed any of the situations above</w:t>
            </w:r>
          </w:p>
        </w:tc>
        <w:tc>
          <w:tcPr>
            <w:tcW w:w="1417" w:type="dxa"/>
          </w:tcPr>
          <w:p w14:paraId="20B3810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16A7A3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CDF1CB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1049" w14:paraId="0B565E90"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50B44" w14:textId="77777777" w:rsidR="005F1049" w:rsidRDefault="005F1049" w:rsidP="00590B16">
            <w:pPr>
              <w:spacing w:after="0" w:line="240" w:lineRule="auto"/>
            </w:pPr>
            <w:r>
              <w:rPr>
                <w:rFonts w:ascii="VIC" w:eastAsia="VIC" w:hAnsi="VIC"/>
                <w:color w:val="000000"/>
              </w:rPr>
              <w:t>Bullying of a colleague</w:t>
            </w:r>
          </w:p>
        </w:tc>
        <w:tc>
          <w:tcPr>
            <w:tcW w:w="1417" w:type="dxa"/>
          </w:tcPr>
          <w:p w14:paraId="6F8DFC0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50B827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59835D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3C7C" w14:paraId="6996F98A"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66B8B" w14:textId="77777777" w:rsidR="005F1049" w:rsidRDefault="005F1049" w:rsidP="00590B16">
            <w:pPr>
              <w:spacing w:after="0" w:line="240" w:lineRule="auto"/>
            </w:pPr>
            <w:r>
              <w:rPr>
                <w:rFonts w:ascii="VIC" w:eastAsia="VIC" w:hAnsi="VIC"/>
                <w:color w:val="000000"/>
              </w:rPr>
              <w:t>Discrimination against a colleague</w:t>
            </w:r>
          </w:p>
        </w:tc>
        <w:tc>
          <w:tcPr>
            <w:tcW w:w="1417" w:type="dxa"/>
          </w:tcPr>
          <w:p w14:paraId="590873E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45479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CFCA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1049" w14:paraId="6D8DEA0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019D1" w14:textId="77777777" w:rsidR="005F1049" w:rsidRDefault="005F1049" w:rsidP="00590B16">
            <w:pPr>
              <w:spacing w:after="0" w:line="240" w:lineRule="auto"/>
            </w:pPr>
            <w:r>
              <w:rPr>
                <w:rFonts w:ascii="VIC" w:eastAsia="VIC" w:hAnsi="VIC"/>
                <w:color w:val="000000"/>
              </w:rPr>
              <w:t>Violence or aggression against a colleague</w:t>
            </w:r>
          </w:p>
        </w:tc>
        <w:tc>
          <w:tcPr>
            <w:tcW w:w="1417" w:type="dxa"/>
          </w:tcPr>
          <w:p w14:paraId="191B5C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B2414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7F52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3C7C" w14:paraId="6E17CF4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58A28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7B5F081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6B42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FAD7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1624" w14:textId="25C67E42" w:rsidR="005F1049" w:rsidRDefault="005F1049" w:rsidP="00590B16">
      <w:pPr>
        <w:spacing w:after="0" w:line="240" w:lineRule="auto"/>
      </w:pPr>
    </w:p>
    <w:p w14:paraId="488B74A2" w14:textId="77777777" w:rsidR="005F1049" w:rsidRDefault="005F1049" w:rsidP="005F1049">
      <w:pPr>
        <w:spacing w:after="0" w:line="240" w:lineRule="auto"/>
        <w:rPr>
          <w:sz w:val="0"/>
        </w:rPr>
      </w:pPr>
      <w:r>
        <w:br w:type="page"/>
      </w:r>
    </w:p>
    <w:p w14:paraId="61295BE3" w14:textId="77777777" w:rsidR="005F1049" w:rsidRDefault="005F1049" w:rsidP="005F1049">
      <w:pPr>
        <w:pStyle w:val="Heading2"/>
      </w:pPr>
      <w:r w:rsidRPr="00773C7C">
        <w:rPr>
          <w:color w:val="00311E"/>
          <w:sz w:val="48"/>
        </w:rPr>
        <w:lastRenderedPageBreak/>
        <w:t>Take action when witnessing negative behaviours</w:t>
      </w:r>
    </w:p>
    <w:p w14:paraId="0AB70343" w14:textId="77777777" w:rsidR="005F1049" w:rsidRDefault="005F1049" w:rsidP="005F1049">
      <w:pPr>
        <w:pStyle w:val="Heading3"/>
      </w:pPr>
      <w:r w:rsidRPr="00773C7C">
        <w:rPr>
          <w:color w:val="00311E"/>
        </w:rPr>
        <w:t>What is this</w:t>
      </w:r>
    </w:p>
    <w:p w14:paraId="2A04D51E" w14:textId="77777777" w:rsidR="005F1049" w:rsidRDefault="005F1049" w:rsidP="00590B16">
      <w:pPr>
        <w:spacing w:after="119" w:line="240" w:lineRule="auto"/>
      </w:pPr>
      <w:r>
        <w:rPr>
          <w:rFonts w:ascii="VIC" w:eastAsia="VIC" w:hAnsi="VIC"/>
          <w:color w:val="000000"/>
          <w:sz w:val="24"/>
        </w:rPr>
        <w:t>This is what your staff did when they witnessed negative behaviour at work.</w:t>
      </w:r>
    </w:p>
    <w:p w14:paraId="1670A715" w14:textId="77777777" w:rsidR="005F1049" w:rsidRDefault="005F1049" w:rsidP="005F1049">
      <w:pPr>
        <w:pStyle w:val="Heading3"/>
      </w:pPr>
      <w:r w:rsidRPr="00773C7C">
        <w:rPr>
          <w:color w:val="00311E"/>
        </w:rPr>
        <w:t>Why is this important</w:t>
      </w:r>
    </w:p>
    <w:p w14:paraId="7AC69988" w14:textId="77777777" w:rsidR="005F1049" w:rsidRDefault="005F1049"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2FFCEC7F" w14:textId="77777777" w:rsidR="005F1049" w:rsidRDefault="005F1049" w:rsidP="005F1049">
      <w:pPr>
        <w:pStyle w:val="Heading3"/>
      </w:pPr>
      <w:r w:rsidRPr="00773C7C">
        <w:rPr>
          <w:color w:val="00311E"/>
        </w:rPr>
        <w:t>How to read this</w:t>
      </w:r>
    </w:p>
    <w:p w14:paraId="150981CE" w14:textId="77777777" w:rsidR="005F1049" w:rsidRDefault="005F1049" w:rsidP="00590B16">
      <w:pPr>
        <w:spacing w:after="119" w:line="240" w:lineRule="auto"/>
      </w:pPr>
      <w:r>
        <w:rPr>
          <w:rFonts w:ascii="VIC" w:eastAsia="VIC" w:hAnsi="VIC"/>
          <w:color w:val="000000"/>
          <w:sz w:val="24"/>
        </w:rPr>
        <w:t>In the survey, we asked staff to tell us if they’d witnessed any negative behaviour at work.</w:t>
      </w:r>
    </w:p>
    <w:p w14:paraId="28C5821F" w14:textId="77777777" w:rsidR="005F1049" w:rsidRDefault="005F1049" w:rsidP="00590B16">
      <w:pPr>
        <w:spacing w:after="119" w:line="240" w:lineRule="auto"/>
      </w:pPr>
      <w:r>
        <w:rPr>
          <w:rFonts w:ascii="VIC" w:eastAsia="VIC" w:hAnsi="VIC"/>
          <w:color w:val="000000"/>
          <w:sz w:val="24"/>
        </w:rPr>
        <w:t>If they did, they could tell us with one or more answers what action they took.</w:t>
      </w:r>
    </w:p>
    <w:p w14:paraId="3C1DA146" w14:textId="77777777" w:rsidR="005F1049" w:rsidRDefault="005F1049" w:rsidP="00590B16">
      <w:pPr>
        <w:spacing w:after="119" w:line="240" w:lineRule="auto"/>
      </w:pPr>
      <w:r>
        <w:rPr>
          <w:rFonts w:ascii="VIC" w:eastAsia="VIC" w:hAnsi="VIC"/>
          <w:color w:val="000000"/>
          <w:sz w:val="24"/>
        </w:rPr>
        <w:t>The table shows the answers in descending order.</w:t>
      </w:r>
    </w:p>
    <w:p w14:paraId="1D60F59B" w14:textId="7ACA747E" w:rsidR="005F1049" w:rsidRDefault="005F1049" w:rsidP="005F1049">
      <w:pPr>
        <w:pStyle w:val="Heading3"/>
      </w:pPr>
      <w:r w:rsidRPr="00773C7C">
        <w:rPr>
          <w:color w:val="00311E"/>
        </w:rPr>
        <w:t>Results 2023</w:t>
      </w:r>
    </w:p>
    <w:p w14:paraId="7543062A" w14:textId="05FC3294" w:rsidR="00773C7C" w:rsidRDefault="00773C7C" w:rsidP="005F1049">
      <w:pPr>
        <w:pStyle w:val="Heading4"/>
      </w:pPr>
      <w:r w:rsidRPr="00773C7C">
        <w:rPr>
          <w:rFonts w:eastAsia="VIC"/>
          <w:color w:val="00311E"/>
        </w:rPr>
        <w:t>Have you witnessed any negative behaviour at work in the last 12 months?</w:t>
      </w:r>
    </w:p>
    <w:p w14:paraId="4F959774" w14:textId="1F4E1CD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F1049" w14:paraId="2AC5DD3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E01F5F" w14:textId="77777777" w:rsidR="005F1049" w:rsidRDefault="005F1049" w:rsidP="00590B16">
            <w:pPr>
              <w:spacing w:after="0" w:line="240" w:lineRule="auto"/>
            </w:pPr>
            <w:r>
              <w:rPr>
                <w:rFonts w:ascii="VIC" w:eastAsia="VIC" w:hAnsi="VIC"/>
                <w:color w:val="FFFFFF"/>
              </w:rPr>
              <w:t>Responses for</w:t>
            </w:r>
          </w:p>
        </w:tc>
        <w:tc>
          <w:tcPr>
            <w:tcW w:w="1933" w:type="dxa"/>
          </w:tcPr>
          <w:p w14:paraId="09205E6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D13AB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32C52C62" w14:textId="77777777" w:rsidTr="00773C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447F3" w14:textId="77777777" w:rsidR="005F1049" w:rsidRDefault="005F1049" w:rsidP="00590B16">
            <w:pPr>
              <w:spacing w:after="0" w:line="240" w:lineRule="auto"/>
            </w:pPr>
            <w:r>
              <w:rPr>
                <w:rFonts w:ascii="VIC" w:eastAsia="VIC" w:hAnsi="VIC"/>
                <w:color w:val="000000"/>
              </w:rPr>
              <w:t>Witnessed negative behaviours</w:t>
            </w:r>
          </w:p>
        </w:tc>
        <w:tc>
          <w:tcPr>
            <w:tcW w:w="1933" w:type="dxa"/>
          </w:tcPr>
          <w:p w14:paraId="1C08D4E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9DC48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F1049" w14:paraId="7598AA29" w14:textId="77777777" w:rsidTr="00773C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489A3" w14:textId="77777777" w:rsidR="005F1049" w:rsidRDefault="005F1049" w:rsidP="00590B16">
            <w:pPr>
              <w:spacing w:after="0" w:line="240" w:lineRule="auto"/>
            </w:pPr>
            <w:r>
              <w:rPr>
                <w:rFonts w:ascii="VIC" w:eastAsia="VIC" w:hAnsi="VIC"/>
                <w:color w:val="000000"/>
              </w:rPr>
              <w:t>Did not witness negative behaviours</w:t>
            </w:r>
          </w:p>
        </w:tc>
        <w:tc>
          <w:tcPr>
            <w:tcW w:w="1933" w:type="dxa"/>
          </w:tcPr>
          <w:p w14:paraId="4D610A7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EDBE97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F1049" w14:paraId="54F41C2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4D39D" w14:textId="77777777" w:rsidR="005F1049" w:rsidRDefault="005F1049" w:rsidP="00590B16">
            <w:pPr>
              <w:spacing w:after="0" w:line="240" w:lineRule="auto"/>
            </w:pPr>
            <w:r>
              <w:rPr>
                <w:rFonts w:ascii="VIC" w:eastAsia="VIC" w:hAnsi="VIC"/>
                <w:color w:val="000000"/>
                <w:sz w:val="20"/>
              </w:rPr>
              <w:t>End of table</w:t>
            </w:r>
          </w:p>
        </w:tc>
        <w:tc>
          <w:tcPr>
            <w:tcW w:w="1933" w:type="dxa"/>
          </w:tcPr>
          <w:p w14:paraId="25F71D7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31C8E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F673C" w14:textId="3CE141FD" w:rsidR="00773C7C" w:rsidRDefault="00773C7C" w:rsidP="005F1049">
      <w:pPr>
        <w:pStyle w:val="Heading4"/>
      </w:pPr>
      <w:r w:rsidRPr="00773C7C">
        <w:rPr>
          <w:rFonts w:eastAsia="VIC"/>
          <w:color w:val="00311E"/>
        </w:rPr>
        <w:t>When you witnessed the above behaviour(s), did you do any of the following?</w:t>
      </w:r>
    </w:p>
    <w:p w14:paraId="24309FDB" w14:textId="47CADB22" w:rsidR="00773C7C" w:rsidRDefault="00773C7C" w:rsidP="005F1049">
      <w:pPr>
        <w:pStyle w:val="Heading5"/>
      </w:pPr>
      <w:r w:rsidRPr="00773C7C">
        <w:rPr>
          <w:rFonts w:eastAsia="VIC"/>
          <w:color w:val="00311E"/>
        </w:rPr>
        <w:t>Comparator and public sector average results</w:t>
      </w:r>
    </w:p>
    <w:p w14:paraId="5F6FE8B2" w14:textId="6493B8F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3C7C" w14:paraId="501F343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EE654" w14:textId="77777777" w:rsidR="005F1049" w:rsidRDefault="005F1049" w:rsidP="00590B16">
            <w:pPr>
              <w:spacing w:after="0" w:line="240" w:lineRule="auto"/>
            </w:pPr>
            <w:r>
              <w:rPr>
                <w:rFonts w:ascii="VIC" w:eastAsia="VIC" w:hAnsi="VIC"/>
                <w:color w:val="FFFFFF"/>
              </w:rPr>
              <w:t>Responses for</w:t>
            </w:r>
          </w:p>
        </w:tc>
        <w:tc>
          <w:tcPr>
            <w:tcW w:w="1417" w:type="dxa"/>
          </w:tcPr>
          <w:p w14:paraId="7F17136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50766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DAACA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DCD80FF"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36491" w14:textId="77777777" w:rsidR="005F1049" w:rsidRDefault="005F1049" w:rsidP="00590B16">
            <w:pPr>
              <w:spacing w:after="0" w:line="240" w:lineRule="auto"/>
            </w:pPr>
            <w:r>
              <w:rPr>
                <w:rFonts w:ascii="VIC" w:eastAsia="VIC" w:hAnsi="VIC"/>
                <w:color w:val="000000"/>
              </w:rPr>
              <w:t>Spoke to the person who experienced the behaviour</w:t>
            </w:r>
          </w:p>
        </w:tc>
        <w:tc>
          <w:tcPr>
            <w:tcW w:w="1417" w:type="dxa"/>
          </w:tcPr>
          <w:p w14:paraId="60D604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D6A91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C6C322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2ED31BBC"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AAD9F" w14:textId="77777777" w:rsidR="005F1049" w:rsidRDefault="005F1049" w:rsidP="00590B16">
            <w:pPr>
              <w:spacing w:after="0" w:line="240" w:lineRule="auto"/>
            </w:pPr>
            <w:r>
              <w:rPr>
                <w:rFonts w:ascii="VIC" w:eastAsia="VIC" w:hAnsi="VIC"/>
                <w:color w:val="000000"/>
              </w:rPr>
              <w:t>Told a manager</w:t>
            </w:r>
          </w:p>
        </w:tc>
        <w:tc>
          <w:tcPr>
            <w:tcW w:w="1417" w:type="dxa"/>
          </w:tcPr>
          <w:p w14:paraId="034397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31EF63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5D81CB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73C7C" w14:paraId="1399C22A"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BC10D" w14:textId="77777777" w:rsidR="005F1049" w:rsidRDefault="005F1049" w:rsidP="00590B16">
            <w:pPr>
              <w:spacing w:after="0" w:line="240" w:lineRule="auto"/>
            </w:pPr>
            <w:r>
              <w:rPr>
                <w:rFonts w:ascii="VIC" w:eastAsia="VIC" w:hAnsi="VIC"/>
                <w:color w:val="000000"/>
              </w:rPr>
              <w:t>Told the person the behaviour was not OK</w:t>
            </w:r>
          </w:p>
        </w:tc>
        <w:tc>
          <w:tcPr>
            <w:tcW w:w="1417" w:type="dxa"/>
          </w:tcPr>
          <w:p w14:paraId="508A140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C2FE1C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3F686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20CE38F2"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A8FE4" w14:textId="77777777" w:rsidR="005F1049" w:rsidRDefault="005F1049" w:rsidP="00590B16">
            <w:pPr>
              <w:spacing w:after="0" w:line="240" w:lineRule="auto"/>
            </w:pPr>
            <w:r>
              <w:rPr>
                <w:rFonts w:ascii="VIC" w:eastAsia="VIC" w:hAnsi="VIC"/>
                <w:color w:val="000000"/>
              </w:rPr>
              <w:t>Spoke to the person who behaved in a negative way</w:t>
            </w:r>
          </w:p>
        </w:tc>
        <w:tc>
          <w:tcPr>
            <w:tcW w:w="1417" w:type="dxa"/>
          </w:tcPr>
          <w:p w14:paraId="6C2ECE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AA1F4B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23546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73C7C" w14:paraId="746637A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B60ED" w14:textId="77777777" w:rsidR="005F1049" w:rsidRDefault="005F1049" w:rsidP="00590B16">
            <w:pPr>
              <w:spacing w:after="0" w:line="240" w:lineRule="auto"/>
            </w:pPr>
            <w:r>
              <w:rPr>
                <w:rFonts w:ascii="VIC" w:eastAsia="VIC" w:hAnsi="VIC"/>
                <w:color w:val="000000"/>
              </w:rPr>
              <w:t>Submitted a formal complaint</w:t>
            </w:r>
          </w:p>
        </w:tc>
        <w:tc>
          <w:tcPr>
            <w:tcW w:w="1417" w:type="dxa"/>
          </w:tcPr>
          <w:p w14:paraId="0C7222B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AB80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7937F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1049" w14:paraId="3CC98752"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30CC5" w14:textId="77777777" w:rsidR="005F1049" w:rsidRDefault="005F1049" w:rsidP="00590B16">
            <w:pPr>
              <w:spacing w:after="0" w:line="240" w:lineRule="auto"/>
            </w:pPr>
            <w:r>
              <w:rPr>
                <w:rFonts w:ascii="VIC" w:eastAsia="VIC" w:hAnsi="VIC"/>
                <w:color w:val="000000"/>
              </w:rPr>
              <w:t>Told a colleague</w:t>
            </w:r>
          </w:p>
        </w:tc>
        <w:tc>
          <w:tcPr>
            <w:tcW w:w="1417" w:type="dxa"/>
          </w:tcPr>
          <w:p w14:paraId="28BD8D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DAE66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C4D9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3C7C" w14:paraId="126581B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93C91" w14:textId="77777777" w:rsidR="005F1049" w:rsidRDefault="005F1049" w:rsidP="00590B16">
            <w:pPr>
              <w:spacing w:after="0" w:line="240" w:lineRule="auto"/>
            </w:pPr>
            <w:r>
              <w:rPr>
                <w:rFonts w:ascii="VIC" w:eastAsia="VIC" w:hAnsi="VIC"/>
                <w:color w:val="000000"/>
              </w:rPr>
              <w:t>Told Human Resources</w:t>
            </w:r>
          </w:p>
        </w:tc>
        <w:tc>
          <w:tcPr>
            <w:tcW w:w="1417" w:type="dxa"/>
          </w:tcPr>
          <w:p w14:paraId="6C7550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8EF5F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67E328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233244C7"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E426A" w14:textId="77777777" w:rsidR="005F1049" w:rsidRDefault="005F1049" w:rsidP="00590B16">
            <w:pPr>
              <w:spacing w:after="0" w:line="240" w:lineRule="auto"/>
            </w:pPr>
            <w:r>
              <w:rPr>
                <w:rFonts w:ascii="VIC" w:eastAsia="VIC" w:hAnsi="VIC"/>
                <w:color w:val="000000"/>
              </w:rPr>
              <w:t>Took no action</w:t>
            </w:r>
          </w:p>
        </w:tc>
        <w:tc>
          <w:tcPr>
            <w:tcW w:w="1417" w:type="dxa"/>
          </w:tcPr>
          <w:p w14:paraId="18B6BC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757AE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F8005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3C7C" w14:paraId="0B366BC0"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5563D" w14:textId="77777777" w:rsidR="005F1049" w:rsidRDefault="005F1049" w:rsidP="00590B16">
            <w:pPr>
              <w:spacing w:after="0" w:line="240" w:lineRule="auto"/>
            </w:pPr>
            <w:r>
              <w:rPr>
                <w:rFonts w:ascii="VIC" w:eastAsia="VIC" w:hAnsi="VIC"/>
                <w:color w:val="000000"/>
              </w:rPr>
              <w:t>Other</w:t>
            </w:r>
          </w:p>
        </w:tc>
        <w:tc>
          <w:tcPr>
            <w:tcW w:w="1417" w:type="dxa"/>
          </w:tcPr>
          <w:p w14:paraId="484A5B1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795880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8F51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3C7C" w14:paraId="6896BDC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D06CE8"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73EED70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CCE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40BCC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0F3BF" w14:textId="2129166F" w:rsidR="005F1049" w:rsidRDefault="005F1049" w:rsidP="00590B16">
      <w:pPr>
        <w:spacing w:after="0" w:line="240" w:lineRule="auto"/>
      </w:pPr>
    </w:p>
    <w:p w14:paraId="4AE4ADBD" w14:textId="77777777" w:rsidR="005F1049" w:rsidRDefault="005F1049" w:rsidP="005F1049">
      <w:pPr>
        <w:spacing w:after="0" w:line="240" w:lineRule="auto"/>
        <w:rPr>
          <w:sz w:val="0"/>
        </w:rPr>
      </w:pPr>
      <w:r>
        <w:br w:type="page"/>
      </w:r>
    </w:p>
    <w:p w14:paraId="2F137061" w14:textId="77777777" w:rsidR="005F1049" w:rsidRDefault="005F1049" w:rsidP="005F1049">
      <w:pPr>
        <w:pStyle w:val="Heading2"/>
      </w:pPr>
      <w:bookmarkStart w:id="28" w:name="NBsatisfied"/>
      <w:bookmarkEnd w:id="28"/>
      <w:r w:rsidRPr="00773C7C">
        <w:rPr>
          <w:color w:val="00311E"/>
          <w:sz w:val="48"/>
        </w:rPr>
        <w:lastRenderedPageBreak/>
        <w:t>Negative behaviour – satisfaction with making a formal complaint</w:t>
      </w:r>
    </w:p>
    <w:p w14:paraId="17CB09F0" w14:textId="77777777" w:rsidR="005F1049" w:rsidRDefault="005F1049" w:rsidP="005F1049">
      <w:pPr>
        <w:pStyle w:val="Heading3"/>
      </w:pPr>
      <w:r w:rsidRPr="00773C7C">
        <w:rPr>
          <w:color w:val="00311E"/>
        </w:rPr>
        <w:t>What is this</w:t>
      </w:r>
    </w:p>
    <w:p w14:paraId="634907B7" w14:textId="77777777" w:rsidR="005F1049" w:rsidRDefault="005F1049" w:rsidP="00590B16">
      <w:pPr>
        <w:spacing w:after="119" w:line="240" w:lineRule="auto"/>
      </w:pPr>
      <w:r>
        <w:rPr>
          <w:rFonts w:ascii="VIC" w:eastAsia="VIC" w:hAnsi="VIC"/>
          <w:color w:val="000000"/>
          <w:sz w:val="24"/>
        </w:rPr>
        <w:t>This is how satisfied a staff member was with how your organisation managed their complaint.</w:t>
      </w:r>
    </w:p>
    <w:p w14:paraId="03B9D4EC" w14:textId="77777777" w:rsidR="005F1049" w:rsidRDefault="005F1049" w:rsidP="005F1049">
      <w:pPr>
        <w:pStyle w:val="Heading3"/>
      </w:pPr>
      <w:r w:rsidRPr="00773C7C">
        <w:rPr>
          <w:color w:val="00311E"/>
        </w:rPr>
        <w:t>Why is this important</w:t>
      </w:r>
    </w:p>
    <w:p w14:paraId="0B2A0242" w14:textId="77777777" w:rsidR="005F1049" w:rsidRDefault="005F1049"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5A54B02" w14:textId="77777777" w:rsidR="005F1049" w:rsidRDefault="005F1049" w:rsidP="005F1049">
      <w:pPr>
        <w:pStyle w:val="Heading3"/>
      </w:pPr>
      <w:r w:rsidRPr="00773C7C">
        <w:rPr>
          <w:color w:val="00311E"/>
        </w:rPr>
        <w:t>How to read this</w:t>
      </w:r>
    </w:p>
    <w:p w14:paraId="113B6BF0" w14:textId="77777777" w:rsidR="005F1049" w:rsidRDefault="005F1049"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2FA8925B" w14:textId="77777777" w:rsidR="005F1049" w:rsidRDefault="005F1049"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66162447" w14:textId="4C2D00CB" w:rsidR="005F1049" w:rsidRDefault="005F1049" w:rsidP="005F1049">
      <w:pPr>
        <w:pStyle w:val="Heading3"/>
      </w:pPr>
      <w:r w:rsidRPr="00773C7C">
        <w:rPr>
          <w:color w:val="00311E"/>
        </w:rPr>
        <w:t>Results 2023</w:t>
      </w:r>
    </w:p>
    <w:p w14:paraId="5C2E5D03" w14:textId="3B8CF076" w:rsidR="00773C7C" w:rsidRDefault="00773C7C" w:rsidP="005F1049">
      <w:pPr>
        <w:pStyle w:val="Heading4"/>
      </w:pPr>
      <w:r w:rsidRPr="00773C7C">
        <w:rPr>
          <w:rFonts w:eastAsia="VIC"/>
          <w:color w:val="00311E"/>
        </w:rPr>
        <w:t>Were you satisfied with the way your complaint was handled?</w:t>
      </w:r>
    </w:p>
    <w:p w14:paraId="3BB45252" w14:textId="1AA867E9" w:rsidR="00773C7C" w:rsidRDefault="00773C7C" w:rsidP="005F1049">
      <w:pPr>
        <w:pStyle w:val="Heading5"/>
      </w:pPr>
      <w:r w:rsidRPr="00773C7C">
        <w:rPr>
          <w:rFonts w:eastAsia="VIC"/>
          <w:color w:val="00311E"/>
        </w:rPr>
        <w:t>Your 2023 results</w:t>
      </w:r>
    </w:p>
    <w:p w14:paraId="0EDCA4B3" w14:textId="197630F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47DFE94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71987" w14:textId="66423BC4" w:rsidR="005F1049" w:rsidRDefault="005F1049" w:rsidP="00590B16">
            <w:pPr>
              <w:spacing w:after="0" w:line="240" w:lineRule="auto"/>
            </w:pPr>
            <w:r>
              <w:rPr>
                <w:rFonts w:ascii="VIC" w:eastAsia="VIC" w:hAnsi="VIC"/>
                <w:color w:val="FFFFFF"/>
              </w:rPr>
              <w:t>Responses for</w:t>
            </w:r>
          </w:p>
        </w:tc>
        <w:tc>
          <w:tcPr>
            <w:tcW w:w="1551" w:type="dxa"/>
          </w:tcPr>
          <w:p w14:paraId="428B3A3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245389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98757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73C7C" w14:paraId="16412849" w14:textId="77777777" w:rsidTr="00773C7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405B484" w14:textId="77777777" w:rsidR="005F1049" w:rsidRDefault="005F1049" w:rsidP="00590B16">
            <w:pPr>
              <w:spacing w:after="0" w:line="240" w:lineRule="auto"/>
            </w:pPr>
            <w:r>
              <w:rPr>
                <w:rFonts w:ascii="VIC" w:eastAsia="VIC" w:hAnsi="VIC"/>
                <w:color w:val="000000"/>
              </w:rPr>
              <w:t>Violence or aggression</w:t>
            </w:r>
          </w:p>
        </w:tc>
        <w:tc>
          <w:tcPr>
            <w:tcW w:w="1551" w:type="dxa"/>
          </w:tcPr>
          <w:p w14:paraId="19EB16B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D3B14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44536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73C7C" w14:paraId="6D623C5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32806"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0134E2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6EE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CB4D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BC5DF" w14:textId="21AA5A3D" w:rsidR="00773C7C" w:rsidRDefault="00773C7C" w:rsidP="005F1049">
      <w:pPr>
        <w:pStyle w:val="Heading4"/>
      </w:pPr>
      <w:r w:rsidRPr="00773C7C">
        <w:rPr>
          <w:rFonts w:eastAsia="VIC"/>
          <w:color w:val="00311E"/>
        </w:rPr>
        <w:t>Benchmark satisfied results</w:t>
      </w:r>
    </w:p>
    <w:p w14:paraId="1E81C4B2" w14:textId="1AC4EE5B" w:rsidR="00773C7C" w:rsidRDefault="00773C7C" w:rsidP="005F1049">
      <w:pPr>
        <w:pStyle w:val="Heading5"/>
      </w:pPr>
      <w:r w:rsidRPr="00773C7C">
        <w:rPr>
          <w:rFonts w:eastAsia="VIC"/>
          <w:color w:val="00311E"/>
        </w:rPr>
        <w:t>Your results over time</w:t>
      </w:r>
    </w:p>
    <w:p w14:paraId="0BC197D4" w14:textId="4374A27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3FD5B5E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A69E6" w14:textId="77777777" w:rsidR="005F1049" w:rsidRDefault="005F1049" w:rsidP="00590B16">
            <w:pPr>
              <w:spacing w:after="0" w:line="240" w:lineRule="auto"/>
            </w:pPr>
            <w:r>
              <w:rPr>
                <w:rFonts w:ascii="VIC" w:eastAsia="VIC" w:hAnsi="VIC"/>
                <w:color w:val="FFFFFF"/>
              </w:rPr>
              <w:t>Responses for</w:t>
            </w:r>
          </w:p>
        </w:tc>
        <w:tc>
          <w:tcPr>
            <w:tcW w:w="1700" w:type="dxa"/>
          </w:tcPr>
          <w:p w14:paraId="67ED53C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3CE1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F6F9B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12C09B3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EDAF" w14:textId="77777777" w:rsidR="005F1049" w:rsidRDefault="005F1049" w:rsidP="00590B16">
            <w:pPr>
              <w:spacing w:after="0" w:line="240" w:lineRule="auto"/>
            </w:pPr>
            <w:r>
              <w:rPr>
                <w:rFonts w:ascii="VIC" w:eastAsia="VIC" w:hAnsi="VIC"/>
                <w:color w:val="000000"/>
              </w:rPr>
              <w:t>Violence or aggression</w:t>
            </w:r>
          </w:p>
        </w:tc>
        <w:tc>
          <w:tcPr>
            <w:tcW w:w="1700" w:type="dxa"/>
          </w:tcPr>
          <w:p w14:paraId="6C3DFDB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BE0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9FC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73C7C" w14:paraId="71EC1F7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F823F"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80468A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EB5B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F0EE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0F8D7" w14:textId="10303F58" w:rsidR="00773C7C" w:rsidRDefault="00773C7C" w:rsidP="005F1049">
      <w:pPr>
        <w:pStyle w:val="Heading5"/>
      </w:pPr>
      <w:r w:rsidRPr="00773C7C">
        <w:rPr>
          <w:rFonts w:eastAsia="VIC"/>
          <w:color w:val="00311E"/>
        </w:rPr>
        <w:t>Comparator results 2023</w:t>
      </w:r>
    </w:p>
    <w:p w14:paraId="00A34ED7" w14:textId="7AEAE4F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3AB9C10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443FB" w14:textId="205FFEED" w:rsidR="005F1049" w:rsidRDefault="005F1049" w:rsidP="00590B16">
            <w:pPr>
              <w:spacing w:after="0" w:line="240" w:lineRule="auto"/>
            </w:pPr>
            <w:r>
              <w:rPr>
                <w:rFonts w:ascii="VIC" w:eastAsia="VIC" w:hAnsi="VIC"/>
                <w:color w:val="FFFFFF"/>
              </w:rPr>
              <w:t>Responses for</w:t>
            </w:r>
          </w:p>
        </w:tc>
        <w:tc>
          <w:tcPr>
            <w:tcW w:w="1417" w:type="dxa"/>
          </w:tcPr>
          <w:p w14:paraId="6880BEA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F53D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12E3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B5A64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1405FDA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EE6FD" w14:textId="77777777" w:rsidR="005F1049" w:rsidRDefault="005F1049" w:rsidP="00590B16">
            <w:pPr>
              <w:spacing w:after="0" w:line="240" w:lineRule="auto"/>
            </w:pPr>
            <w:r>
              <w:rPr>
                <w:rFonts w:ascii="VIC" w:eastAsia="VIC" w:hAnsi="VIC"/>
                <w:color w:val="000000"/>
              </w:rPr>
              <w:t>Violence or aggression</w:t>
            </w:r>
          </w:p>
        </w:tc>
        <w:tc>
          <w:tcPr>
            <w:tcW w:w="1417" w:type="dxa"/>
          </w:tcPr>
          <w:p w14:paraId="396029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91CCA4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836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4A61F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3C7C" w14:paraId="23D5E73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FB087"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483F6D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29BF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5E2C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94E1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0C56E" w14:textId="501BB872" w:rsidR="005F1049" w:rsidRDefault="005F1049" w:rsidP="00590B16">
      <w:pPr>
        <w:spacing w:after="0" w:line="240" w:lineRule="auto"/>
      </w:pPr>
    </w:p>
    <w:p w14:paraId="54D30153" w14:textId="77777777" w:rsidR="005F1049" w:rsidRDefault="005F1049" w:rsidP="00590B16">
      <w:pPr>
        <w:spacing w:after="0" w:line="240" w:lineRule="auto"/>
      </w:pPr>
    </w:p>
    <w:p w14:paraId="797D7D31" w14:textId="77777777" w:rsidR="005F1049" w:rsidRDefault="005F1049" w:rsidP="005F1049">
      <w:pPr>
        <w:spacing w:after="0" w:line="240" w:lineRule="auto"/>
        <w:rPr>
          <w:sz w:val="0"/>
        </w:rPr>
      </w:pPr>
      <w:r>
        <w:br w:type="page"/>
      </w:r>
    </w:p>
    <w:p w14:paraId="7611428B" w14:textId="77777777" w:rsidR="005F1049" w:rsidRDefault="005F1049" w:rsidP="005F1049">
      <w:pPr>
        <w:pStyle w:val="Heading2"/>
      </w:pPr>
      <w:bookmarkStart w:id="29" w:name="keyDiff"/>
      <w:bookmarkEnd w:id="29"/>
      <w:r w:rsidRPr="00773C7C">
        <w:rPr>
          <w:color w:val="00311E"/>
          <w:sz w:val="48"/>
        </w:rPr>
        <w:lastRenderedPageBreak/>
        <w:t>Key differences</w:t>
      </w:r>
    </w:p>
    <w:p w14:paraId="0F32C689" w14:textId="77777777" w:rsidR="005F1049" w:rsidRDefault="005F1049" w:rsidP="005F1049">
      <w:pPr>
        <w:pStyle w:val="Heading3"/>
      </w:pPr>
      <w:r w:rsidRPr="00773C7C">
        <w:rPr>
          <w:color w:val="00311E"/>
        </w:rPr>
        <w:t>Contents</w:t>
      </w:r>
    </w:p>
    <w:p w14:paraId="29F728F2" w14:textId="77777777" w:rsidR="005F1049" w:rsidRDefault="005F1049" w:rsidP="00590B16">
      <w:pPr>
        <w:spacing w:after="119" w:line="240" w:lineRule="auto"/>
      </w:pPr>
      <w:r>
        <w:rPr>
          <w:rFonts w:ascii="VIC" w:eastAsia="VIC" w:hAnsi="VIC"/>
          <w:color w:val="000000"/>
          <w:sz w:val="24"/>
        </w:rPr>
        <w:t>Results included in this section:</w:t>
      </w:r>
    </w:p>
    <w:p w14:paraId="09EAA814" w14:textId="77777777" w:rsidR="005F1049" w:rsidRDefault="005F1049" w:rsidP="005F1049">
      <w:pPr>
        <w:numPr>
          <w:ilvl w:val="0"/>
          <w:numId w:val="22"/>
        </w:numPr>
        <w:spacing w:after="119" w:line="240" w:lineRule="auto"/>
        <w:ind w:left="567" w:hanging="567"/>
      </w:pPr>
      <w:r>
        <w:rPr>
          <w:rFonts w:ascii="VIC" w:eastAsia="VIC" w:hAnsi="VIC"/>
          <w:color w:val="000000"/>
          <w:sz w:val="24"/>
        </w:rPr>
        <w:t>Highest scoring</w:t>
      </w:r>
    </w:p>
    <w:p w14:paraId="0A3ECAC8" w14:textId="77777777" w:rsidR="005F1049" w:rsidRDefault="005F1049" w:rsidP="005F1049">
      <w:pPr>
        <w:numPr>
          <w:ilvl w:val="0"/>
          <w:numId w:val="22"/>
        </w:numPr>
        <w:spacing w:after="119" w:line="240" w:lineRule="auto"/>
        <w:ind w:left="567" w:hanging="567"/>
      </w:pPr>
      <w:r>
        <w:rPr>
          <w:rFonts w:ascii="VIC" w:eastAsia="VIC" w:hAnsi="VIC"/>
          <w:color w:val="000000"/>
          <w:sz w:val="24"/>
        </w:rPr>
        <w:t>Lowest scoring</w:t>
      </w:r>
    </w:p>
    <w:p w14:paraId="25F60105" w14:textId="77777777" w:rsidR="005F1049" w:rsidRDefault="005F1049" w:rsidP="005F1049">
      <w:pPr>
        <w:numPr>
          <w:ilvl w:val="0"/>
          <w:numId w:val="22"/>
        </w:numPr>
        <w:spacing w:after="119" w:line="240" w:lineRule="auto"/>
        <w:ind w:left="567" w:hanging="567"/>
      </w:pPr>
      <w:r>
        <w:rPr>
          <w:rFonts w:ascii="VIC" w:eastAsia="VIC" w:hAnsi="VIC"/>
          <w:color w:val="000000"/>
          <w:sz w:val="24"/>
        </w:rPr>
        <w:t>Most improved</w:t>
      </w:r>
    </w:p>
    <w:p w14:paraId="6991F6A7" w14:textId="77777777" w:rsidR="005F1049" w:rsidRDefault="005F1049" w:rsidP="005F1049">
      <w:pPr>
        <w:numPr>
          <w:ilvl w:val="0"/>
          <w:numId w:val="22"/>
        </w:numPr>
        <w:spacing w:after="119" w:line="240" w:lineRule="auto"/>
        <w:ind w:left="567" w:hanging="567"/>
      </w:pPr>
      <w:r>
        <w:rPr>
          <w:rFonts w:ascii="VIC" w:eastAsia="VIC" w:hAnsi="VIC"/>
          <w:color w:val="000000"/>
          <w:sz w:val="24"/>
        </w:rPr>
        <w:t>Most declined</w:t>
      </w:r>
    </w:p>
    <w:p w14:paraId="1FB05CB5" w14:textId="77777777" w:rsidR="005F1049" w:rsidRDefault="005F1049" w:rsidP="005F1049">
      <w:pPr>
        <w:numPr>
          <w:ilvl w:val="0"/>
          <w:numId w:val="22"/>
        </w:numPr>
        <w:spacing w:after="119" w:line="240" w:lineRule="auto"/>
        <w:ind w:left="567" w:hanging="567"/>
      </w:pPr>
      <w:r>
        <w:rPr>
          <w:rFonts w:ascii="VIC" w:eastAsia="VIC" w:hAnsi="VIC"/>
          <w:color w:val="000000"/>
          <w:sz w:val="24"/>
        </w:rPr>
        <w:t>Biggest positive difference from comparator</w:t>
      </w:r>
    </w:p>
    <w:p w14:paraId="4BE13EC8" w14:textId="77777777" w:rsidR="005F1049" w:rsidRDefault="005F1049" w:rsidP="005F1049">
      <w:pPr>
        <w:numPr>
          <w:ilvl w:val="0"/>
          <w:numId w:val="22"/>
        </w:numPr>
        <w:spacing w:after="119" w:line="240" w:lineRule="auto"/>
        <w:ind w:left="567" w:hanging="567"/>
      </w:pPr>
      <w:r>
        <w:rPr>
          <w:rFonts w:ascii="VIC" w:eastAsia="VIC" w:hAnsi="VIC"/>
          <w:color w:val="000000"/>
          <w:sz w:val="24"/>
        </w:rPr>
        <w:t>Biggest negative difference from comparator</w:t>
      </w:r>
    </w:p>
    <w:p w14:paraId="1B324CE2" w14:textId="77777777" w:rsidR="005F1049" w:rsidRDefault="005F1049" w:rsidP="00590B16">
      <w:pPr>
        <w:spacing w:after="119" w:line="240" w:lineRule="auto"/>
      </w:pPr>
    </w:p>
    <w:p w14:paraId="73BC45DA" w14:textId="77777777" w:rsidR="005F1049" w:rsidRDefault="005F1049" w:rsidP="00590B16">
      <w:pPr>
        <w:spacing w:after="0" w:line="240" w:lineRule="auto"/>
      </w:pPr>
    </w:p>
    <w:p w14:paraId="18D0AE8A" w14:textId="77777777" w:rsidR="005F1049" w:rsidRDefault="005F1049" w:rsidP="00590B16">
      <w:pPr>
        <w:pStyle w:val="EmptyCellLayoutStyle"/>
        <w:spacing w:after="0" w:line="240" w:lineRule="auto"/>
      </w:pPr>
    </w:p>
    <w:p w14:paraId="4A0D00EE" w14:textId="77777777" w:rsidR="005F1049" w:rsidRDefault="005F1049" w:rsidP="00590B16">
      <w:pPr>
        <w:spacing w:after="0" w:line="240" w:lineRule="auto"/>
      </w:pPr>
    </w:p>
    <w:p w14:paraId="79468BAB" w14:textId="77777777" w:rsidR="005F1049" w:rsidRDefault="005F1049" w:rsidP="005F1049">
      <w:pPr>
        <w:spacing w:after="0" w:line="240" w:lineRule="auto"/>
        <w:rPr>
          <w:sz w:val="0"/>
        </w:rPr>
      </w:pPr>
      <w:r>
        <w:br w:type="page"/>
      </w:r>
    </w:p>
    <w:p w14:paraId="39997097" w14:textId="77777777" w:rsidR="005F1049" w:rsidRDefault="005F1049" w:rsidP="005F1049">
      <w:pPr>
        <w:pStyle w:val="Heading2"/>
      </w:pPr>
      <w:bookmarkStart w:id="30" w:name="Highest"/>
      <w:bookmarkEnd w:id="30"/>
      <w:r w:rsidRPr="00773C7C">
        <w:rPr>
          <w:color w:val="00311E"/>
          <w:sz w:val="48"/>
        </w:rPr>
        <w:lastRenderedPageBreak/>
        <w:t>Highest scoring questions</w:t>
      </w:r>
    </w:p>
    <w:p w14:paraId="4E812F44" w14:textId="77777777" w:rsidR="005F1049" w:rsidRDefault="005F1049" w:rsidP="005F1049">
      <w:pPr>
        <w:pStyle w:val="Heading3"/>
      </w:pPr>
      <w:r w:rsidRPr="00773C7C">
        <w:rPr>
          <w:color w:val="00311E"/>
        </w:rPr>
        <w:t>What is this</w:t>
      </w:r>
    </w:p>
    <w:p w14:paraId="4CFF1872" w14:textId="77777777" w:rsidR="005F1049" w:rsidRDefault="005F1049" w:rsidP="00590B16">
      <w:pPr>
        <w:spacing w:after="119" w:line="240" w:lineRule="auto"/>
      </w:pPr>
      <w:r>
        <w:rPr>
          <w:rFonts w:ascii="VIC" w:eastAsia="VIC" w:hAnsi="VIC"/>
          <w:color w:val="000000"/>
          <w:sz w:val="24"/>
        </w:rPr>
        <w:t>These are the questions your organisation had the highest agreement or satisfaction with in 2023.</w:t>
      </w:r>
    </w:p>
    <w:p w14:paraId="7159B7F6" w14:textId="77777777" w:rsidR="005F1049" w:rsidRDefault="005F1049" w:rsidP="005F1049">
      <w:pPr>
        <w:pStyle w:val="Heading3"/>
      </w:pPr>
      <w:r w:rsidRPr="00773C7C">
        <w:rPr>
          <w:color w:val="00311E"/>
        </w:rPr>
        <w:t>How to read this</w:t>
      </w:r>
    </w:p>
    <w:p w14:paraId="19F33D73" w14:textId="77777777" w:rsidR="005F1049" w:rsidRDefault="005F1049"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389199B" w14:textId="77777777" w:rsidR="005F1049" w:rsidRDefault="005F1049" w:rsidP="00590B16">
      <w:pPr>
        <w:spacing w:after="119" w:line="240" w:lineRule="auto"/>
      </w:pPr>
      <w:r>
        <w:rPr>
          <w:rFonts w:ascii="VIC" w:eastAsia="VIC" w:hAnsi="VIC"/>
          <w:color w:val="000000"/>
          <w:sz w:val="24"/>
        </w:rPr>
        <w:t>In this table, your score for this year is shown in the ‘You in 2023’ column.</w:t>
      </w:r>
    </w:p>
    <w:p w14:paraId="5DA804F5" w14:textId="77777777" w:rsidR="005F1049" w:rsidRDefault="005F1049" w:rsidP="00590B16">
      <w:pPr>
        <w:spacing w:after="119" w:line="240" w:lineRule="auto"/>
      </w:pPr>
      <w:r>
        <w:rPr>
          <w:rFonts w:ascii="VIC" w:eastAsia="VIC" w:hAnsi="VIC"/>
          <w:color w:val="000000"/>
          <w:sz w:val="24"/>
        </w:rPr>
        <w:t>You can also compare your 2023 scores against your 2022 scores and your 2023 comparator group.</w:t>
      </w:r>
    </w:p>
    <w:p w14:paraId="4F362D23" w14:textId="59908D1A" w:rsidR="005F1049" w:rsidRDefault="005F1049" w:rsidP="005F1049">
      <w:pPr>
        <w:pStyle w:val="Heading3"/>
      </w:pPr>
      <w:r w:rsidRPr="00773C7C">
        <w:rPr>
          <w:color w:val="00311E"/>
        </w:rPr>
        <w:t>Results 2023</w:t>
      </w:r>
    </w:p>
    <w:p w14:paraId="1C9933E2" w14:textId="62536AE3" w:rsidR="00773C7C" w:rsidRDefault="00773C7C" w:rsidP="005F1049">
      <w:pPr>
        <w:pStyle w:val="Heading4"/>
      </w:pPr>
      <w:r w:rsidRPr="00773C7C">
        <w:rPr>
          <w:rFonts w:ascii="VIC SemiBold" w:eastAsia="VIC SemiBold" w:hAnsi="VIC SemiBold"/>
          <w:color w:val="00311E"/>
        </w:rPr>
        <w:t>Highest scoring questions this year</w:t>
      </w:r>
    </w:p>
    <w:p w14:paraId="085A4F76" w14:textId="55FF34B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3C7C" w14:paraId="0ADDE61B"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A70B9B"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2274F37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AC812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E4ABF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6A5C5B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9F1D6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336DD8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0ACBBC66"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14DA8" w14:textId="77777777" w:rsidR="005F1049" w:rsidRDefault="005F1049" w:rsidP="00590B16">
            <w:pPr>
              <w:spacing w:after="0" w:line="240" w:lineRule="auto"/>
            </w:pPr>
            <w:r>
              <w:rPr>
                <w:rFonts w:ascii="VIC" w:eastAsia="VIC" w:hAnsi="VIC"/>
                <w:color w:val="000000"/>
              </w:rPr>
              <w:t>I achieve something important through my work</w:t>
            </w:r>
          </w:p>
        </w:tc>
        <w:tc>
          <w:tcPr>
            <w:tcW w:w="1654" w:type="dxa"/>
          </w:tcPr>
          <w:p w14:paraId="619D1A8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31031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F5036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5765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64A93D1E"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75C63"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654" w:type="dxa"/>
          </w:tcPr>
          <w:p w14:paraId="467018C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7484A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212EBF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F42E8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3C7C" w14:paraId="52BFCC61"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A8675" w14:textId="77777777" w:rsidR="005F1049" w:rsidRDefault="005F1049" w:rsidP="00590B16">
            <w:pPr>
              <w:spacing w:after="0" w:line="240" w:lineRule="auto"/>
            </w:pPr>
            <w:r>
              <w:rPr>
                <w:rFonts w:ascii="VIC" w:eastAsia="VIC" w:hAnsi="VIC"/>
                <w:color w:val="000000"/>
              </w:rPr>
              <w:t>I can make a worthwhile contribution at work</w:t>
            </w:r>
          </w:p>
        </w:tc>
        <w:tc>
          <w:tcPr>
            <w:tcW w:w="1654" w:type="dxa"/>
          </w:tcPr>
          <w:p w14:paraId="022519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444026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01C291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605C3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1E11ED20"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089DE" w14:textId="77777777" w:rsidR="005F1049" w:rsidRDefault="005F1049"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4C85E1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4721A7D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13074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AE63F2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3C7C" w14:paraId="165F2DFE"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2A763" w14:textId="77777777" w:rsidR="005F1049" w:rsidRDefault="005F1049" w:rsidP="00590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69C54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66B8CF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70C6D7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D0913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1049" w14:paraId="417603E5"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4224B" w14:textId="77777777" w:rsidR="005F1049" w:rsidRDefault="005F1049" w:rsidP="00590B16">
            <w:pPr>
              <w:spacing w:after="0" w:line="240" w:lineRule="auto"/>
            </w:pPr>
            <w:r>
              <w:rPr>
                <w:rFonts w:ascii="VIC" w:eastAsia="VIC" w:hAnsi="VIC"/>
                <w:color w:val="000000"/>
              </w:rPr>
              <w:t>I can use my skills and knowledge in my job</w:t>
            </w:r>
          </w:p>
        </w:tc>
        <w:tc>
          <w:tcPr>
            <w:tcW w:w="1654" w:type="dxa"/>
          </w:tcPr>
          <w:p w14:paraId="6E5490D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45F3D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FA7F6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B936B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3C7C" w14:paraId="4172C50F"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03F1B" w14:textId="77777777" w:rsidR="005F1049" w:rsidRDefault="005F1049" w:rsidP="00590B16">
            <w:pPr>
              <w:spacing w:after="0" w:line="240" w:lineRule="auto"/>
            </w:pPr>
            <w:r>
              <w:rPr>
                <w:rFonts w:ascii="VIC" w:eastAsia="VIC" w:hAnsi="VIC"/>
                <w:color w:val="000000"/>
              </w:rPr>
              <w:t>I get a sense of accomplishment from my work</w:t>
            </w:r>
          </w:p>
        </w:tc>
        <w:tc>
          <w:tcPr>
            <w:tcW w:w="1654" w:type="dxa"/>
          </w:tcPr>
          <w:p w14:paraId="3E01E39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9862B6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B3C8DD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D1A9F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F1049" w14:paraId="6CE5A355"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EB500"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654" w:type="dxa"/>
          </w:tcPr>
          <w:p w14:paraId="4872B81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0C09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CD20BE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1FD2C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3C7C" w14:paraId="4D567801"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7F714" w14:textId="77777777" w:rsidR="005F1049" w:rsidRDefault="005F1049" w:rsidP="00590B16">
            <w:pPr>
              <w:spacing w:after="0" w:line="240" w:lineRule="auto"/>
            </w:pPr>
            <w:r>
              <w:rPr>
                <w:rFonts w:ascii="VIC" w:eastAsia="VIC" w:hAnsi="VIC"/>
                <w:color w:val="000000"/>
              </w:rPr>
              <w:t>I am able to work effectively with others outside my immediate workgroup</w:t>
            </w:r>
          </w:p>
        </w:tc>
        <w:tc>
          <w:tcPr>
            <w:tcW w:w="1654" w:type="dxa"/>
          </w:tcPr>
          <w:p w14:paraId="6C8E963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5251D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BF75A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4ABD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1049" w14:paraId="673F92EE"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69788"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42FF5B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F2B8A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0A402C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F0BEAE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38F9C03D"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F4ADB3"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21B85B7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9708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7E700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9DF62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2F88C" w14:textId="18FFCE02" w:rsidR="005F1049" w:rsidRDefault="005F1049" w:rsidP="00590B16">
      <w:pPr>
        <w:spacing w:after="0" w:line="240" w:lineRule="auto"/>
      </w:pPr>
    </w:p>
    <w:p w14:paraId="07278EB2" w14:textId="77777777" w:rsidR="005F1049" w:rsidRDefault="005F1049" w:rsidP="005F1049">
      <w:pPr>
        <w:spacing w:after="0" w:line="240" w:lineRule="auto"/>
        <w:rPr>
          <w:sz w:val="0"/>
        </w:rPr>
      </w:pPr>
      <w:r>
        <w:br w:type="page"/>
      </w:r>
    </w:p>
    <w:p w14:paraId="54E2C053" w14:textId="77777777" w:rsidR="005F1049" w:rsidRDefault="005F1049" w:rsidP="005F1049">
      <w:pPr>
        <w:pStyle w:val="Heading2"/>
      </w:pPr>
      <w:bookmarkStart w:id="31" w:name="Lowest"/>
      <w:bookmarkEnd w:id="31"/>
      <w:r w:rsidRPr="00773C7C">
        <w:rPr>
          <w:color w:val="00311E"/>
          <w:sz w:val="48"/>
        </w:rPr>
        <w:lastRenderedPageBreak/>
        <w:t>Lowest scoring questions</w:t>
      </w:r>
    </w:p>
    <w:p w14:paraId="19F90C64" w14:textId="77777777" w:rsidR="005F1049" w:rsidRDefault="005F1049" w:rsidP="005F1049">
      <w:pPr>
        <w:pStyle w:val="Heading3"/>
      </w:pPr>
      <w:r w:rsidRPr="00773C7C">
        <w:rPr>
          <w:color w:val="00311E"/>
        </w:rPr>
        <w:t>What is this</w:t>
      </w:r>
    </w:p>
    <w:p w14:paraId="025D22D0" w14:textId="77777777" w:rsidR="005F1049" w:rsidRDefault="005F1049" w:rsidP="00590B16">
      <w:pPr>
        <w:spacing w:after="119" w:line="240" w:lineRule="auto"/>
      </w:pPr>
      <w:r>
        <w:rPr>
          <w:rFonts w:ascii="VIC" w:eastAsia="VIC" w:hAnsi="VIC"/>
          <w:color w:val="000000"/>
          <w:sz w:val="24"/>
        </w:rPr>
        <w:t>These are the questions your organisation had the lowest agreement or satisfaction with in 2023.</w:t>
      </w:r>
    </w:p>
    <w:p w14:paraId="4A0D27CE" w14:textId="77777777" w:rsidR="005F1049" w:rsidRDefault="005F1049" w:rsidP="005F1049">
      <w:pPr>
        <w:pStyle w:val="Heading3"/>
      </w:pPr>
      <w:r w:rsidRPr="00773C7C">
        <w:rPr>
          <w:color w:val="00311E"/>
        </w:rPr>
        <w:t>How to read this</w:t>
      </w:r>
    </w:p>
    <w:p w14:paraId="75BCE40D" w14:textId="77777777" w:rsidR="005F1049" w:rsidRDefault="005F1049"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A85ABE0" w14:textId="77777777" w:rsidR="005F1049" w:rsidRDefault="005F1049" w:rsidP="00590B16">
      <w:pPr>
        <w:spacing w:after="119" w:line="240" w:lineRule="auto"/>
      </w:pPr>
      <w:r>
        <w:rPr>
          <w:rFonts w:ascii="VIC" w:eastAsia="VIC" w:hAnsi="VIC"/>
          <w:color w:val="000000"/>
          <w:sz w:val="24"/>
        </w:rPr>
        <w:t>In this table, your score for this year is shown in the ‘You in 2023’ column.</w:t>
      </w:r>
    </w:p>
    <w:p w14:paraId="251F929C" w14:textId="77777777" w:rsidR="005F1049" w:rsidRDefault="005F1049" w:rsidP="00590B16">
      <w:pPr>
        <w:spacing w:after="119" w:line="240" w:lineRule="auto"/>
      </w:pPr>
      <w:r>
        <w:rPr>
          <w:rFonts w:ascii="VIC" w:eastAsia="VIC" w:hAnsi="VIC"/>
          <w:color w:val="000000"/>
          <w:sz w:val="24"/>
        </w:rPr>
        <w:t>You can also compare your 2023 scores against your 2022 scores and your 2023 comparator group.</w:t>
      </w:r>
    </w:p>
    <w:p w14:paraId="2536C5A6" w14:textId="70333CF0" w:rsidR="005F1049" w:rsidRDefault="005F1049" w:rsidP="005F1049">
      <w:pPr>
        <w:pStyle w:val="Heading3"/>
      </w:pPr>
      <w:r w:rsidRPr="00773C7C">
        <w:rPr>
          <w:color w:val="00311E"/>
        </w:rPr>
        <w:t>Results 2023</w:t>
      </w:r>
    </w:p>
    <w:p w14:paraId="58DEBFA0" w14:textId="28E7544A" w:rsidR="00773C7C" w:rsidRDefault="00773C7C" w:rsidP="005F1049">
      <w:pPr>
        <w:pStyle w:val="Heading4"/>
      </w:pPr>
      <w:r w:rsidRPr="00773C7C">
        <w:rPr>
          <w:rFonts w:ascii="VIC SemiBold" w:eastAsia="VIC SemiBold" w:hAnsi="VIC SemiBold"/>
          <w:color w:val="00311E"/>
        </w:rPr>
        <w:t>Lowest scoring questions this year</w:t>
      </w:r>
    </w:p>
    <w:p w14:paraId="1230714A" w14:textId="4739144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3C7C" w14:paraId="620B45CD"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76DD5A"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5616ABB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C7A75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6C609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4C3725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05CDB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EB0DC9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24452BD3"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1A51C" w14:textId="77777777" w:rsidR="005F1049" w:rsidRDefault="005F1049"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9A802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79C4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363710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8F403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F1049" w14:paraId="5286FD87"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EFEC5" w14:textId="77777777" w:rsidR="005F1049" w:rsidRDefault="005F1049" w:rsidP="00590B16">
            <w:pPr>
              <w:spacing w:after="0" w:line="240" w:lineRule="auto"/>
            </w:pPr>
            <w:r>
              <w:rPr>
                <w:rFonts w:ascii="VIC" w:eastAsia="VIC" w:hAnsi="VIC"/>
                <w:color w:val="000000"/>
              </w:rPr>
              <w:t>I have an equal chance at promotion in my organisation</w:t>
            </w:r>
          </w:p>
        </w:tc>
        <w:tc>
          <w:tcPr>
            <w:tcW w:w="1654" w:type="dxa"/>
          </w:tcPr>
          <w:p w14:paraId="3070792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E384E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46DBE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1248E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3C7C" w14:paraId="360E5FDD"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90095" w14:textId="77777777" w:rsidR="005F1049" w:rsidRDefault="005F1049" w:rsidP="00590B16">
            <w:pPr>
              <w:spacing w:after="0" w:line="240" w:lineRule="auto"/>
            </w:pPr>
            <w:r>
              <w:rPr>
                <w:rFonts w:ascii="VIC" w:eastAsia="VIC" w:hAnsi="VIC"/>
                <w:color w:val="000000"/>
              </w:rPr>
              <w:t>I am satisfied with the opportunities to progress in my organisation</w:t>
            </w:r>
          </w:p>
        </w:tc>
        <w:tc>
          <w:tcPr>
            <w:tcW w:w="1654" w:type="dxa"/>
          </w:tcPr>
          <w:p w14:paraId="175814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08A1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B2408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05FCB7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627D9A6F"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078E0" w14:textId="77777777" w:rsidR="005F1049" w:rsidRDefault="005F1049" w:rsidP="00590B16">
            <w:pPr>
              <w:spacing w:after="0" w:line="240" w:lineRule="auto"/>
            </w:pPr>
            <w:r>
              <w:rPr>
                <w:rFonts w:ascii="VIC" w:eastAsia="VIC" w:hAnsi="VIC"/>
                <w:color w:val="000000"/>
              </w:rPr>
              <w:t>I believe the promotion processes in my organisation are fair</w:t>
            </w:r>
          </w:p>
        </w:tc>
        <w:tc>
          <w:tcPr>
            <w:tcW w:w="1654" w:type="dxa"/>
          </w:tcPr>
          <w:p w14:paraId="3BAA102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3B704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14F3D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7E976C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3C7C" w14:paraId="6DC6F775"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A89BE" w14:textId="77777777" w:rsidR="005F1049" w:rsidRDefault="005F1049"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EA2E3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F8459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4937D0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930BC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426FD96A"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02331" w14:textId="77777777" w:rsidR="005F1049" w:rsidRDefault="005F1049" w:rsidP="00590B16">
            <w:pPr>
              <w:spacing w:after="0" w:line="240" w:lineRule="auto"/>
            </w:pPr>
            <w:r>
              <w:rPr>
                <w:rFonts w:ascii="VIC" w:eastAsia="VIC" w:hAnsi="VIC"/>
                <w:color w:val="000000"/>
              </w:rPr>
              <w:t>This health service does a good job of training new and existing staff</w:t>
            </w:r>
          </w:p>
        </w:tc>
        <w:tc>
          <w:tcPr>
            <w:tcW w:w="1654" w:type="dxa"/>
          </w:tcPr>
          <w:p w14:paraId="5722C0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B44B24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579680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D989A9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3C7C" w14:paraId="201C65BF"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49EAF" w14:textId="77777777" w:rsidR="005F1049" w:rsidRDefault="005F104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E787DF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F8601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2EC5E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0EF87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32118B18"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8256D" w14:textId="77777777" w:rsidR="005F1049" w:rsidRDefault="005F1049" w:rsidP="00590B16">
            <w:pPr>
              <w:spacing w:after="0" w:line="240" w:lineRule="auto"/>
            </w:pPr>
            <w:r>
              <w:rPr>
                <w:rFonts w:ascii="VIC" w:eastAsia="VIC" w:hAnsi="VIC"/>
                <w:color w:val="000000"/>
              </w:rPr>
              <w:t>Trainees in my discipline are adequately supervised</w:t>
            </w:r>
          </w:p>
        </w:tc>
        <w:tc>
          <w:tcPr>
            <w:tcW w:w="1654" w:type="dxa"/>
          </w:tcPr>
          <w:p w14:paraId="2840CD0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9060D8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84311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0031A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6DFEE060"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1ECC3"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654" w:type="dxa"/>
          </w:tcPr>
          <w:p w14:paraId="58B4D4E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C58502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3079E6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65535D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1049" w14:paraId="3494CCF4"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2C553" w14:textId="77777777" w:rsidR="005F1049" w:rsidRDefault="005F1049" w:rsidP="00590B16">
            <w:pPr>
              <w:spacing w:after="0" w:line="240" w:lineRule="auto"/>
            </w:pPr>
            <w:r>
              <w:rPr>
                <w:rFonts w:ascii="VIC" w:eastAsia="VIC" w:hAnsi="VIC"/>
                <w:color w:val="000000"/>
              </w:rPr>
              <w:t>All levels of my organisation are involved in the prevention of stress</w:t>
            </w:r>
          </w:p>
        </w:tc>
        <w:tc>
          <w:tcPr>
            <w:tcW w:w="1654" w:type="dxa"/>
          </w:tcPr>
          <w:p w14:paraId="2D88E42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A4C42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7067A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EA82B6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3C7C" w14:paraId="03FC4EB1"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8786A1"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2944AE1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D7C63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DC946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3644D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EB61" w14:textId="7133CBEF" w:rsidR="005F1049" w:rsidRDefault="005F1049" w:rsidP="00590B16">
      <w:pPr>
        <w:spacing w:after="0" w:line="240" w:lineRule="auto"/>
      </w:pPr>
    </w:p>
    <w:p w14:paraId="3D5A2C78" w14:textId="77777777" w:rsidR="005F1049" w:rsidRDefault="005F1049" w:rsidP="005F1049">
      <w:pPr>
        <w:spacing w:after="0" w:line="240" w:lineRule="auto"/>
        <w:rPr>
          <w:sz w:val="0"/>
        </w:rPr>
      </w:pPr>
      <w:r>
        <w:br w:type="page"/>
      </w:r>
    </w:p>
    <w:p w14:paraId="5597EF4E" w14:textId="6B238AEE" w:rsidR="005F1049" w:rsidRDefault="005F1049" w:rsidP="005F1049">
      <w:pPr>
        <w:pStyle w:val="Heading2"/>
      </w:pPr>
      <w:bookmarkStart w:id="32" w:name="Improved"/>
      <w:bookmarkEnd w:id="32"/>
      <w:r w:rsidRPr="00773C7C">
        <w:rPr>
          <w:color w:val="00311E"/>
          <w:sz w:val="48"/>
        </w:rPr>
        <w:lastRenderedPageBreak/>
        <w:t>Most improved</w:t>
      </w:r>
    </w:p>
    <w:p w14:paraId="40C476A7" w14:textId="77777777" w:rsidR="005F1049" w:rsidRDefault="005F1049" w:rsidP="005F1049">
      <w:pPr>
        <w:pStyle w:val="Heading3"/>
      </w:pPr>
      <w:r w:rsidRPr="00773C7C">
        <w:rPr>
          <w:color w:val="00311E"/>
        </w:rPr>
        <w:t>What is this</w:t>
      </w:r>
    </w:p>
    <w:p w14:paraId="4C08AD0C" w14:textId="77777777" w:rsidR="005F1049" w:rsidRDefault="005F1049" w:rsidP="00590B16">
      <w:pPr>
        <w:spacing w:after="119" w:line="240" w:lineRule="auto"/>
      </w:pPr>
      <w:r>
        <w:rPr>
          <w:rFonts w:ascii="VIC" w:eastAsia="VIC" w:hAnsi="VIC"/>
          <w:color w:val="000000"/>
          <w:sz w:val="24"/>
        </w:rPr>
        <w:t>This is where staff feel their organisation has most improved.</w:t>
      </w:r>
    </w:p>
    <w:p w14:paraId="03E39109" w14:textId="77777777" w:rsidR="005F1049" w:rsidRDefault="005F1049" w:rsidP="005F1049">
      <w:pPr>
        <w:pStyle w:val="Heading3"/>
      </w:pPr>
      <w:r w:rsidRPr="00773C7C">
        <w:rPr>
          <w:color w:val="00311E"/>
        </w:rPr>
        <w:t>How to read this</w:t>
      </w:r>
    </w:p>
    <w:p w14:paraId="4C3FBA6B" w14:textId="77777777" w:rsidR="005F1049" w:rsidRDefault="005F1049" w:rsidP="00590B16">
      <w:pPr>
        <w:spacing w:after="119" w:line="240" w:lineRule="auto"/>
      </w:pPr>
      <w:r>
        <w:rPr>
          <w:rFonts w:ascii="VIC" w:eastAsia="VIC" w:hAnsi="VIC"/>
          <w:color w:val="000000"/>
          <w:sz w:val="24"/>
        </w:rPr>
        <w:t>Use this data to see if your organisation has a developing or changing trend.</w:t>
      </w:r>
    </w:p>
    <w:p w14:paraId="43DF84E5" w14:textId="77777777" w:rsidR="005F1049" w:rsidRDefault="005F1049" w:rsidP="00590B16">
      <w:pPr>
        <w:spacing w:after="119" w:line="240" w:lineRule="auto"/>
      </w:pPr>
      <w:r>
        <w:rPr>
          <w:rFonts w:ascii="VIC" w:eastAsia="VIC" w:hAnsi="VIC"/>
          <w:color w:val="000000"/>
          <w:sz w:val="24"/>
        </w:rPr>
        <w:t>In this table, your trend is shown in the ‘Increase from 2022’ columns.</w:t>
      </w:r>
    </w:p>
    <w:p w14:paraId="70FA1FDA" w14:textId="77777777" w:rsidR="005F1049" w:rsidRDefault="005F1049" w:rsidP="00590B16">
      <w:pPr>
        <w:spacing w:after="119" w:line="240" w:lineRule="auto"/>
      </w:pPr>
      <w:r>
        <w:rPr>
          <w:rFonts w:ascii="VIC" w:eastAsia="VIC" w:hAnsi="VIC"/>
          <w:color w:val="000000"/>
          <w:sz w:val="24"/>
        </w:rPr>
        <w:t>When you use this data, focus on the increase instead of individual numbers.</w:t>
      </w:r>
    </w:p>
    <w:p w14:paraId="46A4E628" w14:textId="77777777" w:rsidR="005F1049" w:rsidRDefault="005F1049"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3F1E5F07" w14:textId="77777777" w:rsidR="005F1049" w:rsidRDefault="005F1049" w:rsidP="00590B16">
      <w:pPr>
        <w:spacing w:after="119" w:line="240" w:lineRule="auto"/>
      </w:pPr>
      <w:r>
        <w:rPr>
          <w:rFonts w:ascii="VIC" w:eastAsia="VIC" w:hAnsi="VIC"/>
          <w:color w:val="000000"/>
          <w:sz w:val="24"/>
        </w:rPr>
        <w:t xml:space="preserve">If no results improved, the table will be empty. </w:t>
      </w:r>
    </w:p>
    <w:p w14:paraId="0758C4F5" w14:textId="039D8CC1" w:rsidR="005F1049" w:rsidRDefault="005F1049" w:rsidP="005F1049">
      <w:pPr>
        <w:pStyle w:val="Heading3"/>
      </w:pPr>
      <w:r w:rsidRPr="00773C7C">
        <w:rPr>
          <w:color w:val="00311E"/>
        </w:rPr>
        <w:t>Results 2023</w:t>
      </w:r>
    </w:p>
    <w:p w14:paraId="40607828" w14:textId="42893A6A" w:rsidR="00773C7C" w:rsidRDefault="00773C7C" w:rsidP="005F1049">
      <w:pPr>
        <w:pStyle w:val="Heading4"/>
      </w:pPr>
      <w:r w:rsidRPr="00773C7C">
        <w:rPr>
          <w:rFonts w:ascii="VIC SemiBold" w:eastAsia="VIC SemiBold" w:hAnsi="VIC SemiBold"/>
          <w:color w:val="00311E"/>
        </w:rPr>
        <w:t>Most improved from last year</w:t>
      </w:r>
    </w:p>
    <w:p w14:paraId="4B076233" w14:textId="131E3B4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3C7C" w14:paraId="4138A04B"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4F1AFC"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76CB3B4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AE8EE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ADFC7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BBC13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2EF4BB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2772E502"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A3DE8" w14:textId="77777777" w:rsidR="005F1049" w:rsidRDefault="005F1049" w:rsidP="00590B16">
            <w:pPr>
              <w:spacing w:after="0" w:line="240" w:lineRule="auto"/>
            </w:pPr>
            <w:r>
              <w:rPr>
                <w:rFonts w:ascii="VIC" w:eastAsia="VIC" w:hAnsi="VIC"/>
                <w:color w:val="000000"/>
              </w:rPr>
              <w:t>I can discuss problems or issues with my manager</w:t>
            </w:r>
          </w:p>
        </w:tc>
        <w:tc>
          <w:tcPr>
            <w:tcW w:w="1654" w:type="dxa"/>
          </w:tcPr>
          <w:p w14:paraId="6AD5AC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256AF3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28C01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21B03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1049" w14:paraId="57A00AD6"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85730" w14:textId="77777777" w:rsidR="005F1049" w:rsidRDefault="005F1049" w:rsidP="00590B16">
            <w:pPr>
              <w:spacing w:after="0" w:line="240" w:lineRule="auto"/>
            </w:pPr>
            <w:r>
              <w:rPr>
                <w:rFonts w:ascii="VIC" w:eastAsia="VIC" w:hAnsi="VIC"/>
                <w:color w:val="000000"/>
              </w:rPr>
              <w:t>My manager listens to what I have to say</w:t>
            </w:r>
          </w:p>
        </w:tc>
        <w:tc>
          <w:tcPr>
            <w:tcW w:w="1654" w:type="dxa"/>
          </w:tcPr>
          <w:p w14:paraId="09C5D6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5BE30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C57F3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1D7F0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3C7C" w14:paraId="6467A587"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C89E9" w14:textId="77777777" w:rsidR="005F1049" w:rsidRDefault="005F1049" w:rsidP="00590B16">
            <w:pPr>
              <w:spacing w:after="0" w:line="240" w:lineRule="auto"/>
            </w:pPr>
            <w:r>
              <w:rPr>
                <w:rFonts w:ascii="VIC" w:eastAsia="VIC" w:hAnsi="VIC"/>
                <w:color w:val="000000"/>
              </w:rPr>
              <w:t>My manager demonstrates honesty and integrity</w:t>
            </w:r>
          </w:p>
        </w:tc>
        <w:tc>
          <w:tcPr>
            <w:tcW w:w="1654" w:type="dxa"/>
          </w:tcPr>
          <w:p w14:paraId="0ED3852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3A7733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9FC0D9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A19F4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1049" w14:paraId="24374849"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6243A" w14:textId="77777777" w:rsidR="005F1049" w:rsidRDefault="005F1049"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8E8AC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12A8B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827AB0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D82C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3C7C" w14:paraId="5BFCEEF0"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CE52B" w14:textId="77777777" w:rsidR="005F1049" w:rsidRDefault="005F1049" w:rsidP="00590B16">
            <w:pPr>
              <w:spacing w:after="0" w:line="240" w:lineRule="auto"/>
            </w:pPr>
            <w:r>
              <w:rPr>
                <w:rFonts w:ascii="VIC" w:eastAsia="VIC" w:hAnsi="VIC"/>
                <w:color w:val="000000"/>
              </w:rPr>
              <w:lastRenderedPageBreak/>
              <w:t>The workload I have is appropriate for the job that I do</w:t>
            </w:r>
          </w:p>
        </w:tc>
        <w:tc>
          <w:tcPr>
            <w:tcW w:w="1654" w:type="dxa"/>
          </w:tcPr>
          <w:p w14:paraId="70509B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77F6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83873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8B4D28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73C7C" w14:paraId="1CF9858F"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6756FD"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4480EDA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A971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F2D1E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6C4E0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CF4A8" w14:textId="09D4A3A8" w:rsidR="005F1049" w:rsidRDefault="005F1049" w:rsidP="00590B16">
      <w:pPr>
        <w:spacing w:after="0" w:line="240" w:lineRule="auto"/>
      </w:pPr>
    </w:p>
    <w:p w14:paraId="0CE85122" w14:textId="77777777" w:rsidR="005F1049" w:rsidRDefault="005F1049" w:rsidP="005F1049">
      <w:pPr>
        <w:spacing w:after="0" w:line="240" w:lineRule="auto"/>
        <w:rPr>
          <w:sz w:val="0"/>
        </w:rPr>
      </w:pPr>
      <w:r>
        <w:br w:type="page"/>
      </w:r>
    </w:p>
    <w:p w14:paraId="11B87641" w14:textId="3D97127D" w:rsidR="005F1049" w:rsidRDefault="005F1049" w:rsidP="005F1049">
      <w:pPr>
        <w:pStyle w:val="Heading2"/>
      </w:pPr>
      <w:bookmarkStart w:id="33" w:name="Declined"/>
      <w:bookmarkEnd w:id="33"/>
      <w:r w:rsidRPr="00773C7C">
        <w:rPr>
          <w:color w:val="00311E"/>
          <w:sz w:val="48"/>
        </w:rPr>
        <w:lastRenderedPageBreak/>
        <w:t>Most declined</w:t>
      </w:r>
    </w:p>
    <w:p w14:paraId="6C9D5D19" w14:textId="77777777" w:rsidR="005F1049" w:rsidRDefault="005F1049" w:rsidP="005F1049">
      <w:pPr>
        <w:pStyle w:val="Heading3"/>
      </w:pPr>
      <w:r w:rsidRPr="00773C7C">
        <w:rPr>
          <w:color w:val="00311E"/>
        </w:rPr>
        <w:t>What is this</w:t>
      </w:r>
    </w:p>
    <w:p w14:paraId="6C097ED7" w14:textId="77777777" w:rsidR="005F1049" w:rsidRDefault="005F1049" w:rsidP="00590B16">
      <w:pPr>
        <w:spacing w:after="119" w:line="240" w:lineRule="auto"/>
      </w:pPr>
      <w:r>
        <w:rPr>
          <w:rFonts w:ascii="VIC" w:eastAsia="VIC" w:hAnsi="VIC"/>
          <w:color w:val="000000"/>
          <w:sz w:val="24"/>
        </w:rPr>
        <w:t>This is where staff feel their organisation has most declined.</w:t>
      </w:r>
    </w:p>
    <w:p w14:paraId="4353FA90" w14:textId="77777777" w:rsidR="005F1049" w:rsidRDefault="005F1049" w:rsidP="005F1049">
      <w:pPr>
        <w:pStyle w:val="Heading3"/>
      </w:pPr>
      <w:r w:rsidRPr="00773C7C">
        <w:rPr>
          <w:color w:val="00311E"/>
        </w:rPr>
        <w:t>How to read this</w:t>
      </w:r>
    </w:p>
    <w:p w14:paraId="07C034EB" w14:textId="77777777" w:rsidR="005F1049" w:rsidRDefault="005F1049" w:rsidP="00590B16">
      <w:pPr>
        <w:spacing w:after="119" w:line="240" w:lineRule="auto"/>
      </w:pPr>
      <w:r>
        <w:rPr>
          <w:rFonts w:ascii="VIC" w:eastAsia="VIC" w:hAnsi="VIC"/>
          <w:color w:val="000000"/>
          <w:sz w:val="24"/>
        </w:rPr>
        <w:t>Use this data to see if your organisation has a developing or changing trend.</w:t>
      </w:r>
    </w:p>
    <w:p w14:paraId="73BABD3C" w14:textId="77777777" w:rsidR="005F1049" w:rsidRDefault="005F1049" w:rsidP="00590B16">
      <w:pPr>
        <w:spacing w:after="119" w:line="240" w:lineRule="auto"/>
      </w:pPr>
      <w:r>
        <w:rPr>
          <w:rFonts w:ascii="VIC" w:eastAsia="VIC" w:hAnsi="VIC"/>
          <w:color w:val="000000"/>
          <w:sz w:val="24"/>
        </w:rPr>
        <w:t>In this table, your trend is shown in the ‘Decrease from 2022’ columns.</w:t>
      </w:r>
    </w:p>
    <w:p w14:paraId="5DFAAAE5" w14:textId="77777777" w:rsidR="005F1049" w:rsidRDefault="005F1049" w:rsidP="00590B16">
      <w:pPr>
        <w:spacing w:after="119" w:line="240" w:lineRule="auto"/>
      </w:pPr>
      <w:r>
        <w:rPr>
          <w:rFonts w:ascii="VIC" w:eastAsia="VIC" w:hAnsi="VIC"/>
          <w:color w:val="000000"/>
          <w:sz w:val="24"/>
        </w:rPr>
        <w:t>When you use this data, focus on the decrease instead of individual numbers.</w:t>
      </w:r>
    </w:p>
    <w:p w14:paraId="747AF605" w14:textId="77777777" w:rsidR="005F1049" w:rsidRDefault="005F1049"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2C3D0E0F" w14:textId="77777777" w:rsidR="005F1049" w:rsidRDefault="005F1049" w:rsidP="00590B16">
      <w:pPr>
        <w:spacing w:after="119" w:line="240" w:lineRule="auto"/>
      </w:pPr>
      <w:r>
        <w:rPr>
          <w:rFonts w:ascii="VIC" w:eastAsia="VIC" w:hAnsi="VIC"/>
          <w:color w:val="000000"/>
          <w:sz w:val="24"/>
        </w:rPr>
        <w:t>If no results declined, the table will be empty.</w:t>
      </w:r>
    </w:p>
    <w:p w14:paraId="5308A0A9" w14:textId="584B702F" w:rsidR="005F1049" w:rsidRDefault="005F1049" w:rsidP="005F1049">
      <w:pPr>
        <w:pStyle w:val="Heading3"/>
      </w:pPr>
      <w:r w:rsidRPr="00773C7C">
        <w:rPr>
          <w:color w:val="00311E"/>
        </w:rPr>
        <w:t>Results 2023</w:t>
      </w:r>
    </w:p>
    <w:p w14:paraId="78F00532" w14:textId="3668F03F" w:rsidR="00773C7C" w:rsidRDefault="00773C7C" w:rsidP="005F1049">
      <w:pPr>
        <w:pStyle w:val="Heading4"/>
      </w:pPr>
      <w:r w:rsidRPr="00773C7C">
        <w:rPr>
          <w:rFonts w:ascii="VIC SemiBold" w:eastAsia="VIC SemiBold" w:hAnsi="VIC SemiBold"/>
          <w:color w:val="00311E"/>
        </w:rPr>
        <w:t>Most declined from last year</w:t>
      </w:r>
    </w:p>
    <w:p w14:paraId="1FFEE25C" w14:textId="41ED6E4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3C7C" w14:paraId="40F2C120"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3EA4B0"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4E40AF6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96F15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B5836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57ED65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DF2A6B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0519009F"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7D220" w14:textId="77777777" w:rsidR="005F1049" w:rsidRDefault="005F1049"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774E5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A38A7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F037A4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6377C6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50E2F6DC"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99626" w14:textId="77777777" w:rsidR="005F1049" w:rsidRDefault="005F1049"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B42071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17150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38DE0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4DCACE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3C7C" w14:paraId="3A730EF4"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52C04" w14:textId="77777777" w:rsidR="005F1049" w:rsidRDefault="005F1049" w:rsidP="00590B16">
            <w:pPr>
              <w:spacing w:after="0" w:line="240" w:lineRule="auto"/>
            </w:pPr>
            <w:r>
              <w:rPr>
                <w:rFonts w:ascii="VIC" w:eastAsia="VIC" w:hAnsi="VIC"/>
                <w:color w:val="000000"/>
              </w:rPr>
              <w:t>Senior leaders provide clear strategy and direction</w:t>
            </w:r>
          </w:p>
        </w:tc>
        <w:tc>
          <w:tcPr>
            <w:tcW w:w="1654" w:type="dxa"/>
          </w:tcPr>
          <w:p w14:paraId="631663F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D06557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708D84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95DB1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1049" w14:paraId="74D8FB84"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16E58" w14:textId="77777777" w:rsidR="005F1049" w:rsidRDefault="005F1049" w:rsidP="00590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16C31FA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A222E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52204E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52418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3C7C" w14:paraId="42374EB8"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5DEE1" w14:textId="77777777" w:rsidR="005F1049" w:rsidRDefault="005F1049" w:rsidP="00590B16">
            <w:pPr>
              <w:spacing w:after="0" w:line="240" w:lineRule="auto"/>
            </w:pPr>
            <w:r>
              <w:rPr>
                <w:rFonts w:ascii="VIC" w:eastAsia="VIC" w:hAnsi="VIC"/>
                <w:color w:val="000000"/>
              </w:rPr>
              <w:t>I feel a strong personal attachment to my organisation</w:t>
            </w:r>
          </w:p>
        </w:tc>
        <w:tc>
          <w:tcPr>
            <w:tcW w:w="1654" w:type="dxa"/>
          </w:tcPr>
          <w:p w14:paraId="04B435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68FE9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6FB379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E8FEB0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40C75237"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3BC03" w14:textId="77777777" w:rsidR="005F1049" w:rsidRDefault="005F1049" w:rsidP="00590B16">
            <w:pPr>
              <w:spacing w:after="0" w:line="240" w:lineRule="auto"/>
            </w:pPr>
            <w:r>
              <w:rPr>
                <w:rFonts w:ascii="VIC" w:eastAsia="VIC" w:hAnsi="VIC"/>
                <w:color w:val="000000"/>
              </w:rPr>
              <w:t>I have an equal chance at promotion in my organisation</w:t>
            </w:r>
          </w:p>
        </w:tc>
        <w:tc>
          <w:tcPr>
            <w:tcW w:w="1654" w:type="dxa"/>
          </w:tcPr>
          <w:p w14:paraId="7BE0B0C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E9CB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51DDE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5FFC8C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3C7C" w14:paraId="49142B54"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9D77B" w14:textId="77777777" w:rsidR="005F1049" w:rsidRDefault="005F1049" w:rsidP="00590B16">
            <w:pPr>
              <w:spacing w:after="0" w:line="240" w:lineRule="auto"/>
            </w:pPr>
            <w:r>
              <w:rPr>
                <w:rFonts w:ascii="VIC" w:eastAsia="VIC" w:hAnsi="VIC"/>
                <w:color w:val="000000"/>
              </w:rPr>
              <w:t>Senior leaders demonstrate honesty and integrity</w:t>
            </w:r>
          </w:p>
        </w:tc>
        <w:tc>
          <w:tcPr>
            <w:tcW w:w="1654" w:type="dxa"/>
          </w:tcPr>
          <w:p w14:paraId="43BC58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A7CFD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FDD78B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E6D103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1049" w14:paraId="734196EB"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F2071"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654" w:type="dxa"/>
          </w:tcPr>
          <w:p w14:paraId="161C4A3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65919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3300E9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5AD451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0ED54015"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79B59" w14:textId="77777777" w:rsidR="005F1049" w:rsidRDefault="005F1049"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1F876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9ABE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388626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2338DD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F1049" w14:paraId="6F6769C3"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82A58" w14:textId="77777777" w:rsidR="005F1049" w:rsidRDefault="005F1049" w:rsidP="00590B16">
            <w:pPr>
              <w:spacing w:after="0" w:line="240" w:lineRule="auto"/>
            </w:pPr>
            <w:r>
              <w:rPr>
                <w:rFonts w:ascii="VIC" w:eastAsia="VIC" w:hAnsi="VIC"/>
                <w:color w:val="000000"/>
              </w:rPr>
              <w:t>I would recommend a friend or relative to be treated as a patient here</w:t>
            </w:r>
          </w:p>
        </w:tc>
        <w:tc>
          <w:tcPr>
            <w:tcW w:w="1654" w:type="dxa"/>
          </w:tcPr>
          <w:p w14:paraId="224D2BB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593CD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234DC3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0F057D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3C7C" w14:paraId="4FEA100D"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514BAF"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62D15D8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FCEB1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D49BC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696F9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F5EE1" w14:textId="69704591" w:rsidR="005F1049" w:rsidRDefault="005F1049" w:rsidP="00590B16">
      <w:pPr>
        <w:spacing w:after="0" w:line="240" w:lineRule="auto"/>
      </w:pPr>
    </w:p>
    <w:p w14:paraId="09ACE791" w14:textId="77777777" w:rsidR="005F1049" w:rsidRDefault="005F1049" w:rsidP="005F1049">
      <w:pPr>
        <w:spacing w:after="0" w:line="240" w:lineRule="auto"/>
        <w:rPr>
          <w:sz w:val="0"/>
        </w:rPr>
      </w:pPr>
      <w:r>
        <w:br w:type="page"/>
      </w:r>
    </w:p>
    <w:p w14:paraId="676B128D" w14:textId="77777777" w:rsidR="005F1049" w:rsidRDefault="005F1049" w:rsidP="005F1049">
      <w:pPr>
        <w:pStyle w:val="Heading2"/>
      </w:pPr>
      <w:bookmarkStart w:id="34" w:name="positiveDiff"/>
      <w:bookmarkEnd w:id="34"/>
      <w:r w:rsidRPr="00773C7C">
        <w:rPr>
          <w:color w:val="00311E"/>
          <w:sz w:val="48"/>
        </w:rPr>
        <w:lastRenderedPageBreak/>
        <w:t>Biggest positive difference from comparator</w:t>
      </w:r>
    </w:p>
    <w:p w14:paraId="11B3A44F" w14:textId="77777777" w:rsidR="005F1049" w:rsidRDefault="005F1049" w:rsidP="005F1049">
      <w:pPr>
        <w:pStyle w:val="Heading3"/>
      </w:pPr>
      <w:r w:rsidRPr="00773C7C">
        <w:rPr>
          <w:color w:val="00311E"/>
        </w:rPr>
        <w:t>What is this</w:t>
      </w:r>
    </w:p>
    <w:p w14:paraId="33B3328E" w14:textId="77777777" w:rsidR="005F1049" w:rsidRDefault="005F1049" w:rsidP="00590B16">
      <w:pPr>
        <w:spacing w:after="119" w:line="240" w:lineRule="auto"/>
      </w:pPr>
      <w:r>
        <w:rPr>
          <w:rFonts w:ascii="VIC" w:eastAsia="VIC" w:hAnsi="VIC"/>
          <w:color w:val="000000"/>
          <w:sz w:val="24"/>
        </w:rPr>
        <w:t>This is where your staff have agreed more to a question compared to staff at similar organisations.</w:t>
      </w:r>
    </w:p>
    <w:p w14:paraId="7CA752D7" w14:textId="77777777" w:rsidR="005F1049" w:rsidRDefault="005F1049" w:rsidP="005F1049">
      <w:pPr>
        <w:pStyle w:val="Heading3"/>
      </w:pPr>
      <w:r w:rsidRPr="00773C7C">
        <w:rPr>
          <w:color w:val="00311E"/>
        </w:rPr>
        <w:t>How to read this</w:t>
      </w:r>
    </w:p>
    <w:p w14:paraId="3A21F978" w14:textId="77777777" w:rsidR="005F1049" w:rsidRDefault="005F1049"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46C31B5" w14:textId="77777777" w:rsidR="005F1049" w:rsidRDefault="005F1049" w:rsidP="00590B16">
      <w:pPr>
        <w:spacing w:after="119" w:line="240" w:lineRule="auto"/>
      </w:pPr>
      <w:r>
        <w:rPr>
          <w:rFonts w:ascii="VIC" w:eastAsia="VIC" w:hAnsi="VIC"/>
          <w:color w:val="000000"/>
          <w:sz w:val="24"/>
        </w:rPr>
        <w:t>In this table, the difference to your comparator is shown in the ‘difference’ column.</w:t>
      </w:r>
    </w:p>
    <w:p w14:paraId="05BBC0AD" w14:textId="77777777" w:rsidR="005F1049" w:rsidRDefault="005F1049" w:rsidP="00590B16">
      <w:pPr>
        <w:spacing w:after="119" w:line="240" w:lineRule="auto"/>
      </w:pPr>
      <w:r>
        <w:rPr>
          <w:rFonts w:ascii="VIC" w:eastAsia="VIC" w:hAnsi="VIC"/>
          <w:color w:val="000000"/>
          <w:sz w:val="24"/>
        </w:rPr>
        <w:t>If none of your results are better than your comparator, the table will be empty.</w:t>
      </w:r>
    </w:p>
    <w:p w14:paraId="43E1664A" w14:textId="4448D661" w:rsidR="005F1049" w:rsidRDefault="005F1049" w:rsidP="005F1049">
      <w:pPr>
        <w:pStyle w:val="Heading3"/>
      </w:pPr>
      <w:r w:rsidRPr="00773C7C">
        <w:rPr>
          <w:color w:val="00311E"/>
        </w:rPr>
        <w:t>Results 2023</w:t>
      </w:r>
    </w:p>
    <w:p w14:paraId="0188BCD7" w14:textId="0F872919" w:rsidR="00773C7C" w:rsidRDefault="00773C7C" w:rsidP="005F1049">
      <w:pPr>
        <w:pStyle w:val="Heading4"/>
      </w:pPr>
      <w:r w:rsidRPr="00773C7C">
        <w:rPr>
          <w:rFonts w:ascii="VIC SemiBold" w:eastAsia="VIC SemiBold" w:hAnsi="VIC SemiBold"/>
          <w:color w:val="00311E"/>
        </w:rPr>
        <w:t>Biggest positive difference from comparator</w:t>
      </w:r>
    </w:p>
    <w:p w14:paraId="6D918FB1" w14:textId="4BB2B08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3C7C" w14:paraId="6478EC69"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427742"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04E5DF7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BBA75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0E66E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E8F7B2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74449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799DE00F"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26CE3" w14:textId="77777777" w:rsidR="005F1049" w:rsidRDefault="005F1049"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73E7FF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63842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76377A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F275C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1049" w14:paraId="76543025"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98E32" w14:textId="77777777" w:rsidR="005F1049" w:rsidRDefault="005F1049"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5BC0D99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069913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CF4A66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A0727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3C7C" w14:paraId="0EFAF951"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7F162" w14:textId="77777777" w:rsidR="005F1049" w:rsidRDefault="005F1049" w:rsidP="00590B16">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F83EC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314072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262F5D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7D82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74E325BF"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B5C03" w14:textId="77777777" w:rsidR="005F1049" w:rsidRDefault="005F1049" w:rsidP="00590B16">
            <w:pPr>
              <w:spacing w:after="0" w:line="240" w:lineRule="auto"/>
            </w:pPr>
            <w:r>
              <w:rPr>
                <w:rFonts w:ascii="VIC" w:eastAsia="VIC" w:hAnsi="VIC"/>
                <w:color w:val="000000"/>
              </w:rPr>
              <w:t>My organisation is committed to earning a high level of public trust</w:t>
            </w:r>
          </w:p>
        </w:tc>
        <w:tc>
          <w:tcPr>
            <w:tcW w:w="1654" w:type="dxa"/>
          </w:tcPr>
          <w:p w14:paraId="7945B2C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E89EB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41E8AB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BC17A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3C7C" w14:paraId="4A26D2BD"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BFB4F"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654" w:type="dxa"/>
          </w:tcPr>
          <w:p w14:paraId="3754E75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3B75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711F6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37FE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6B7200F2"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F6E08" w14:textId="77777777" w:rsidR="005F1049" w:rsidRDefault="005F1049" w:rsidP="00590B16">
            <w:pPr>
              <w:spacing w:after="0" w:line="240" w:lineRule="auto"/>
            </w:pPr>
            <w:r>
              <w:rPr>
                <w:rFonts w:ascii="VIC" w:eastAsia="VIC" w:hAnsi="VIC"/>
                <w:color w:val="000000"/>
              </w:rPr>
              <w:t>I achieve something important through my work</w:t>
            </w:r>
          </w:p>
        </w:tc>
        <w:tc>
          <w:tcPr>
            <w:tcW w:w="1654" w:type="dxa"/>
          </w:tcPr>
          <w:p w14:paraId="23DD0CC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4059B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9BF25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5027C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5CDDD34B"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B3330" w14:textId="77777777" w:rsidR="005F1049" w:rsidRDefault="005F1049"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00761D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42930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30E9C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8D2BF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1049" w14:paraId="61CF5144"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FC62D" w14:textId="77777777" w:rsidR="005F1049" w:rsidRDefault="005F1049" w:rsidP="00590B16">
            <w:pPr>
              <w:spacing w:after="0" w:line="240" w:lineRule="auto"/>
            </w:pPr>
            <w:r>
              <w:rPr>
                <w:rFonts w:ascii="VIC" w:eastAsia="VIC" w:hAnsi="VIC"/>
                <w:color w:val="000000"/>
              </w:rPr>
              <w:t>My workgroup encourages employee creativity</w:t>
            </w:r>
          </w:p>
        </w:tc>
        <w:tc>
          <w:tcPr>
            <w:tcW w:w="1654" w:type="dxa"/>
          </w:tcPr>
          <w:p w14:paraId="236295B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815B6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400F7E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3434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3C7C" w14:paraId="1470DCE0"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D8913" w14:textId="77777777" w:rsidR="005F1049" w:rsidRDefault="005F1049" w:rsidP="00590B16">
            <w:pPr>
              <w:spacing w:after="0" w:line="240" w:lineRule="auto"/>
            </w:pPr>
            <w:r>
              <w:rPr>
                <w:rFonts w:ascii="VIC" w:eastAsia="VIC" w:hAnsi="VIC"/>
                <w:color w:val="000000"/>
              </w:rPr>
              <w:t>How satisfied are you with the work/life balance in your current job</w:t>
            </w:r>
          </w:p>
        </w:tc>
        <w:tc>
          <w:tcPr>
            <w:tcW w:w="1654" w:type="dxa"/>
          </w:tcPr>
          <w:p w14:paraId="2A3082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21AD2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A0778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BB0B0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F1049" w14:paraId="62F54FD6"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628D5" w14:textId="77777777" w:rsidR="005F1049" w:rsidRDefault="005F1049" w:rsidP="00590B16">
            <w:pPr>
              <w:spacing w:after="0" w:line="240" w:lineRule="auto"/>
            </w:pPr>
            <w:r>
              <w:rPr>
                <w:rFonts w:ascii="VIC" w:eastAsia="VIC" w:hAnsi="VIC"/>
                <w:color w:val="000000"/>
              </w:rPr>
              <w:t>I am proud to tell others I work for my organisation</w:t>
            </w:r>
          </w:p>
        </w:tc>
        <w:tc>
          <w:tcPr>
            <w:tcW w:w="1654" w:type="dxa"/>
          </w:tcPr>
          <w:p w14:paraId="5AE95AB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4997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34EFA2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DFE2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3C7C" w14:paraId="5AF99739"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049D14"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640B0E6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33CB3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07383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03B9B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4C47D" w14:textId="212B623F" w:rsidR="005F1049" w:rsidRDefault="005F1049" w:rsidP="00590B16">
      <w:pPr>
        <w:spacing w:after="0" w:line="240" w:lineRule="auto"/>
      </w:pPr>
    </w:p>
    <w:p w14:paraId="4A3547DC" w14:textId="77777777" w:rsidR="005F1049" w:rsidRDefault="005F1049" w:rsidP="005F1049">
      <w:pPr>
        <w:spacing w:after="0" w:line="240" w:lineRule="auto"/>
        <w:rPr>
          <w:sz w:val="0"/>
        </w:rPr>
      </w:pPr>
      <w:r>
        <w:br w:type="page"/>
      </w:r>
    </w:p>
    <w:p w14:paraId="6E60846F" w14:textId="77777777" w:rsidR="005F1049" w:rsidRDefault="005F1049" w:rsidP="005F1049">
      <w:pPr>
        <w:pStyle w:val="Heading2"/>
      </w:pPr>
      <w:bookmarkStart w:id="35" w:name="negativeDiff"/>
      <w:bookmarkEnd w:id="35"/>
      <w:r w:rsidRPr="00773C7C">
        <w:rPr>
          <w:color w:val="00311E"/>
          <w:sz w:val="48"/>
        </w:rPr>
        <w:lastRenderedPageBreak/>
        <w:t>Biggest negative difference from comparator</w:t>
      </w:r>
    </w:p>
    <w:p w14:paraId="07C59003" w14:textId="77777777" w:rsidR="005F1049" w:rsidRDefault="005F1049" w:rsidP="005F1049">
      <w:pPr>
        <w:pStyle w:val="Heading3"/>
      </w:pPr>
      <w:r w:rsidRPr="00773C7C">
        <w:rPr>
          <w:color w:val="00311E"/>
        </w:rPr>
        <w:t>What is this</w:t>
      </w:r>
    </w:p>
    <w:p w14:paraId="413275F7" w14:textId="77777777" w:rsidR="005F1049" w:rsidRDefault="005F1049" w:rsidP="00590B16">
      <w:pPr>
        <w:spacing w:after="119" w:line="240" w:lineRule="auto"/>
      </w:pPr>
      <w:r>
        <w:rPr>
          <w:rFonts w:ascii="VIC" w:eastAsia="VIC" w:hAnsi="VIC"/>
          <w:color w:val="000000"/>
          <w:sz w:val="24"/>
        </w:rPr>
        <w:t>This is where less of your staff have agreed to a question compared to staff at similar organisations.</w:t>
      </w:r>
    </w:p>
    <w:p w14:paraId="47E46B62" w14:textId="77777777" w:rsidR="005F1049" w:rsidRDefault="005F1049" w:rsidP="005F1049">
      <w:pPr>
        <w:pStyle w:val="Heading3"/>
      </w:pPr>
      <w:r w:rsidRPr="00773C7C">
        <w:rPr>
          <w:color w:val="00311E"/>
        </w:rPr>
        <w:t>How to read this</w:t>
      </w:r>
    </w:p>
    <w:p w14:paraId="20F86299" w14:textId="77777777" w:rsidR="005F1049" w:rsidRDefault="005F1049"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73EB52CF" w14:textId="77777777" w:rsidR="005F1049" w:rsidRDefault="005F1049" w:rsidP="00590B16">
      <w:pPr>
        <w:spacing w:after="119" w:line="240" w:lineRule="auto"/>
      </w:pPr>
      <w:r>
        <w:rPr>
          <w:rFonts w:ascii="VIC" w:eastAsia="VIC" w:hAnsi="VIC"/>
          <w:color w:val="000000"/>
          <w:sz w:val="24"/>
        </w:rPr>
        <w:t>In this table, the difference to your comparator is shown in the ‘difference’ column.</w:t>
      </w:r>
    </w:p>
    <w:p w14:paraId="25D4B720" w14:textId="77777777" w:rsidR="005F1049" w:rsidRDefault="005F1049" w:rsidP="00590B16">
      <w:pPr>
        <w:spacing w:after="119" w:line="240" w:lineRule="auto"/>
      </w:pPr>
      <w:r>
        <w:rPr>
          <w:rFonts w:ascii="VIC" w:eastAsia="VIC" w:hAnsi="VIC"/>
          <w:color w:val="000000"/>
          <w:sz w:val="24"/>
        </w:rPr>
        <w:t>If none of your results are worse than your comparator, the table will be empty.</w:t>
      </w:r>
    </w:p>
    <w:p w14:paraId="3A98F874" w14:textId="6C8BA015" w:rsidR="005F1049" w:rsidRDefault="005F1049" w:rsidP="005F1049">
      <w:pPr>
        <w:pStyle w:val="Heading3"/>
      </w:pPr>
      <w:r w:rsidRPr="00773C7C">
        <w:rPr>
          <w:color w:val="00311E"/>
        </w:rPr>
        <w:t>Results 2023</w:t>
      </w:r>
    </w:p>
    <w:p w14:paraId="67CDB407" w14:textId="03827721" w:rsidR="00773C7C" w:rsidRDefault="00773C7C" w:rsidP="005F1049">
      <w:pPr>
        <w:pStyle w:val="Heading4"/>
      </w:pPr>
      <w:r w:rsidRPr="00773C7C">
        <w:rPr>
          <w:rFonts w:ascii="VIC SemiBold" w:eastAsia="VIC SemiBold" w:hAnsi="VIC SemiBold"/>
          <w:color w:val="00311E"/>
        </w:rPr>
        <w:t>Biggest negative difference from comparator</w:t>
      </w:r>
    </w:p>
    <w:p w14:paraId="44F1A16A" w14:textId="58DD988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3C7C" w14:paraId="7852F77F" w14:textId="77777777" w:rsidTr="00773C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CA3C0C" w14:textId="77777777" w:rsidR="005F1049" w:rsidRDefault="005F1049" w:rsidP="00590B16">
            <w:pPr>
              <w:spacing w:after="0" w:line="240" w:lineRule="auto"/>
            </w:pPr>
            <w:r>
              <w:rPr>
                <w:rFonts w:ascii="VIC SemiBold" w:eastAsia="VIC SemiBold" w:hAnsi="VIC SemiBold"/>
                <w:color w:val="FFFFFF"/>
                <w:sz w:val="22"/>
              </w:rPr>
              <w:t>Responses for</w:t>
            </w:r>
          </w:p>
        </w:tc>
        <w:tc>
          <w:tcPr>
            <w:tcW w:w="1654" w:type="dxa"/>
          </w:tcPr>
          <w:p w14:paraId="5D6E585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402CD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0429A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4BE38A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8FD10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73C7C" w14:paraId="5EA7F735"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DA9F1" w14:textId="77777777" w:rsidR="005F1049" w:rsidRDefault="005F1049" w:rsidP="00590B16">
            <w:pPr>
              <w:spacing w:after="0" w:line="240" w:lineRule="auto"/>
            </w:pPr>
            <w:r>
              <w:rPr>
                <w:rFonts w:ascii="VIC" w:eastAsia="VIC" w:hAnsi="VIC"/>
                <w:color w:val="000000"/>
              </w:rPr>
              <w:t>My manager gives me feedback that helps me improve my performance</w:t>
            </w:r>
          </w:p>
        </w:tc>
        <w:tc>
          <w:tcPr>
            <w:tcW w:w="1654" w:type="dxa"/>
          </w:tcPr>
          <w:p w14:paraId="359D3E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64EE3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714CF8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46B97B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41C3555B"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3A137" w14:textId="77777777" w:rsidR="005F1049" w:rsidRDefault="005F1049" w:rsidP="00590B16">
            <w:pPr>
              <w:spacing w:after="0" w:line="240" w:lineRule="auto"/>
            </w:pPr>
            <w:r>
              <w:rPr>
                <w:rFonts w:ascii="VIC" w:eastAsia="VIC" w:hAnsi="VIC"/>
                <w:color w:val="000000"/>
              </w:rPr>
              <w:t>Trainees in my discipline are adequately supervised</w:t>
            </w:r>
          </w:p>
        </w:tc>
        <w:tc>
          <w:tcPr>
            <w:tcW w:w="1654" w:type="dxa"/>
          </w:tcPr>
          <w:p w14:paraId="280CA9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D24A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67303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558FBD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26E79A14"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E5880" w14:textId="77777777" w:rsidR="005F1049" w:rsidRDefault="005F1049" w:rsidP="00590B16">
            <w:pPr>
              <w:spacing w:after="0" w:line="240" w:lineRule="auto"/>
            </w:pPr>
            <w:r>
              <w:rPr>
                <w:rFonts w:ascii="VIC" w:eastAsia="VIC" w:hAnsi="VIC"/>
                <w:color w:val="000000"/>
              </w:rPr>
              <w:t>I would recommend a friend or relative to be treated as a patient here</w:t>
            </w:r>
          </w:p>
        </w:tc>
        <w:tc>
          <w:tcPr>
            <w:tcW w:w="1654" w:type="dxa"/>
          </w:tcPr>
          <w:p w14:paraId="24861B8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DB4C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311F23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286C2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4C1AD1B3"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EB753" w14:textId="77777777" w:rsidR="005F1049" w:rsidRDefault="005F1049" w:rsidP="00590B1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359BBEA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2ECC0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FB2959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121E35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3C7C" w14:paraId="3A47A37F"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BA51B"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654" w:type="dxa"/>
          </w:tcPr>
          <w:p w14:paraId="5A29D7E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4D4DC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AADAB5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39370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33CB39EB"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80617"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654" w:type="dxa"/>
          </w:tcPr>
          <w:p w14:paraId="70EEA1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DA67EB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75815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3C27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69973754"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9C1F1" w14:textId="77777777" w:rsidR="005F1049" w:rsidRDefault="005F1049" w:rsidP="00590B16">
            <w:pPr>
              <w:spacing w:after="0" w:line="240" w:lineRule="auto"/>
            </w:pPr>
            <w:r>
              <w:rPr>
                <w:rFonts w:ascii="VIC" w:eastAsia="VIC" w:hAnsi="VIC"/>
                <w:color w:val="000000"/>
              </w:rPr>
              <w:t>I am satisfied with the opportunities to progress in my organisation</w:t>
            </w:r>
          </w:p>
        </w:tc>
        <w:tc>
          <w:tcPr>
            <w:tcW w:w="1654" w:type="dxa"/>
          </w:tcPr>
          <w:p w14:paraId="5811FEA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6377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3EC6F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06EE6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1D0402FB"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27ACA" w14:textId="77777777" w:rsidR="005F1049" w:rsidRDefault="005F1049" w:rsidP="00590B16">
            <w:pPr>
              <w:spacing w:after="0" w:line="240" w:lineRule="auto"/>
            </w:pPr>
            <w:r>
              <w:rPr>
                <w:rFonts w:ascii="VIC" w:eastAsia="VIC" w:hAnsi="VIC"/>
                <w:color w:val="000000"/>
              </w:rPr>
              <w:t>My workgroup learns from failures and mistakes</w:t>
            </w:r>
          </w:p>
        </w:tc>
        <w:tc>
          <w:tcPr>
            <w:tcW w:w="1654" w:type="dxa"/>
          </w:tcPr>
          <w:p w14:paraId="509D791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43B3B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F71F62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1FCDF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3C7C" w14:paraId="6C9757DC" w14:textId="77777777" w:rsidTr="00773C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313F3" w14:textId="77777777" w:rsidR="005F1049" w:rsidRDefault="005F1049" w:rsidP="00590B16">
            <w:pPr>
              <w:spacing w:after="0" w:line="240" w:lineRule="auto"/>
            </w:pPr>
            <w:r>
              <w:rPr>
                <w:rFonts w:ascii="VIC" w:eastAsia="VIC" w:hAnsi="VIC"/>
                <w:color w:val="000000"/>
              </w:rPr>
              <w:t>My manager provides me with enough support when I need it</w:t>
            </w:r>
          </w:p>
        </w:tc>
        <w:tc>
          <w:tcPr>
            <w:tcW w:w="1654" w:type="dxa"/>
          </w:tcPr>
          <w:p w14:paraId="315137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3B8FB0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A8252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49253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F1049" w14:paraId="0E33735C" w14:textId="77777777" w:rsidTr="00773C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275E8" w14:textId="77777777" w:rsidR="005F1049" w:rsidRDefault="005F1049" w:rsidP="00590B16">
            <w:pPr>
              <w:spacing w:after="0" w:line="240" w:lineRule="auto"/>
            </w:pPr>
            <w:r>
              <w:rPr>
                <w:rFonts w:ascii="VIC" w:eastAsia="VIC" w:hAnsi="VIC"/>
                <w:color w:val="000000"/>
              </w:rPr>
              <w:t>My organisation uses inclusive and respectful images and language</w:t>
            </w:r>
          </w:p>
        </w:tc>
        <w:tc>
          <w:tcPr>
            <w:tcW w:w="1654" w:type="dxa"/>
          </w:tcPr>
          <w:p w14:paraId="3041F6C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6DA63F8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DDF560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F482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77DB1B2B" w14:textId="77777777" w:rsidTr="00773C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D56ED" w14:textId="77777777" w:rsidR="005F1049" w:rsidRDefault="005F1049" w:rsidP="00590B16">
            <w:pPr>
              <w:spacing w:after="0" w:line="240" w:lineRule="auto"/>
            </w:pPr>
            <w:r>
              <w:rPr>
                <w:rFonts w:ascii="VIC" w:eastAsia="VIC" w:hAnsi="VIC"/>
                <w:color w:val="000000"/>
                <w:sz w:val="20"/>
              </w:rPr>
              <w:t>End of table</w:t>
            </w:r>
          </w:p>
        </w:tc>
        <w:tc>
          <w:tcPr>
            <w:tcW w:w="1654" w:type="dxa"/>
          </w:tcPr>
          <w:p w14:paraId="545CBF6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6BAB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D4D29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9FF73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56A0" w14:textId="4831AD64" w:rsidR="005F1049" w:rsidRDefault="005F1049" w:rsidP="00590B16">
      <w:pPr>
        <w:spacing w:after="0" w:line="240" w:lineRule="auto"/>
      </w:pPr>
    </w:p>
    <w:p w14:paraId="125AD14D" w14:textId="77777777" w:rsidR="005F1049" w:rsidRDefault="005F1049" w:rsidP="005F1049">
      <w:pPr>
        <w:spacing w:after="0" w:line="240" w:lineRule="auto"/>
        <w:rPr>
          <w:sz w:val="0"/>
        </w:rPr>
      </w:pPr>
      <w:r>
        <w:br w:type="page"/>
      </w:r>
    </w:p>
    <w:p w14:paraId="165892A6" w14:textId="34D5A534" w:rsidR="005F1049" w:rsidRDefault="005F1049" w:rsidP="005F1049">
      <w:pPr>
        <w:pStyle w:val="Heading1"/>
      </w:pPr>
      <w:bookmarkStart w:id="36" w:name="takingAction"/>
      <w:bookmarkEnd w:id="36"/>
      <w:r w:rsidRPr="00773C7C">
        <w:rPr>
          <w:rFonts w:ascii="VIC SemiBold" w:eastAsia="VIC SemiBold" w:hAnsi="VIC SemiBold"/>
          <w:color w:val="00311E"/>
          <w:sz w:val="60"/>
        </w:rPr>
        <w:lastRenderedPageBreak/>
        <w:t>Taking action</w:t>
      </w:r>
    </w:p>
    <w:p w14:paraId="5EFEA20D" w14:textId="77777777" w:rsidR="005F1049" w:rsidRDefault="005F1049" w:rsidP="005F1049">
      <w:pPr>
        <w:pStyle w:val="Heading2"/>
      </w:pPr>
      <w:r w:rsidRPr="00773C7C">
        <w:rPr>
          <w:color w:val="00311E"/>
          <w:sz w:val="48"/>
        </w:rPr>
        <w:t>Contents</w:t>
      </w:r>
    </w:p>
    <w:p w14:paraId="699BABF4" w14:textId="77777777" w:rsidR="005F1049" w:rsidRDefault="005F1049" w:rsidP="00590B16">
      <w:pPr>
        <w:spacing w:after="119" w:line="240" w:lineRule="auto"/>
      </w:pPr>
      <w:r>
        <w:rPr>
          <w:rFonts w:ascii="VIC" w:eastAsia="VIC" w:hAnsi="VIC"/>
          <w:color w:val="000000"/>
          <w:sz w:val="24"/>
        </w:rPr>
        <w:t>Results included in this section:</w:t>
      </w:r>
    </w:p>
    <w:p w14:paraId="1420AAAD" w14:textId="77777777" w:rsidR="005F1049" w:rsidRDefault="005F1049" w:rsidP="005F1049">
      <w:pPr>
        <w:numPr>
          <w:ilvl w:val="0"/>
          <w:numId w:val="22"/>
        </w:numPr>
        <w:spacing w:after="119" w:line="240" w:lineRule="auto"/>
        <w:ind w:left="720" w:hanging="360"/>
      </w:pPr>
      <w:r>
        <w:rPr>
          <w:rFonts w:ascii="VIC" w:eastAsia="VIC" w:hAnsi="VIC"/>
          <w:color w:val="000000"/>
          <w:sz w:val="24"/>
        </w:rPr>
        <w:t>Taking action questions</w:t>
      </w:r>
    </w:p>
    <w:p w14:paraId="44406C10" w14:textId="77777777" w:rsidR="005F1049" w:rsidRDefault="005F1049" w:rsidP="00590B16">
      <w:pPr>
        <w:spacing w:after="0" w:line="240" w:lineRule="auto"/>
      </w:pPr>
    </w:p>
    <w:p w14:paraId="6FA7CCD3" w14:textId="77777777" w:rsidR="005F1049" w:rsidRDefault="005F1049" w:rsidP="00590B16">
      <w:pPr>
        <w:spacing w:after="0" w:line="240" w:lineRule="auto"/>
      </w:pPr>
    </w:p>
    <w:p w14:paraId="568843D9" w14:textId="77777777" w:rsidR="005F1049" w:rsidRDefault="005F1049" w:rsidP="005F1049">
      <w:pPr>
        <w:spacing w:after="0" w:line="240" w:lineRule="auto"/>
        <w:rPr>
          <w:sz w:val="0"/>
        </w:rPr>
      </w:pPr>
      <w:r>
        <w:br w:type="page"/>
      </w:r>
    </w:p>
    <w:p w14:paraId="0FE35CFA" w14:textId="032F877F" w:rsidR="005F1049" w:rsidRDefault="005F1049" w:rsidP="005F1049">
      <w:pPr>
        <w:pStyle w:val="Heading2"/>
      </w:pPr>
      <w:bookmarkStart w:id="37" w:name="takingActionC"/>
      <w:bookmarkEnd w:id="37"/>
      <w:r w:rsidRPr="00773C7C">
        <w:rPr>
          <w:color w:val="00311E"/>
          <w:sz w:val="48"/>
        </w:rPr>
        <w:lastRenderedPageBreak/>
        <w:t>Taking action</w:t>
      </w:r>
    </w:p>
    <w:p w14:paraId="2072A117" w14:textId="77777777" w:rsidR="005F1049" w:rsidRDefault="005F1049" w:rsidP="005F1049">
      <w:pPr>
        <w:pStyle w:val="Heading3"/>
      </w:pPr>
      <w:r w:rsidRPr="00773C7C">
        <w:rPr>
          <w:color w:val="00311E"/>
        </w:rPr>
        <w:t>What is this</w:t>
      </w:r>
    </w:p>
    <w:p w14:paraId="689AA0A8" w14:textId="77777777" w:rsidR="005F1049" w:rsidRDefault="005F1049"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0F123ACE" w14:textId="77777777" w:rsidR="005F1049" w:rsidRDefault="005F1049" w:rsidP="005F1049">
      <w:pPr>
        <w:pStyle w:val="Heading3"/>
      </w:pPr>
      <w:r w:rsidRPr="00773C7C">
        <w:rPr>
          <w:color w:val="00311E"/>
        </w:rPr>
        <w:t>Why is this important</w:t>
      </w:r>
    </w:p>
    <w:p w14:paraId="4966A848" w14:textId="77777777" w:rsidR="005F1049" w:rsidRDefault="005F1049"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0252BBE2" w14:textId="77777777" w:rsidR="005F1049" w:rsidRDefault="005F1049" w:rsidP="005F1049">
      <w:pPr>
        <w:pStyle w:val="Heading3"/>
      </w:pPr>
      <w:r w:rsidRPr="00773C7C">
        <w:rPr>
          <w:color w:val="00311E"/>
        </w:rPr>
        <w:t>How to read this</w:t>
      </w:r>
    </w:p>
    <w:p w14:paraId="3AFE8BE4"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52498BE9"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95191"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A5C972" w14:textId="2DA219B3" w:rsidR="005F1049" w:rsidRDefault="005F1049" w:rsidP="005F1049">
      <w:pPr>
        <w:pStyle w:val="Heading3"/>
      </w:pPr>
      <w:r w:rsidRPr="00773C7C">
        <w:rPr>
          <w:color w:val="00311E"/>
        </w:rPr>
        <w:t>Results 2023</w:t>
      </w:r>
    </w:p>
    <w:p w14:paraId="3FF02093" w14:textId="31D3A78E" w:rsidR="00773C7C" w:rsidRDefault="00773C7C" w:rsidP="005F1049">
      <w:pPr>
        <w:pStyle w:val="Heading4"/>
      </w:pPr>
      <w:r w:rsidRPr="00773C7C">
        <w:rPr>
          <w:rFonts w:eastAsia="VIC"/>
          <w:color w:val="00311E"/>
        </w:rPr>
        <w:t>Your 2023 results</w:t>
      </w:r>
    </w:p>
    <w:p w14:paraId="67E5EC50" w14:textId="3810FD1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11DF197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7B032" w14:textId="7EC91E86" w:rsidR="005F1049" w:rsidRDefault="005F1049" w:rsidP="00590B16">
            <w:pPr>
              <w:spacing w:after="0" w:line="240" w:lineRule="auto"/>
            </w:pPr>
            <w:r>
              <w:rPr>
                <w:rFonts w:ascii="VIC" w:eastAsia="VIC" w:hAnsi="VIC"/>
                <w:color w:val="FFFFFF"/>
              </w:rPr>
              <w:t>Responses for</w:t>
            </w:r>
          </w:p>
        </w:tc>
        <w:tc>
          <w:tcPr>
            <w:tcW w:w="1551" w:type="dxa"/>
          </w:tcPr>
          <w:p w14:paraId="0E1F670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02A9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DF14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8D897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794ED2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6491" w14:textId="77777777" w:rsidR="005F1049" w:rsidRDefault="005F1049"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7FDBE3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A7CA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C32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DC487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2F0A2B5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E90E" w14:textId="77777777" w:rsidR="005F1049" w:rsidRDefault="005F1049"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35AB89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C8499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EBC63F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53344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3C7C" w14:paraId="7A6FD0D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D7961"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4F9650B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159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DEF4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1E01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F17E8" w14:textId="766FDF3A" w:rsidR="00773C7C" w:rsidRDefault="00773C7C" w:rsidP="005F1049">
      <w:pPr>
        <w:pStyle w:val="Heading4"/>
      </w:pPr>
      <w:r w:rsidRPr="00773C7C">
        <w:rPr>
          <w:rFonts w:eastAsia="VIC"/>
          <w:color w:val="00311E"/>
        </w:rPr>
        <w:t>Benchmark agree results</w:t>
      </w:r>
    </w:p>
    <w:p w14:paraId="130F91DB" w14:textId="070DECFD" w:rsidR="00773C7C" w:rsidRDefault="00773C7C" w:rsidP="005F1049">
      <w:pPr>
        <w:pStyle w:val="Heading5"/>
      </w:pPr>
      <w:r w:rsidRPr="00773C7C">
        <w:rPr>
          <w:rFonts w:eastAsia="VIC"/>
          <w:color w:val="00311E"/>
        </w:rPr>
        <w:t>Your results over time</w:t>
      </w:r>
    </w:p>
    <w:p w14:paraId="3AA24B48" w14:textId="6B5128D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6C372CAE"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ECFA9" w14:textId="77777777" w:rsidR="005F1049" w:rsidRDefault="005F1049" w:rsidP="00590B16">
            <w:pPr>
              <w:spacing w:after="0" w:line="240" w:lineRule="auto"/>
            </w:pPr>
            <w:r>
              <w:rPr>
                <w:rFonts w:ascii="VIC" w:eastAsia="VIC" w:hAnsi="VIC"/>
                <w:color w:val="FFFFFF"/>
              </w:rPr>
              <w:t>Responses for</w:t>
            </w:r>
          </w:p>
        </w:tc>
        <w:tc>
          <w:tcPr>
            <w:tcW w:w="1700" w:type="dxa"/>
          </w:tcPr>
          <w:p w14:paraId="41E183A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85524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30E4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427B809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F138" w14:textId="77777777" w:rsidR="005F1049" w:rsidRDefault="005F1049"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4767BB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937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1616F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59902AC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9EB7" w14:textId="77777777" w:rsidR="005F1049" w:rsidRDefault="005F1049"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3432953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43F4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94CFCE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3C7C" w14:paraId="0A0BDA4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4DDFF"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D8535B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B4CA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991D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DBD6" w14:textId="1C6932D7" w:rsidR="00773C7C" w:rsidRDefault="00773C7C" w:rsidP="005F1049">
      <w:pPr>
        <w:pStyle w:val="Heading5"/>
      </w:pPr>
      <w:r w:rsidRPr="00773C7C">
        <w:rPr>
          <w:rFonts w:eastAsia="VIC"/>
          <w:color w:val="00311E"/>
        </w:rPr>
        <w:t>Comparator results 2023</w:t>
      </w:r>
    </w:p>
    <w:p w14:paraId="328D76A0" w14:textId="38CD3F0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052C6DB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CB3AF" w14:textId="77777777" w:rsidR="005F1049" w:rsidRDefault="005F1049" w:rsidP="00590B16">
            <w:pPr>
              <w:spacing w:after="0" w:line="240" w:lineRule="auto"/>
            </w:pPr>
            <w:r>
              <w:rPr>
                <w:rFonts w:ascii="VIC" w:eastAsia="VIC" w:hAnsi="VIC"/>
                <w:color w:val="FFFFFF"/>
              </w:rPr>
              <w:t>Responses for</w:t>
            </w:r>
          </w:p>
        </w:tc>
        <w:tc>
          <w:tcPr>
            <w:tcW w:w="1417" w:type="dxa"/>
          </w:tcPr>
          <w:p w14:paraId="1A563F6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C265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8C1F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5BDB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22E84BE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344B" w14:textId="77777777" w:rsidR="005F1049" w:rsidRDefault="005F1049"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F34CB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77B7E4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A7EE2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67A3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1049" w14:paraId="26EA0CF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8648" w14:textId="77777777" w:rsidR="005F1049" w:rsidRDefault="005F1049"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5C90443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25958D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3153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6168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3C7C" w14:paraId="2076508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10B4A"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4F1B1DB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04E8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232D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6389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F748F" w14:textId="01464FA7" w:rsidR="005F1049" w:rsidRDefault="005F1049" w:rsidP="00590B16">
      <w:pPr>
        <w:spacing w:after="0" w:line="240" w:lineRule="auto"/>
      </w:pPr>
    </w:p>
    <w:p w14:paraId="1297BE62" w14:textId="77777777" w:rsidR="005F1049" w:rsidRDefault="005F1049" w:rsidP="005F1049">
      <w:pPr>
        <w:spacing w:after="0" w:line="240" w:lineRule="auto"/>
        <w:rPr>
          <w:sz w:val="0"/>
        </w:rPr>
      </w:pPr>
      <w:r>
        <w:br w:type="page"/>
      </w:r>
    </w:p>
    <w:p w14:paraId="7D429693" w14:textId="016A620F" w:rsidR="005F1049" w:rsidRDefault="005F1049" w:rsidP="005F1049">
      <w:pPr>
        <w:pStyle w:val="Heading1"/>
      </w:pPr>
      <w:bookmarkStart w:id="38" w:name="sLeadership"/>
      <w:bookmarkEnd w:id="38"/>
      <w:r w:rsidRPr="00773C7C">
        <w:rPr>
          <w:color w:val="00311E"/>
          <w:sz w:val="60"/>
        </w:rPr>
        <w:lastRenderedPageBreak/>
        <w:t>Senior leadership</w:t>
      </w:r>
    </w:p>
    <w:p w14:paraId="7E97841A" w14:textId="77777777" w:rsidR="005F1049" w:rsidRDefault="005F1049" w:rsidP="005F1049">
      <w:pPr>
        <w:pStyle w:val="Heading2"/>
      </w:pPr>
      <w:r w:rsidRPr="00773C7C">
        <w:rPr>
          <w:rFonts w:ascii="VIC SemiBold" w:eastAsia="VIC SemiBold" w:hAnsi="VIC SemiBold"/>
          <w:color w:val="00311E"/>
          <w:sz w:val="48"/>
        </w:rPr>
        <w:t>Contents</w:t>
      </w:r>
    </w:p>
    <w:p w14:paraId="15B3DFA5" w14:textId="77777777" w:rsidR="005F1049" w:rsidRDefault="005F1049" w:rsidP="00590B16">
      <w:pPr>
        <w:spacing w:after="119" w:line="240" w:lineRule="auto"/>
      </w:pPr>
      <w:r>
        <w:rPr>
          <w:rFonts w:ascii="VIC" w:eastAsia="VIC" w:hAnsi="VIC"/>
          <w:color w:val="000000"/>
          <w:sz w:val="24"/>
        </w:rPr>
        <w:t>Results included in this section:</w:t>
      </w:r>
    </w:p>
    <w:p w14:paraId="30977CB5" w14:textId="77777777" w:rsidR="005F1049" w:rsidRDefault="005F1049" w:rsidP="005F1049">
      <w:pPr>
        <w:numPr>
          <w:ilvl w:val="0"/>
          <w:numId w:val="22"/>
        </w:numPr>
        <w:spacing w:after="119" w:line="240" w:lineRule="auto"/>
        <w:ind w:left="720" w:hanging="360"/>
      </w:pPr>
      <w:r>
        <w:rPr>
          <w:rFonts w:ascii="VIC" w:eastAsia="VIC" w:hAnsi="VIC"/>
          <w:color w:val="000000"/>
          <w:sz w:val="24"/>
        </w:rPr>
        <w:t>Senior leadership</w:t>
      </w:r>
    </w:p>
    <w:p w14:paraId="3E97F555" w14:textId="77777777" w:rsidR="005F1049" w:rsidRDefault="005F1049" w:rsidP="00590B16">
      <w:pPr>
        <w:spacing w:after="0" w:line="240" w:lineRule="auto"/>
      </w:pPr>
    </w:p>
    <w:p w14:paraId="66ABA5F4" w14:textId="77777777" w:rsidR="005F1049" w:rsidRDefault="005F1049" w:rsidP="00590B16">
      <w:pPr>
        <w:pStyle w:val="EmptyCellLayoutStyle"/>
        <w:spacing w:after="0" w:line="240" w:lineRule="auto"/>
      </w:pPr>
    </w:p>
    <w:p w14:paraId="441C1B92" w14:textId="77777777" w:rsidR="005F1049" w:rsidRDefault="005F1049" w:rsidP="00590B16">
      <w:pPr>
        <w:spacing w:after="0" w:line="240" w:lineRule="auto"/>
      </w:pPr>
    </w:p>
    <w:p w14:paraId="23A13F5A" w14:textId="77777777" w:rsidR="005F1049" w:rsidRDefault="005F1049" w:rsidP="005F1049">
      <w:pPr>
        <w:spacing w:after="0" w:line="240" w:lineRule="auto"/>
        <w:rPr>
          <w:sz w:val="0"/>
        </w:rPr>
      </w:pPr>
      <w:r>
        <w:br w:type="page"/>
      </w:r>
    </w:p>
    <w:p w14:paraId="0091F5FB" w14:textId="69408941" w:rsidR="005F1049" w:rsidRDefault="005F1049" w:rsidP="005F1049">
      <w:pPr>
        <w:pStyle w:val="Heading2"/>
      </w:pPr>
      <w:bookmarkStart w:id="39" w:name="sLeadershipC"/>
      <w:bookmarkEnd w:id="39"/>
      <w:r w:rsidRPr="00773C7C">
        <w:rPr>
          <w:color w:val="00311E"/>
          <w:sz w:val="48"/>
        </w:rPr>
        <w:lastRenderedPageBreak/>
        <w:t>Senior leadership</w:t>
      </w:r>
    </w:p>
    <w:p w14:paraId="7A964D16" w14:textId="77777777" w:rsidR="005F1049" w:rsidRDefault="005F1049" w:rsidP="005F1049">
      <w:pPr>
        <w:pStyle w:val="Heading3"/>
      </w:pPr>
      <w:r w:rsidRPr="00773C7C">
        <w:rPr>
          <w:color w:val="00311E"/>
        </w:rPr>
        <w:t>What is this</w:t>
      </w:r>
    </w:p>
    <w:p w14:paraId="731839F4" w14:textId="77777777" w:rsidR="005F1049" w:rsidRDefault="005F1049"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3743FDA" w14:textId="77777777" w:rsidR="005F1049" w:rsidRDefault="005F1049" w:rsidP="005F1049">
      <w:pPr>
        <w:pStyle w:val="Heading3"/>
      </w:pPr>
      <w:r w:rsidRPr="00773C7C">
        <w:rPr>
          <w:color w:val="00311E"/>
        </w:rPr>
        <w:t>Why is this important</w:t>
      </w:r>
    </w:p>
    <w:p w14:paraId="1DC24B90" w14:textId="77777777" w:rsidR="005F1049" w:rsidRDefault="005F1049"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41D9A416" w14:textId="77777777" w:rsidR="005F1049" w:rsidRDefault="005F1049" w:rsidP="005F1049">
      <w:pPr>
        <w:pStyle w:val="Heading3"/>
      </w:pPr>
      <w:r w:rsidRPr="00773C7C">
        <w:rPr>
          <w:color w:val="00311E"/>
        </w:rPr>
        <w:t>How to read this</w:t>
      </w:r>
    </w:p>
    <w:p w14:paraId="5578B27D"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12643EBA"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C72CD4"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94484F9" w14:textId="44E7AC9B" w:rsidR="005F1049" w:rsidRDefault="005F1049" w:rsidP="005F1049">
      <w:pPr>
        <w:pStyle w:val="Heading3"/>
      </w:pPr>
      <w:r w:rsidRPr="00773C7C">
        <w:rPr>
          <w:color w:val="00311E"/>
        </w:rPr>
        <w:t>Results 2023</w:t>
      </w:r>
    </w:p>
    <w:p w14:paraId="32838B3A" w14:textId="56A4DE26" w:rsidR="00773C7C" w:rsidRDefault="00773C7C" w:rsidP="005F1049">
      <w:pPr>
        <w:pStyle w:val="Heading4"/>
      </w:pPr>
      <w:r w:rsidRPr="00773C7C">
        <w:rPr>
          <w:rFonts w:eastAsia="VIC"/>
          <w:color w:val="00311E"/>
        </w:rPr>
        <w:t>Your 2023 results</w:t>
      </w:r>
    </w:p>
    <w:p w14:paraId="4526BE61" w14:textId="1F67053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0942D0C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271D7" w14:textId="4E40B6A6" w:rsidR="005F1049" w:rsidRDefault="005F1049" w:rsidP="00590B16">
            <w:pPr>
              <w:spacing w:after="0" w:line="240" w:lineRule="auto"/>
            </w:pPr>
            <w:r>
              <w:rPr>
                <w:rFonts w:ascii="VIC" w:eastAsia="VIC" w:hAnsi="VIC"/>
                <w:color w:val="FFFFFF"/>
              </w:rPr>
              <w:t>Responses for</w:t>
            </w:r>
          </w:p>
        </w:tc>
        <w:tc>
          <w:tcPr>
            <w:tcW w:w="1551" w:type="dxa"/>
          </w:tcPr>
          <w:p w14:paraId="2DB646C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736D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0709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BFC1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73F6837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34A3" w14:textId="77777777" w:rsidR="005F1049" w:rsidRDefault="005F1049" w:rsidP="00590B16">
            <w:pPr>
              <w:spacing w:after="0" w:line="240" w:lineRule="auto"/>
            </w:pPr>
            <w:r>
              <w:rPr>
                <w:rFonts w:ascii="VIC" w:eastAsia="VIC" w:hAnsi="VIC"/>
                <w:color w:val="000000"/>
              </w:rPr>
              <w:t>Senior leaders model my organisation's values</w:t>
            </w:r>
          </w:p>
        </w:tc>
        <w:tc>
          <w:tcPr>
            <w:tcW w:w="1551" w:type="dxa"/>
          </w:tcPr>
          <w:p w14:paraId="170042F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15808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EFA3F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72F38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674379E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A095" w14:textId="77777777" w:rsidR="005F1049" w:rsidRDefault="005F1049" w:rsidP="00590B16">
            <w:pPr>
              <w:spacing w:after="0" w:line="240" w:lineRule="auto"/>
            </w:pPr>
            <w:r>
              <w:rPr>
                <w:rFonts w:ascii="VIC" w:eastAsia="VIC" w:hAnsi="VIC"/>
                <w:color w:val="000000"/>
              </w:rPr>
              <w:t>Senior leaders demonstrate honesty and integrity</w:t>
            </w:r>
          </w:p>
        </w:tc>
        <w:tc>
          <w:tcPr>
            <w:tcW w:w="1551" w:type="dxa"/>
          </w:tcPr>
          <w:p w14:paraId="5903560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0966C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B988C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C157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69F9E72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7E763" w14:textId="77777777" w:rsidR="005F1049" w:rsidRDefault="005F1049" w:rsidP="00590B16">
            <w:pPr>
              <w:spacing w:after="0" w:line="240" w:lineRule="auto"/>
            </w:pPr>
            <w:r>
              <w:rPr>
                <w:rFonts w:ascii="VIC" w:eastAsia="VIC" w:hAnsi="VIC"/>
                <w:color w:val="000000"/>
              </w:rPr>
              <w:lastRenderedPageBreak/>
              <w:t>Senior leaders provide clear strategy and direction</w:t>
            </w:r>
          </w:p>
        </w:tc>
        <w:tc>
          <w:tcPr>
            <w:tcW w:w="1551" w:type="dxa"/>
          </w:tcPr>
          <w:p w14:paraId="1E64865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82E5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B742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7DAA4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3C7C" w14:paraId="316668A7"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53442"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35529C3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0A4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AE12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D2D7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72511" w14:textId="0AE27FE9" w:rsidR="00773C7C" w:rsidRDefault="00773C7C" w:rsidP="005F1049">
      <w:pPr>
        <w:pStyle w:val="Heading4"/>
      </w:pPr>
      <w:r w:rsidRPr="00773C7C">
        <w:rPr>
          <w:rFonts w:eastAsia="VIC"/>
          <w:color w:val="00311E"/>
        </w:rPr>
        <w:t>Benchmark agree results</w:t>
      </w:r>
    </w:p>
    <w:p w14:paraId="1E3122F1" w14:textId="0D43C718" w:rsidR="00773C7C" w:rsidRDefault="00773C7C" w:rsidP="005F1049">
      <w:pPr>
        <w:pStyle w:val="Heading5"/>
      </w:pPr>
      <w:r w:rsidRPr="00773C7C">
        <w:rPr>
          <w:rFonts w:eastAsia="VIC"/>
          <w:color w:val="00311E"/>
        </w:rPr>
        <w:t>Your results over time</w:t>
      </w:r>
    </w:p>
    <w:p w14:paraId="0360D924" w14:textId="712F3CB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44AA91F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6E5EA" w14:textId="77777777" w:rsidR="005F1049" w:rsidRDefault="005F1049" w:rsidP="00590B16">
            <w:pPr>
              <w:spacing w:after="0" w:line="240" w:lineRule="auto"/>
            </w:pPr>
            <w:r>
              <w:rPr>
                <w:rFonts w:ascii="VIC" w:eastAsia="VIC" w:hAnsi="VIC"/>
                <w:color w:val="FFFFFF"/>
              </w:rPr>
              <w:t>Responses for</w:t>
            </w:r>
          </w:p>
        </w:tc>
        <w:tc>
          <w:tcPr>
            <w:tcW w:w="1700" w:type="dxa"/>
          </w:tcPr>
          <w:p w14:paraId="2D5EFF7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7AB68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B8DAB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0E4020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8115" w14:textId="77777777" w:rsidR="005F1049" w:rsidRDefault="005F1049" w:rsidP="00590B16">
            <w:pPr>
              <w:spacing w:after="0" w:line="240" w:lineRule="auto"/>
            </w:pPr>
            <w:r>
              <w:rPr>
                <w:rFonts w:ascii="VIC" w:eastAsia="VIC" w:hAnsi="VIC"/>
                <w:color w:val="000000"/>
              </w:rPr>
              <w:t>Senior leaders model my organisation's values</w:t>
            </w:r>
          </w:p>
        </w:tc>
        <w:tc>
          <w:tcPr>
            <w:tcW w:w="1700" w:type="dxa"/>
          </w:tcPr>
          <w:p w14:paraId="0DF7EB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07FF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ECBB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5D93DF3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F102C" w14:textId="77777777" w:rsidR="005F1049" w:rsidRDefault="005F1049" w:rsidP="00590B16">
            <w:pPr>
              <w:spacing w:after="0" w:line="240" w:lineRule="auto"/>
            </w:pPr>
            <w:r>
              <w:rPr>
                <w:rFonts w:ascii="VIC" w:eastAsia="VIC" w:hAnsi="VIC"/>
                <w:color w:val="000000"/>
              </w:rPr>
              <w:t>Senior leaders demonstrate honesty and integrity</w:t>
            </w:r>
          </w:p>
        </w:tc>
        <w:tc>
          <w:tcPr>
            <w:tcW w:w="1700" w:type="dxa"/>
          </w:tcPr>
          <w:p w14:paraId="368C605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257F8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EC5C0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3ED689E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5825" w14:textId="77777777" w:rsidR="005F1049" w:rsidRDefault="005F1049" w:rsidP="00590B16">
            <w:pPr>
              <w:spacing w:after="0" w:line="240" w:lineRule="auto"/>
            </w:pPr>
            <w:r>
              <w:rPr>
                <w:rFonts w:ascii="VIC" w:eastAsia="VIC" w:hAnsi="VIC"/>
                <w:color w:val="000000"/>
              </w:rPr>
              <w:t>Senior leaders provide clear strategy and direction</w:t>
            </w:r>
          </w:p>
        </w:tc>
        <w:tc>
          <w:tcPr>
            <w:tcW w:w="1700" w:type="dxa"/>
          </w:tcPr>
          <w:p w14:paraId="488A384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9D64B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2D9C6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3C7C" w14:paraId="36EF017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5B611"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09D67EC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A282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433A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9A5F3" w14:textId="0D9817D3" w:rsidR="00773C7C" w:rsidRDefault="00773C7C" w:rsidP="005F1049">
      <w:pPr>
        <w:pStyle w:val="Heading5"/>
      </w:pPr>
      <w:r w:rsidRPr="00773C7C">
        <w:rPr>
          <w:rFonts w:eastAsia="VIC"/>
          <w:color w:val="00311E"/>
        </w:rPr>
        <w:t>Comparator results 2023</w:t>
      </w:r>
    </w:p>
    <w:p w14:paraId="0D97AB65" w14:textId="2387D44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65C761C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6F5FF" w14:textId="77777777" w:rsidR="005F1049" w:rsidRDefault="005F1049" w:rsidP="00590B16">
            <w:pPr>
              <w:spacing w:after="0" w:line="240" w:lineRule="auto"/>
            </w:pPr>
            <w:r>
              <w:rPr>
                <w:rFonts w:ascii="VIC" w:eastAsia="VIC" w:hAnsi="VIC"/>
                <w:color w:val="FFFFFF"/>
              </w:rPr>
              <w:t>Responses for</w:t>
            </w:r>
          </w:p>
        </w:tc>
        <w:tc>
          <w:tcPr>
            <w:tcW w:w="1417" w:type="dxa"/>
          </w:tcPr>
          <w:p w14:paraId="5067E2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7576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20FA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0004D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7799E1F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2B25" w14:textId="77777777" w:rsidR="005F1049" w:rsidRDefault="005F1049" w:rsidP="00590B16">
            <w:pPr>
              <w:spacing w:after="0" w:line="240" w:lineRule="auto"/>
            </w:pPr>
            <w:r>
              <w:rPr>
                <w:rFonts w:ascii="VIC" w:eastAsia="VIC" w:hAnsi="VIC"/>
                <w:color w:val="000000"/>
              </w:rPr>
              <w:t>Senior leaders model my organisation's values</w:t>
            </w:r>
          </w:p>
        </w:tc>
        <w:tc>
          <w:tcPr>
            <w:tcW w:w="1417" w:type="dxa"/>
          </w:tcPr>
          <w:p w14:paraId="5426FD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6C81C3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F05BE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027D9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1049" w14:paraId="5BE444A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FE67" w14:textId="77777777" w:rsidR="005F1049" w:rsidRDefault="005F1049" w:rsidP="00590B16">
            <w:pPr>
              <w:spacing w:after="0" w:line="240" w:lineRule="auto"/>
            </w:pPr>
            <w:r>
              <w:rPr>
                <w:rFonts w:ascii="VIC" w:eastAsia="VIC" w:hAnsi="VIC"/>
                <w:color w:val="000000"/>
              </w:rPr>
              <w:lastRenderedPageBreak/>
              <w:t>Senior leaders demonstrate honesty and integrity</w:t>
            </w:r>
          </w:p>
        </w:tc>
        <w:tc>
          <w:tcPr>
            <w:tcW w:w="1417" w:type="dxa"/>
          </w:tcPr>
          <w:p w14:paraId="7A4F9E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B820E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6A238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E240F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37156BC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FE6D" w14:textId="77777777" w:rsidR="005F1049" w:rsidRDefault="005F1049" w:rsidP="00590B16">
            <w:pPr>
              <w:spacing w:after="0" w:line="240" w:lineRule="auto"/>
            </w:pPr>
            <w:r>
              <w:rPr>
                <w:rFonts w:ascii="VIC" w:eastAsia="VIC" w:hAnsi="VIC"/>
                <w:color w:val="000000"/>
              </w:rPr>
              <w:t>Senior leaders provide clear strategy and direction</w:t>
            </w:r>
          </w:p>
        </w:tc>
        <w:tc>
          <w:tcPr>
            <w:tcW w:w="1417" w:type="dxa"/>
          </w:tcPr>
          <w:p w14:paraId="691273F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3F69D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162C0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A2C2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73C7C" w14:paraId="352EB18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3B39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139C7D1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7DD2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B2BE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032E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5C36E" w14:textId="50417860" w:rsidR="005F1049" w:rsidRDefault="005F1049" w:rsidP="00590B16">
      <w:pPr>
        <w:spacing w:after="0" w:line="240" w:lineRule="auto"/>
      </w:pPr>
    </w:p>
    <w:p w14:paraId="64BD72D6" w14:textId="77777777" w:rsidR="005F1049" w:rsidRDefault="005F1049" w:rsidP="005F1049">
      <w:pPr>
        <w:spacing w:after="0" w:line="240" w:lineRule="auto"/>
        <w:rPr>
          <w:sz w:val="0"/>
        </w:rPr>
      </w:pPr>
      <w:r>
        <w:br w:type="page"/>
      </w:r>
    </w:p>
    <w:p w14:paraId="42EB8DFB" w14:textId="7AB3EBDD" w:rsidR="005F1049" w:rsidRDefault="005F1049" w:rsidP="005F1049">
      <w:pPr>
        <w:pStyle w:val="Heading1"/>
      </w:pPr>
      <w:bookmarkStart w:id="40" w:name="orgClimate"/>
      <w:bookmarkEnd w:id="40"/>
      <w:r w:rsidRPr="00773C7C">
        <w:rPr>
          <w:color w:val="00311E"/>
          <w:sz w:val="60"/>
        </w:rPr>
        <w:lastRenderedPageBreak/>
        <w:t>Organisation climate</w:t>
      </w:r>
    </w:p>
    <w:p w14:paraId="61B2B0C5" w14:textId="77777777" w:rsidR="005F1049" w:rsidRDefault="005F1049" w:rsidP="005F1049">
      <w:pPr>
        <w:pStyle w:val="Heading2"/>
      </w:pPr>
      <w:r w:rsidRPr="00773C7C">
        <w:rPr>
          <w:rFonts w:ascii="VIC SemiBold" w:eastAsia="VIC SemiBold" w:hAnsi="VIC SemiBold"/>
          <w:color w:val="00311E"/>
          <w:sz w:val="48"/>
        </w:rPr>
        <w:t>Contents</w:t>
      </w:r>
    </w:p>
    <w:p w14:paraId="1F346690" w14:textId="77777777" w:rsidR="005F1049" w:rsidRDefault="005F1049" w:rsidP="00590B16">
      <w:pPr>
        <w:spacing w:after="119" w:line="240" w:lineRule="auto"/>
      </w:pPr>
      <w:r>
        <w:rPr>
          <w:rFonts w:ascii="VIC" w:eastAsia="VIC" w:hAnsi="VIC"/>
          <w:color w:val="000000"/>
          <w:sz w:val="24"/>
        </w:rPr>
        <w:t>Results included in this section:</w:t>
      </w:r>
    </w:p>
    <w:p w14:paraId="384F527E"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organisational climate</w:t>
      </w:r>
    </w:p>
    <w:p w14:paraId="561C7DBE" w14:textId="77777777" w:rsidR="005F1049" w:rsidRDefault="005F1049" w:rsidP="005F1049">
      <w:pPr>
        <w:numPr>
          <w:ilvl w:val="0"/>
          <w:numId w:val="22"/>
        </w:numPr>
        <w:spacing w:after="119" w:line="240" w:lineRule="auto"/>
        <w:ind w:left="567" w:hanging="567"/>
      </w:pPr>
      <w:r>
        <w:rPr>
          <w:rFonts w:ascii="VIC" w:eastAsia="VIC" w:hAnsi="VIC"/>
          <w:color w:val="000000"/>
          <w:sz w:val="24"/>
        </w:rPr>
        <w:t>Organisational integrity</w:t>
      </w:r>
    </w:p>
    <w:p w14:paraId="1E10D74A" w14:textId="77777777" w:rsidR="005F1049" w:rsidRDefault="005F1049" w:rsidP="005F1049">
      <w:pPr>
        <w:numPr>
          <w:ilvl w:val="0"/>
          <w:numId w:val="22"/>
        </w:numPr>
        <w:spacing w:after="119" w:line="240" w:lineRule="auto"/>
        <w:ind w:left="567" w:hanging="567"/>
      </w:pPr>
      <w:r>
        <w:rPr>
          <w:rFonts w:ascii="VIC" w:eastAsia="VIC" w:hAnsi="VIC"/>
          <w:color w:val="000000"/>
          <w:sz w:val="24"/>
        </w:rPr>
        <w:t>Collaboration</w:t>
      </w:r>
    </w:p>
    <w:p w14:paraId="071FEFA1" w14:textId="77777777" w:rsidR="005F1049" w:rsidRDefault="005F1049" w:rsidP="005F1049">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6F389A60" w14:textId="77777777" w:rsidR="005F1049" w:rsidRDefault="005F1049" w:rsidP="00590B16">
      <w:pPr>
        <w:spacing w:after="119" w:line="240" w:lineRule="auto"/>
      </w:pPr>
    </w:p>
    <w:p w14:paraId="69873920" w14:textId="77777777" w:rsidR="005F1049" w:rsidRDefault="005F1049" w:rsidP="00590B16">
      <w:pPr>
        <w:spacing w:after="0" w:line="240" w:lineRule="auto"/>
      </w:pPr>
    </w:p>
    <w:p w14:paraId="03A78254" w14:textId="77777777" w:rsidR="005F1049" w:rsidRDefault="005F1049" w:rsidP="00590B16">
      <w:pPr>
        <w:pStyle w:val="EmptyCellLayoutStyle"/>
        <w:spacing w:after="0" w:line="240" w:lineRule="auto"/>
      </w:pPr>
    </w:p>
    <w:p w14:paraId="3E217D24" w14:textId="77777777" w:rsidR="005F1049" w:rsidRDefault="005F1049" w:rsidP="00590B16">
      <w:pPr>
        <w:spacing w:after="0" w:line="240" w:lineRule="auto"/>
      </w:pPr>
    </w:p>
    <w:p w14:paraId="54F1DD77" w14:textId="77777777" w:rsidR="005F1049" w:rsidRDefault="005F1049" w:rsidP="005F1049">
      <w:pPr>
        <w:spacing w:after="0" w:line="240" w:lineRule="auto"/>
        <w:rPr>
          <w:sz w:val="0"/>
        </w:rPr>
      </w:pPr>
      <w:r>
        <w:br w:type="page"/>
      </w:r>
    </w:p>
    <w:p w14:paraId="20698257" w14:textId="636C7A30" w:rsidR="005F1049" w:rsidRDefault="005F1049" w:rsidP="005F1049">
      <w:pPr>
        <w:pStyle w:val="Heading2"/>
      </w:pPr>
      <w:bookmarkStart w:id="41" w:name="SorgClimate"/>
      <w:bookmarkEnd w:id="41"/>
      <w:r w:rsidRPr="00773C7C">
        <w:rPr>
          <w:color w:val="00311E"/>
          <w:sz w:val="48"/>
        </w:rPr>
        <w:lastRenderedPageBreak/>
        <w:t>Scorecard: organisational climate</w:t>
      </w:r>
    </w:p>
    <w:p w14:paraId="0ABA198D" w14:textId="77777777" w:rsidR="005F1049" w:rsidRDefault="005F1049" w:rsidP="005F1049">
      <w:pPr>
        <w:pStyle w:val="Heading3"/>
      </w:pPr>
      <w:r w:rsidRPr="00773C7C">
        <w:rPr>
          <w:color w:val="00311E"/>
        </w:rPr>
        <w:t>What is this</w:t>
      </w:r>
    </w:p>
    <w:p w14:paraId="2072F6D0" w14:textId="77777777" w:rsidR="005F1049" w:rsidRDefault="005F1049"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5735310" w14:textId="77777777" w:rsidR="005F1049" w:rsidRDefault="005F1049" w:rsidP="005F1049">
      <w:pPr>
        <w:pStyle w:val="Heading3"/>
      </w:pPr>
      <w:r w:rsidRPr="00773C7C">
        <w:rPr>
          <w:color w:val="00311E"/>
        </w:rPr>
        <w:t>Why is this important</w:t>
      </w:r>
    </w:p>
    <w:p w14:paraId="64469448" w14:textId="77777777" w:rsidR="005F1049" w:rsidRDefault="005F1049" w:rsidP="00590B16">
      <w:pPr>
        <w:spacing w:after="119" w:line="240" w:lineRule="auto"/>
      </w:pPr>
      <w:r>
        <w:rPr>
          <w:rFonts w:ascii="VIC" w:eastAsia="VIC" w:hAnsi="VIC"/>
          <w:color w:val="000000"/>
          <w:sz w:val="24"/>
        </w:rPr>
        <w:t>This page shows which factors are performing well and which factors you can look to improve.</w:t>
      </w:r>
    </w:p>
    <w:p w14:paraId="02B37796" w14:textId="77777777" w:rsidR="005F1049" w:rsidRDefault="005F1049" w:rsidP="005F1049">
      <w:pPr>
        <w:pStyle w:val="Heading3"/>
      </w:pPr>
      <w:r w:rsidRPr="00773C7C">
        <w:rPr>
          <w:color w:val="00311E"/>
        </w:rPr>
        <w:t>How to read this</w:t>
      </w:r>
    </w:p>
    <w:p w14:paraId="39FF5869" w14:textId="77777777" w:rsidR="005F1049" w:rsidRDefault="005F1049" w:rsidP="00590B16">
      <w:pPr>
        <w:spacing w:after="119" w:line="240" w:lineRule="auto"/>
      </w:pPr>
      <w:r>
        <w:rPr>
          <w:rFonts w:ascii="VIC" w:eastAsia="VIC" w:hAnsi="VIC"/>
          <w:color w:val="000000"/>
          <w:sz w:val="24"/>
        </w:rPr>
        <w:t>Each label represents a group of questions in the survey about organisational climate.</w:t>
      </w:r>
    </w:p>
    <w:p w14:paraId="13EF805A" w14:textId="77777777" w:rsidR="005F1049" w:rsidRDefault="005F104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15B44184" w14:textId="762715A3" w:rsidR="005F1049" w:rsidRDefault="005F1049" w:rsidP="005F1049">
      <w:pPr>
        <w:pStyle w:val="Heading3"/>
      </w:pPr>
      <w:r w:rsidRPr="00773C7C">
        <w:rPr>
          <w:color w:val="00311E"/>
        </w:rPr>
        <w:t>Results 2023</w:t>
      </w:r>
    </w:p>
    <w:p w14:paraId="4E1E9398" w14:textId="6DA0A388" w:rsidR="00773C7C" w:rsidRDefault="00773C7C" w:rsidP="005F1049">
      <w:pPr>
        <w:pStyle w:val="Heading4"/>
      </w:pPr>
      <w:r w:rsidRPr="00773C7C">
        <w:rPr>
          <w:rFonts w:eastAsia="VIC"/>
          <w:color w:val="00311E"/>
        </w:rPr>
        <w:t>Your 2023 results</w:t>
      </w:r>
    </w:p>
    <w:p w14:paraId="154C0C37" w14:textId="0C6F0BD3" w:rsidR="00773C7C" w:rsidRDefault="00773C7C" w:rsidP="005F1049">
      <w:pPr>
        <w:pStyle w:val="Heading5"/>
      </w:pPr>
      <w:r w:rsidRPr="00773C7C">
        <w:rPr>
          <w:rFonts w:eastAsia="VIC"/>
          <w:color w:val="00311E"/>
        </w:rPr>
        <w:t>Your results over time</w:t>
      </w:r>
    </w:p>
    <w:p w14:paraId="415A9605" w14:textId="07CFA26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497126A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A18A1" w14:textId="77777777" w:rsidR="005F1049" w:rsidRDefault="005F1049" w:rsidP="00590B16">
            <w:pPr>
              <w:spacing w:after="0" w:line="240" w:lineRule="auto"/>
            </w:pPr>
            <w:r>
              <w:rPr>
                <w:rFonts w:ascii="VIC" w:eastAsia="VIC" w:hAnsi="VIC"/>
                <w:color w:val="FFFFFF"/>
              </w:rPr>
              <w:t>Responses for</w:t>
            </w:r>
          </w:p>
        </w:tc>
        <w:tc>
          <w:tcPr>
            <w:tcW w:w="1700" w:type="dxa"/>
          </w:tcPr>
          <w:p w14:paraId="0ECFB80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3885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23048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63E903E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A153" w14:textId="77777777" w:rsidR="005F1049" w:rsidRDefault="005F1049" w:rsidP="00590B16">
            <w:pPr>
              <w:spacing w:after="0" w:line="240" w:lineRule="auto"/>
            </w:pPr>
            <w:r>
              <w:rPr>
                <w:rFonts w:ascii="VIC" w:eastAsia="VIC" w:hAnsi="VIC"/>
                <w:color w:val="000000"/>
              </w:rPr>
              <w:t>Collaboration</w:t>
            </w:r>
          </w:p>
        </w:tc>
        <w:tc>
          <w:tcPr>
            <w:tcW w:w="1700" w:type="dxa"/>
          </w:tcPr>
          <w:p w14:paraId="220D99A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CCBE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A910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43A4905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FBD2" w14:textId="77777777" w:rsidR="005F1049" w:rsidRDefault="005F1049" w:rsidP="00590B16">
            <w:pPr>
              <w:spacing w:after="0" w:line="240" w:lineRule="auto"/>
            </w:pPr>
            <w:r>
              <w:rPr>
                <w:rFonts w:ascii="VIC" w:eastAsia="VIC" w:hAnsi="VIC"/>
                <w:color w:val="000000"/>
              </w:rPr>
              <w:t>Organisational integrity</w:t>
            </w:r>
          </w:p>
        </w:tc>
        <w:tc>
          <w:tcPr>
            <w:tcW w:w="1700" w:type="dxa"/>
          </w:tcPr>
          <w:p w14:paraId="273797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C5B9A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7117A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3C7C" w14:paraId="5906AD0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6348" w14:textId="77777777" w:rsidR="005F1049" w:rsidRDefault="005F1049" w:rsidP="00590B16">
            <w:pPr>
              <w:spacing w:after="0" w:line="240" w:lineRule="auto"/>
            </w:pPr>
            <w:r>
              <w:rPr>
                <w:rFonts w:ascii="VIC" w:eastAsia="VIC" w:hAnsi="VIC"/>
                <w:color w:val="000000"/>
              </w:rPr>
              <w:t>Patient safety climate</w:t>
            </w:r>
          </w:p>
        </w:tc>
        <w:tc>
          <w:tcPr>
            <w:tcW w:w="1700" w:type="dxa"/>
          </w:tcPr>
          <w:p w14:paraId="034481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2F66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69B3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F1049" w14:paraId="38DFA54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8F75" w14:textId="77777777" w:rsidR="005F1049" w:rsidRDefault="005F1049" w:rsidP="00590B16">
            <w:pPr>
              <w:spacing w:after="0" w:line="240" w:lineRule="auto"/>
            </w:pPr>
            <w:r>
              <w:rPr>
                <w:rFonts w:ascii="VIC" w:eastAsia="VIC" w:hAnsi="VIC"/>
                <w:color w:val="000000"/>
              </w:rPr>
              <w:lastRenderedPageBreak/>
              <w:t>Safety climate</w:t>
            </w:r>
          </w:p>
        </w:tc>
        <w:tc>
          <w:tcPr>
            <w:tcW w:w="1700" w:type="dxa"/>
          </w:tcPr>
          <w:p w14:paraId="05715D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0ED5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186B7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3C7C" w14:paraId="055C6FF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53231"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6BF37CF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E9AB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A61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A9791" w14:textId="4C042417" w:rsidR="00773C7C" w:rsidRDefault="00773C7C" w:rsidP="005F1049">
      <w:pPr>
        <w:pStyle w:val="Heading5"/>
      </w:pPr>
      <w:r w:rsidRPr="00773C7C">
        <w:rPr>
          <w:rFonts w:eastAsia="VIC"/>
          <w:color w:val="00311E"/>
        </w:rPr>
        <w:t xml:space="preserve">Comparator and public sector results </w:t>
      </w:r>
    </w:p>
    <w:p w14:paraId="7C643DA8" w14:textId="043B098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3C7C" w14:paraId="46158B1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E5064" w14:textId="77777777" w:rsidR="005F1049" w:rsidRDefault="005F1049" w:rsidP="00590B16">
            <w:pPr>
              <w:spacing w:after="0" w:line="240" w:lineRule="auto"/>
            </w:pPr>
            <w:r>
              <w:rPr>
                <w:rFonts w:ascii="VIC" w:eastAsia="VIC" w:hAnsi="VIC"/>
                <w:color w:val="FFFFFF"/>
              </w:rPr>
              <w:t>Responses for</w:t>
            </w:r>
          </w:p>
        </w:tc>
        <w:tc>
          <w:tcPr>
            <w:tcW w:w="1720" w:type="dxa"/>
          </w:tcPr>
          <w:p w14:paraId="507ED7A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D232A6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91DC4D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639AA8B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4F38" w14:textId="77777777" w:rsidR="005F1049" w:rsidRDefault="005F1049" w:rsidP="00590B16">
            <w:pPr>
              <w:spacing w:after="0" w:line="240" w:lineRule="auto"/>
            </w:pPr>
            <w:r>
              <w:rPr>
                <w:rFonts w:ascii="VIC" w:eastAsia="VIC" w:hAnsi="VIC"/>
                <w:color w:val="000000"/>
              </w:rPr>
              <w:t>Collaboration</w:t>
            </w:r>
          </w:p>
        </w:tc>
        <w:tc>
          <w:tcPr>
            <w:tcW w:w="1720" w:type="dxa"/>
          </w:tcPr>
          <w:p w14:paraId="1299EA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D7D4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3FF48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F1049" w14:paraId="289399C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4B71" w14:textId="77777777" w:rsidR="005F1049" w:rsidRDefault="005F1049" w:rsidP="00590B16">
            <w:pPr>
              <w:spacing w:after="0" w:line="240" w:lineRule="auto"/>
            </w:pPr>
            <w:r>
              <w:rPr>
                <w:rFonts w:ascii="VIC" w:eastAsia="VIC" w:hAnsi="VIC"/>
                <w:color w:val="000000"/>
              </w:rPr>
              <w:t>Organisational integrity</w:t>
            </w:r>
          </w:p>
        </w:tc>
        <w:tc>
          <w:tcPr>
            <w:tcW w:w="1720" w:type="dxa"/>
          </w:tcPr>
          <w:p w14:paraId="06C9104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A82790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A6966A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5409A42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B52B" w14:textId="77777777" w:rsidR="005F1049" w:rsidRDefault="005F1049" w:rsidP="00590B16">
            <w:pPr>
              <w:spacing w:after="0" w:line="240" w:lineRule="auto"/>
            </w:pPr>
            <w:r>
              <w:rPr>
                <w:rFonts w:ascii="VIC" w:eastAsia="VIC" w:hAnsi="VIC"/>
                <w:color w:val="000000"/>
              </w:rPr>
              <w:t>Patient safety climate</w:t>
            </w:r>
          </w:p>
        </w:tc>
        <w:tc>
          <w:tcPr>
            <w:tcW w:w="1720" w:type="dxa"/>
          </w:tcPr>
          <w:p w14:paraId="34F8F89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661E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EB8D6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F1049" w14:paraId="480B4A3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0441" w14:textId="77777777" w:rsidR="005F1049" w:rsidRDefault="005F1049" w:rsidP="00590B16">
            <w:pPr>
              <w:spacing w:after="0" w:line="240" w:lineRule="auto"/>
            </w:pPr>
            <w:r>
              <w:rPr>
                <w:rFonts w:ascii="VIC" w:eastAsia="VIC" w:hAnsi="VIC"/>
                <w:color w:val="000000"/>
              </w:rPr>
              <w:t>Safety climate</w:t>
            </w:r>
          </w:p>
        </w:tc>
        <w:tc>
          <w:tcPr>
            <w:tcW w:w="1720" w:type="dxa"/>
          </w:tcPr>
          <w:p w14:paraId="496BE40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B1836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AFC9C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73C7C" w14:paraId="26EA316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AD075" w14:textId="77777777" w:rsidR="005F1049" w:rsidRDefault="005F1049" w:rsidP="00590B16">
            <w:pPr>
              <w:spacing w:after="0" w:line="240" w:lineRule="auto"/>
            </w:pPr>
            <w:r>
              <w:rPr>
                <w:rFonts w:ascii="VIC" w:eastAsia="VIC" w:hAnsi="VIC"/>
                <w:color w:val="000000"/>
                <w:sz w:val="20"/>
              </w:rPr>
              <w:t>End of table</w:t>
            </w:r>
          </w:p>
        </w:tc>
        <w:tc>
          <w:tcPr>
            <w:tcW w:w="1720" w:type="dxa"/>
          </w:tcPr>
          <w:p w14:paraId="298C065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C694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BEFC8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8CBA5" w14:textId="03222AB3" w:rsidR="005F1049" w:rsidRDefault="005F1049" w:rsidP="00590B16">
      <w:pPr>
        <w:spacing w:after="0" w:line="240" w:lineRule="auto"/>
      </w:pPr>
    </w:p>
    <w:p w14:paraId="7356B2CE" w14:textId="77777777" w:rsidR="005F1049" w:rsidRDefault="005F1049" w:rsidP="005F1049">
      <w:pPr>
        <w:spacing w:after="0" w:line="240" w:lineRule="auto"/>
        <w:rPr>
          <w:sz w:val="0"/>
        </w:rPr>
      </w:pPr>
      <w:r>
        <w:br w:type="page"/>
      </w:r>
    </w:p>
    <w:p w14:paraId="69F41ED4" w14:textId="50CCBC5D" w:rsidR="005F1049" w:rsidRDefault="005F1049" w:rsidP="005F1049">
      <w:pPr>
        <w:pStyle w:val="Heading2"/>
      </w:pPr>
      <w:bookmarkStart w:id="42" w:name="orgIntegrity"/>
      <w:bookmarkEnd w:id="42"/>
      <w:r w:rsidRPr="00773C7C">
        <w:rPr>
          <w:color w:val="00311E"/>
          <w:sz w:val="48"/>
        </w:rPr>
        <w:lastRenderedPageBreak/>
        <w:t>Organisational integrity</w:t>
      </w:r>
    </w:p>
    <w:p w14:paraId="554F9F74" w14:textId="77777777" w:rsidR="005F1049" w:rsidRDefault="005F1049" w:rsidP="005F1049">
      <w:pPr>
        <w:pStyle w:val="Heading3"/>
      </w:pPr>
      <w:r w:rsidRPr="00773C7C">
        <w:rPr>
          <w:color w:val="00311E"/>
        </w:rPr>
        <w:t>What is this</w:t>
      </w:r>
    </w:p>
    <w:p w14:paraId="6AA50951" w14:textId="77777777" w:rsidR="005F1049" w:rsidRDefault="005F1049"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8636302" w14:textId="77777777" w:rsidR="005F1049" w:rsidRDefault="005F1049" w:rsidP="005F1049">
      <w:pPr>
        <w:pStyle w:val="Heading3"/>
      </w:pPr>
      <w:r w:rsidRPr="00773C7C">
        <w:rPr>
          <w:color w:val="00311E"/>
        </w:rPr>
        <w:t>Why is this important</w:t>
      </w:r>
    </w:p>
    <w:p w14:paraId="77DA23DB" w14:textId="77777777" w:rsidR="005F1049" w:rsidRDefault="005F1049" w:rsidP="00590B16">
      <w:pPr>
        <w:spacing w:after="119" w:line="240" w:lineRule="auto"/>
      </w:pPr>
      <w:r>
        <w:rPr>
          <w:rFonts w:ascii="VIC" w:eastAsia="VIC" w:hAnsi="VIC"/>
          <w:color w:val="000000"/>
          <w:sz w:val="24"/>
        </w:rPr>
        <w:t>We need the community to have high trust in how we work and what we do.</w:t>
      </w:r>
    </w:p>
    <w:p w14:paraId="069E8A7D" w14:textId="77777777" w:rsidR="005F1049" w:rsidRDefault="005F1049" w:rsidP="005F1049">
      <w:pPr>
        <w:pStyle w:val="Heading3"/>
      </w:pPr>
      <w:r w:rsidRPr="00773C7C">
        <w:rPr>
          <w:color w:val="00311E"/>
        </w:rPr>
        <w:t>How to read this</w:t>
      </w:r>
    </w:p>
    <w:p w14:paraId="0B338FB1"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541C2834"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3F47DA"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A937E9" w14:textId="72A2E6FC" w:rsidR="005F1049" w:rsidRDefault="005F1049" w:rsidP="005F1049">
      <w:pPr>
        <w:pStyle w:val="Heading3"/>
      </w:pPr>
      <w:r w:rsidRPr="00773C7C">
        <w:rPr>
          <w:color w:val="00311E"/>
        </w:rPr>
        <w:t>Results 2023</w:t>
      </w:r>
    </w:p>
    <w:p w14:paraId="69711EC9" w14:textId="581C88D2" w:rsidR="00773C7C" w:rsidRDefault="00773C7C" w:rsidP="005F1049">
      <w:pPr>
        <w:pStyle w:val="Heading4"/>
      </w:pPr>
      <w:r w:rsidRPr="00773C7C">
        <w:rPr>
          <w:rFonts w:eastAsia="VIC"/>
          <w:color w:val="00311E"/>
        </w:rPr>
        <w:t>Your 2023 results</w:t>
      </w:r>
    </w:p>
    <w:p w14:paraId="3DD260F0" w14:textId="5EABE95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5EAE24D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DBBF7" w14:textId="0423E549" w:rsidR="005F1049" w:rsidRDefault="005F1049" w:rsidP="00590B16">
            <w:pPr>
              <w:spacing w:after="0" w:line="240" w:lineRule="auto"/>
            </w:pPr>
            <w:r>
              <w:rPr>
                <w:rFonts w:ascii="VIC" w:eastAsia="VIC" w:hAnsi="VIC"/>
                <w:color w:val="FFFFFF"/>
              </w:rPr>
              <w:t>Responses for</w:t>
            </w:r>
          </w:p>
        </w:tc>
        <w:tc>
          <w:tcPr>
            <w:tcW w:w="1551" w:type="dxa"/>
          </w:tcPr>
          <w:p w14:paraId="3780D85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81A6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19E65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67A4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1D35EA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987B"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9317A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3F104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618A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0B4E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1049" w14:paraId="4EDAF42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3969" w14:textId="77777777" w:rsidR="005F1049" w:rsidRDefault="005F1049" w:rsidP="00590B16">
            <w:pPr>
              <w:spacing w:after="0" w:line="240" w:lineRule="auto"/>
            </w:pPr>
            <w:r>
              <w:rPr>
                <w:rFonts w:ascii="VIC" w:eastAsia="VIC" w:hAnsi="VIC"/>
                <w:color w:val="000000"/>
              </w:rPr>
              <w:t>My organisation is committed to earning a high level of public trust</w:t>
            </w:r>
          </w:p>
        </w:tc>
        <w:tc>
          <w:tcPr>
            <w:tcW w:w="1551" w:type="dxa"/>
          </w:tcPr>
          <w:p w14:paraId="227B692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7EE31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DB2AA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00D43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68D75DA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4C399" w14:textId="77777777" w:rsidR="005F1049" w:rsidRDefault="005F1049"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3D6099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DE50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B34D7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AE75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248719C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60A2" w14:textId="77777777" w:rsidR="005F1049" w:rsidRDefault="005F1049" w:rsidP="00590B16">
            <w:pPr>
              <w:spacing w:after="0" w:line="240" w:lineRule="auto"/>
            </w:pPr>
            <w:r>
              <w:rPr>
                <w:rFonts w:ascii="VIC" w:eastAsia="VIC" w:hAnsi="VIC"/>
                <w:color w:val="000000"/>
              </w:rPr>
              <w:t>My organisation does not tolerate improper conduct</w:t>
            </w:r>
          </w:p>
        </w:tc>
        <w:tc>
          <w:tcPr>
            <w:tcW w:w="1551" w:type="dxa"/>
          </w:tcPr>
          <w:p w14:paraId="6654F5D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678AB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41CAB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0A19A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3C7C" w14:paraId="3F8C3CE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8F4D"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A2A7D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0B39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A41A4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919EF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1049" w14:paraId="4F4CF60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93560" w14:textId="77777777" w:rsidR="005F1049" w:rsidRDefault="005F1049" w:rsidP="00590B16">
            <w:pPr>
              <w:spacing w:after="0" w:line="240" w:lineRule="auto"/>
            </w:pPr>
            <w:r>
              <w:rPr>
                <w:rFonts w:ascii="VIC" w:eastAsia="VIC" w:hAnsi="VIC"/>
                <w:color w:val="000000"/>
              </w:rPr>
              <w:t>I believe the recruitment processes in my organisation are fair</w:t>
            </w:r>
          </w:p>
        </w:tc>
        <w:tc>
          <w:tcPr>
            <w:tcW w:w="1551" w:type="dxa"/>
          </w:tcPr>
          <w:p w14:paraId="365153F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0F8F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F50E7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389F8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3C7C" w14:paraId="3D484F3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656C9" w14:textId="77777777" w:rsidR="005F1049" w:rsidRDefault="005F1049" w:rsidP="00590B16">
            <w:pPr>
              <w:spacing w:after="0" w:line="240" w:lineRule="auto"/>
            </w:pPr>
            <w:r>
              <w:rPr>
                <w:rFonts w:ascii="VIC" w:eastAsia="VIC" w:hAnsi="VIC"/>
                <w:color w:val="000000"/>
              </w:rPr>
              <w:t>I believe the promotion processes in my organisation are fair</w:t>
            </w:r>
          </w:p>
        </w:tc>
        <w:tc>
          <w:tcPr>
            <w:tcW w:w="1551" w:type="dxa"/>
          </w:tcPr>
          <w:p w14:paraId="7ABC2F5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71F4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BEAE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4099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F1049" w14:paraId="1333A60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CC71" w14:textId="77777777" w:rsidR="005F1049" w:rsidRDefault="005F1049" w:rsidP="00590B16">
            <w:pPr>
              <w:spacing w:after="0" w:line="240" w:lineRule="auto"/>
            </w:pPr>
            <w:r>
              <w:rPr>
                <w:rFonts w:ascii="VIC" w:eastAsia="VIC" w:hAnsi="VIC"/>
                <w:color w:val="000000"/>
              </w:rPr>
              <w:t>I have an equal chance at promotion in my organisation</w:t>
            </w:r>
          </w:p>
        </w:tc>
        <w:tc>
          <w:tcPr>
            <w:tcW w:w="1551" w:type="dxa"/>
          </w:tcPr>
          <w:p w14:paraId="5E39C30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8FB8AF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EA1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D4F386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3C7C" w14:paraId="6BC3B47B"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62A72"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33473C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B68C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EAB6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2487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8750" w14:textId="7AEDF41C" w:rsidR="00773C7C" w:rsidRDefault="00773C7C" w:rsidP="005F1049">
      <w:pPr>
        <w:pStyle w:val="Heading4"/>
      </w:pPr>
      <w:r w:rsidRPr="00773C7C">
        <w:rPr>
          <w:rFonts w:eastAsia="VIC"/>
          <w:color w:val="00311E"/>
        </w:rPr>
        <w:t>Benchmark agree results</w:t>
      </w:r>
    </w:p>
    <w:p w14:paraId="6AE21474" w14:textId="77211CAB" w:rsidR="00773C7C" w:rsidRDefault="00773C7C" w:rsidP="005F1049">
      <w:pPr>
        <w:pStyle w:val="Heading5"/>
      </w:pPr>
      <w:r w:rsidRPr="00773C7C">
        <w:rPr>
          <w:rFonts w:eastAsia="VIC"/>
          <w:color w:val="00311E"/>
        </w:rPr>
        <w:t>Your results over time</w:t>
      </w:r>
    </w:p>
    <w:p w14:paraId="7B171E71" w14:textId="49E6A10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35F2F7F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7BF60" w14:textId="77777777" w:rsidR="005F1049" w:rsidRDefault="005F1049" w:rsidP="00590B16">
            <w:pPr>
              <w:spacing w:after="0" w:line="240" w:lineRule="auto"/>
            </w:pPr>
            <w:r>
              <w:rPr>
                <w:rFonts w:ascii="VIC" w:eastAsia="VIC" w:hAnsi="VIC"/>
                <w:color w:val="FFFFFF"/>
              </w:rPr>
              <w:t>Responses for</w:t>
            </w:r>
          </w:p>
        </w:tc>
        <w:tc>
          <w:tcPr>
            <w:tcW w:w="1700" w:type="dxa"/>
          </w:tcPr>
          <w:p w14:paraId="7B75961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D11B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6D1CB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491C38B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78A6"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36461C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08EC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A55D01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1049" w14:paraId="09C718F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81619" w14:textId="77777777" w:rsidR="005F1049" w:rsidRDefault="005F1049"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6334AC9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CD680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1CD29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4F2CC03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5AC0" w14:textId="77777777" w:rsidR="005F1049" w:rsidRDefault="005F1049" w:rsidP="00590B16">
            <w:pPr>
              <w:spacing w:after="0" w:line="240" w:lineRule="auto"/>
            </w:pPr>
            <w:r>
              <w:rPr>
                <w:rFonts w:ascii="VIC" w:eastAsia="VIC" w:hAnsi="VIC"/>
                <w:color w:val="000000"/>
              </w:rPr>
              <w:t>My organisation encourages respectful workplace behaviours</w:t>
            </w:r>
          </w:p>
        </w:tc>
        <w:tc>
          <w:tcPr>
            <w:tcW w:w="1700" w:type="dxa"/>
          </w:tcPr>
          <w:p w14:paraId="6C4759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3712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C748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12B1842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7B9E" w14:textId="77777777" w:rsidR="005F1049" w:rsidRDefault="005F1049" w:rsidP="00590B16">
            <w:pPr>
              <w:spacing w:after="0" w:line="240" w:lineRule="auto"/>
            </w:pPr>
            <w:r>
              <w:rPr>
                <w:rFonts w:ascii="VIC" w:eastAsia="VIC" w:hAnsi="VIC"/>
                <w:color w:val="000000"/>
              </w:rPr>
              <w:t>My organisation does not tolerate improper conduct</w:t>
            </w:r>
          </w:p>
        </w:tc>
        <w:tc>
          <w:tcPr>
            <w:tcW w:w="1700" w:type="dxa"/>
          </w:tcPr>
          <w:p w14:paraId="1FAE0A4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2CC3FB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B674F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3C7C" w14:paraId="1BD91FC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2834"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5C3E258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32E0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C9053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1049" w14:paraId="529C553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4CF0" w14:textId="77777777" w:rsidR="005F1049" w:rsidRDefault="005F1049" w:rsidP="00590B16">
            <w:pPr>
              <w:spacing w:after="0" w:line="240" w:lineRule="auto"/>
            </w:pPr>
            <w:r>
              <w:rPr>
                <w:rFonts w:ascii="VIC" w:eastAsia="VIC" w:hAnsi="VIC"/>
                <w:color w:val="000000"/>
              </w:rPr>
              <w:t>I believe the recruitment processes in my organisation are fair</w:t>
            </w:r>
          </w:p>
        </w:tc>
        <w:tc>
          <w:tcPr>
            <w:tcW w:w="1700" w:type="dxa"/>
          </w:tcPr>
          <w:p w14:paraId="27859B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C47D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57C74D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3C7C" w14:paraId="3AACA55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26C0" w14:textId="77777777" w:rsidR="005F1049" w:rsidRDefault="005F1049" w:rsidP="00590B16">
            <w:pPr>
              <w:spacing w:after="0" w:line="240" w:lineRule="auto"/>
            </w:pPr>
            <w:r>
              <w:rPr>
                <w:rFonts w:ascii="VIC" w:eastAsia="VIC" w:hAnsi="VIC"/>
                <w:color w:val="000000"/>
              </w:rPr>
              <w:t>I believe the promotion processes in my organisation are fair</w:t>
            </w:r>
          </w:p>
        </w:tc>
        <w:tc>
          <w:tcPr>
            <w:tcW w:w="1700" w:type="dxa"/>
          </w:tcPr>
          <w:p w14:paraId="4CA172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982B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D9340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F1049" w14:paraId="2F3422A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BD12" w14:textId="77777777" w:rsidR="005F1049" w:rsidRDefault="005F1049" w:rsidP="00590B16">
            <w:pPr>
              <w:spacing w:after="0" w:line="240" w:lineRule="auto"/>
            </w:pPr>
            <w:r>
              <w:rPr>
                <w:rFonts w:ascii="VIC" w:eastAsia="VIC" w:hAnsi="VIC"/>
                <w:color w:val="000000"/>
              </w:rPr>
              <w:t>I have an equal chance at promotion in my organisation</w:t>
            </w:r>
          </w:p>
        </w:tc>
        <w:tc>
          <w:tcPr>
            <w:tcW w:w="1700" w:type="dxa"/>
          </w:tcPr>
          <w:p w14:paraId="6A15136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776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A9B29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3C7C" w14:paraId="2A0AD5D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CFB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22B372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108D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C5F2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BB6AC" w14:textId="58F1EE69" w:rsidR="00773C7C" w:rsidRDefault="00773C7C" w:rsidP="005F1049">
      <w:pPr>
        <w:pStyle w:val="Heading5"/>
      </w:pPr>
      <w:r w:rsidRPr="00773C7C">
        <w:rPr>
          <w:rFonts w:eastAsia="VIC"/>
          <w:color w:val="00311E"/>
        </w:rPr>
        <w:t>Comparator results 2023</w:t>
      </w:r>
    </w:p>
    <w:p w14:paraId="337BD430" w14:textId="25B43D4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09529C3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80862" w14:textId="77777777" w:rsidR="005F1049" w:rsidRDefault="005F1049" w:rsidP="00590B16">
            <w:pPr>
              <w:spacing w:after="0" w:line="240" w:lineRule="auto"/>
            </w:pPr>
            <w:r>
              <w:rPr>
                <w:rFonts w:ascii="VIC" w:eastAsia="VIC" w:hAnsi="VIC"/>
                <w:color w:val="FFFFFF"/>
              </w:rPr>
              <w:t>Responses for</w:t>
            </w:r>
          </w:p>
        </w:tc>
        <w:tc>
          <w:tcPr>
            <w:tcW w:w="1417" w:type="dxa"/>
          </w:tcPr>
          <w:p w14:paraId="6DB6745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9AE8A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D2D6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3D29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3D6D8A3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0782C"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14F09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032F59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0436C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B5A4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1049" w14:paraId="70A92C4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7B9C" w14:textId="77777777" w:rsidR="005F1049" w:rsidRDefault="005F1049"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2CFECD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61B28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AF77EB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C5A72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73C7C" w14:paraId="2E0CC08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555E" w14:textId="77777777" w:rsidR="005F1049" w:rsidRDefault="005F1049" w:rsidP="00590B16">
            <w:pPr>
              <w:spacing w:after="0" w:line="240" w:lineRule="auto"/>
            </w:pPr>
            <w:r>
              <w:rPr>
                <w:rFonts w:ascii="VIC" w:eastAsia="VIC" w:hAnsi="VIC"/>
                <w:color w:val="000000"/>
              </w:rPr>
              <w:t>My organisation encourages respectful workplace behaviours</w:t>
            </w:r>
          </w:p>
        </w:tc>
        <w:tc>
          <w:tcPr>
            <w:tcW w:w="1417" w:type="dxa"/>
          </w:tcPr>
          <w:p w14:paraId="181BCC3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7553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1EF3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70EBA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1049" w14:paraId="16DD962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EB1B" w14:textId="77777777" w:rsidR="005F1049" w:rsidRDefault="005F1049" w:rsidP="00590B16">
            <w:pPr>
              <w:spacing w:after="0" w:line="240" w:lineRule="auto"/>
            </w:pPr>
            <w:r>
              <w:rPr>
                <w:rFonts w:ascii="VIC" w:eastAsia="VIC" w:hAnsi="VIC"/>
                <w:color w:val="000000"/>
              </w:rPr>
              <w:t>My organisation does not tolerate improper conduct</w:t>
            </w:r>
          </w:p>
        </w:tc>
        <w:tc>
          <w:tcPr>
            <w:tcW w:w="1417" w:type="dxa"/>
          </w:tcPr>
          <w:p w14:paraId="0DE547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FEC01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007B6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8A39F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3C7C" w14:paraId="786B302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9069"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1511E1D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A12AD5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906BB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825E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1049" w14:paraId="4A818B3A"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8F73" w14:textId="77777777" w:rsidR="005F1049" w:rsidRDefault="005F1049" w:rsidP="00590B16">
            <w:pPr>
              <w:spacing w:after="0" w:line="240" w:lineRule="auto"/>
            </w:pPr>
            <w:r>
              <w:rPr>
                <w:rFonts w:ascii="VIC" w:eastAsia="VIC" w:hAnsi="VIC"/>
                <w:color w:val="000000"/>
              </w:rPr>
              <w:t>I believe the recruitment processes in my organisation are fair</w:t>
            </w:r>
          </w:p>
        </w:tc>
        <w:tc>
          <w:tcPr>
            <w:tcW w:w="1417" w:type="dxa"/>
          </w:tcPr>
          <w:p w14:paraId="1FE5F57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405882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4612E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50A2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28A1E31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0F3A" w14:textId="77777777" w:rsidR="005F1049" w:rsidRDefault="005F1049" w:rsidP="00590B16">
            <w:pPr>
              <w:spacing w:after="0" w:line="240" w:lineRule="auto"/>
            </w:pPr>
            <w:r>
              <w:rPr>
                <w:rFonts w:ascii="VIC" w:eastAsia="VIC" w:hAnsi="VIC"/>
                <w:color w:val="000000"/>
              </w:rPr>
              <w:t>I believe the promotion processes in my organisation are fair</w:t>
            </w:r>
          </w:p>
        </w:tc>
        <w:tc>
          <w:tcPr>
            <w:tcW w:w="1417" w:type="dxa"/>
          </w:tcPr>
          <w:p w14:paraId="7DA018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1CAB80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03B3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0BE01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44B4B9F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1343" w14:textId="77777777" w:rsidR="005F1049" w:rsidRDefault="005F1049" w:rsidP="00590B16">
            <w:pPr>
              <w:spacing w:after="0" w:line="240" w:lineRule="auto"/>
            </w:pPr>
            <w:r>
              <w:rPr>
                <w:rFonts w:ascii="VIC" w:eastAsia="VIC" w:hAnsi="VIC"/>
                <w:color w:val="000000"/>
              </w:rPr>
              <w:t>I have an equal chance at promotion in my organisation</w:t>
            </w:r>
          </w:p>
        </w:tc>
        <w:tc>
          <w:tcPr>
            <w:tcW w:w="1417" w:type="dxa"/>
          </w:tcPr>
          <w:p w14:paraId="099CD6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0DD81D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CB7F7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E6721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4768CAA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F4D76"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15B970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F09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EE7D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75E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0E3A3" w14:textId="3F785C51" w:rsidR="005F1049" w:rsidRDefault="005F1049" w:rsidP="00590B16">
      <w:pPr>
        <w:spacing w:after="0" w:line="240" w:lineRule="auto"/>
      </w:pPr>
    </w:p>
    <w:p w14:paraId="5368214B" w14:textId="77777777" w:rsidR="005F1049" w:rsidRDefault="005F1049" w:rsidP="005F1049">
      <w:pPr>
        <w:spacing w:after="0" w:line="240" w:lineRule="auto"/>
        <w:rPr>
          <w:sz w:val="0"/>
        </w:rPr>
      </w:pPr>
      <w:r>
        <w:br w:type="page"/>
      </w:r>
    </w:p>
    <w:p w14:paraId="067F0FDE" w14:textId="077A781B" w:rsidR="005F1049" w:rsidRDefault="005F1049" w:rsidP="005F1049">
      <w:pPr>
        <w:pStyle w:val="Heading2"/>
      </w:pPr>
      <w:bookmarkStart w:id="43" w:name="wFlex"/>
      <w:bookmarkEnd w:id="43"/>
      <w:r w:rsidRPr="00773C7C">
        <w:rPr>
          <w:color w:val="00311E"/>
          <w:sz w:val="48"/>
        </w:rPr>
        <w:lastRenderedPageBreak/>
        <w:t>Collaboration</w:t>
      </w:r>
    </w:p>
    <w:p w14:paraId="53906774" w14:textId="77777777" w:rsidR="005F1049" w:rsidRDefault="005F1049" w:rsidP="005F1049">
      <w:pPr>
        <w:pStyle w:val="Heading3"/>
      </w:pPr>
      <w:r w:rsidRPr="00773C7C">
        <w:rPr>
          <w:color w:val="00311E"/>
        </w:rPr>
        <w:t>What is this</w:t>
      </w:r>
    </w:p>
    <w:p w14:paraId="65DDA2A2" w14:textId="77777777" w:rsidR="005F1049" w:rsidRDefault="005F1049" w:rsidP="00590B16">
      <w:pPr>
        <w:spacing w:after="119" w:line="240" w:lineRule="auto"/>
      </w:pPr>
      <w:r>
        <w:rPr>
          <w:rFonts w:ascii="VIC" w:eastAsia="VIC" w:hAnsi="VIC"/>
          <w:color w:val="000000"/>
          <w:sz w:val="24"/>
        </w:rPr>
        <w:t>This shows how well the workgroups in your organisation work together and share information.</w:t>
      </w:r>
    </w:p>
    <w:p w14:paraId="02B5045C" w14:textId="77777777" w:rsidR="005F1049" w:rsidRDefault="005F1049" w:rsidP="005F1049">
      <w:pPr>
        <w:pStyle w:val="Heading3"/>
      </w:pPr>
      <w:r w:rsidRPr="00773C7C">
        <w:rPr>
          <w:color w:val="00311E"/>
        </w:rPr>
        <w:t>Why is this important</w:t>
      </w:r>
    </w:p>
    <w:p w14:paraId="7574F949" w14:textId="77777777" w:rsidR="005F1049" w:rsidRDefault="005F1049"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38C6ABF" w14:textId="77777777" w:rsidR="005F1049" w:rsidRDefault="005F1049" w:rsidP="005F1049">
      <w:pPr>
        <w:pStyle w:val="Heading3"/>
      </w:pPr>
      <w:r w:rsidRPr="00773C7C">
        <w:rPr>
          <w:color w:val="00311E"/>
        </w:rPr>
        <w:t>How to read this</w:t>
      </w:r>
    </w:p>
    <w:p w14:paraId="5CE7EA4A"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48140EF8"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8F2420"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4F78E1" w14:textId="7CA4E6BF" w:rsidR="005F1049" w:rsidRDefault="005F1049" w:rsidP="005F1049">
      <w:pPr>
        <w:pStyle w:val="Heading3"/>
      </w:pPr>
      <w:r w:rsidRPr="00773C7C">
        <w:rPr>
          <w:color w:val="00311E"/>
        </w:rPr>
        <w:t>Results 2023</w:t>
      </w:r>
    </w:p>
    <w:p w14:paraId="05ECE4E7" w14:textId="45B19330" w:rsidR="00773C7C" w:rsidRDefault="00773C7C" w:rsidP="005F1049">
      <w:pPr>
        <w:pStyle w:val="Heading4"/>
      </w:pPr>
      <w:r w:rsidRPr="00773C7C">
        <w:rPr>
          <w:rFonts w:eastAsia="VIC"/>
          <w:color w:val="00311E"/>
        </w:rPr>
        <w:t>Your 2023 results</w:t>
      </w:r>
    </w:p>
    <w:p w14:paraId="632213B3" w14:textId="5D6F909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9B3447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A931E" w14:textId="1C0AEB37" w:rsidR="005F1049" w:rsidRDefault="005F1049" w:rsidP="00590B16">
            <w:pPr>
              <w:spacing w:after="0" w:line="240" w:lineRule="auto"/>
            </w:pPr>
            <w:r>
              <w:rPr>
                <w:rFonts w:ascii="VIC" w:eastAsia="VIC" w:hAnsi="VIC"/>
                <w:color w:val="FFFFFF"/>
              </w:rPr>
              <w:t>Responses for</w:t>
            </w:r>
          </w:p>
        </w:tc>
        <w:tc>
          <w:tcPr>
            <w:tcW w:w="1551" w:type="dxa"/>
          </w:tcPr>
          <w:p w14:paraId="06CABE9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F694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66CE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3CEF4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1021F4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5762" w14:textId="77777777" w:rsidR="005F1049" w:rsidRDefault="005F1049" w:rsidP="00590B16">
            <w:pPr>
              <w:spacing w:after="0" w:line="240" w:lineRule="auto"/>
            </w:pPr>
            <w:r>
              <w:rPr>
                <w:rFonts w:ascii="VIC" w:eastAsia="VIC" w:hAnsi="VIC"/>
                <w:color w:val="000000"/>
              </w:rPr>
              <w:t>I am able to work effectively with others outside my immediate workgroup</w:t>
            </w:r>
          </w:p>
        </w:tc>
        <w:tc>
          <w:tcPr>
            <w:tcW w:w="1551" w:type="dxa"/>
          </w:tcPr>
          <w:p w14:paraId="14630F6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52191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85B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F430D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1049" w14:paraId="379FCD7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3CE9"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551" w:type="dxa"/>
          </w:tcPr>
          <w:p w14:paraId="180B7BE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9C3A4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74CA4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81C6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3C7C" w14:paraId="04FEA503"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E889"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37A79E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289B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A680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4DA7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07E8" w14:textId="752F3406" w:rsidR="00773C7C" w:rsidRDefault="00773C7C" w:rsidP="005F1049">
      <w:pPr>
        <w:pStyle w:val="Heading4"/>
      </w:pPr>
      <w:r w:rsidRPr="00773C7C">
        <w:rPr>
          <w:rFonts w:eastAsia="VIC"/>
          <w:color w:val="00311E"/>
        </w:rPr>
        <w:t>Benchmark agree results</w:t>
      </w:r>
    </w:p>
    <w:p w14:paraId="5D25F594" w14:textId="7FCB2E19" w:rsidR="00773C7C" w:rsidRDefault="00773C7C" w:rsidP="005F1049">
      <w:pPr>
        <w:pStyle w:val="Heading5"/>
      </w:pPr>
      <w:r w:rsidRPr="00773C7C">
        <w:rPr>
          <w:rFonts w:eastAsia="VIC"/>
          <w:color w:val="00311E"/>
        </w:rPr>
        <w:t>Your results over time</w:t>
      </w:r>
    </w:p>
    <w:p w14:paraId="21F3509A" w14:textId="0B92650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087E290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7EA88" w14:textId="77777777" w:rsidR="005F1049" w:rsidRDefault="005F1049" w:rsidP="00590B16">
            <w:pPr>
              <w:spacing w:after="0" w:line="240" w:lineRule="auto"/>
            </w:pPr>
            <w:r>
              <w:rPr>
                <w:rFonts w:ascii="VIC" w:eastAsia="VIC" w:hAnsi="VIC"/>
                <w:color w:val="FFFFFF"/>
              </w:rPr>
              <w:t>Responses for</w:t>
            </w:r>
          </w:p>
        </w:tc>
        <w:tc>
          <w:tcPr>
            <w:tcW w:w="1700" w:type="dxa"/>
          </w:tcPr>
          <w:p w14:paraId="439D1AE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1EE6C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88B46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BFEDE4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3900" w14:textId="77777777" w:rsidR="005F1049" w:rsidRDefault="005F1049" w:rsidP="00590B16">
            <w:pPr>
              <w:spacing w:after="0" w:line="240" w:lineRule="auto"/>
            </w:pPr>
            <w:r>
              <w:rPr>
                <w:rFonts w:ascii="VIC" w:eastAsia="VIC" w:hAnsi="VIC"/>
                <w:color w:val="000000"/>
              </w:rPr>
              <w:t>I am able to work effectively with others outside my immediate workgroup</w:t>
            </w:r>
          </w:p>
        </w:tc>
        <w:tc>
          <w:tcPr>
            <w:tcW w:w="1700" w:type="dxa"/>
          </w:tcPr>
          <w:p w14:paraId="760CA3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D8BCE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D4FD1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F1049" w14:paraId="4AE37FC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4CF2"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700" w:type="dxa"/>
          </w:tcPr>
          <w:p w14:paraId="72CBCE5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B86F6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95622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3C7C" w14:paraId="34FD633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A010A"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8F686E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1C3C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F7E4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FAFE2" w14:textId="0A866C30" w:rsidR="00773C7C" w:rsidRDefault="00773C7C" w:rsidP="005F1049">
      <w:pPr>
        <w:pStyle w:val="Heading5"/>
      </w:pPr>
      <w:r w:rsidRPr="00773C7C">
        <w:rPr>
          <w:rFonts w:eastAsia="VIC"/>
          <w:color w:val="00311E"/>
        </w:rPr>
        <w:t>Comparator results 2023</w:t>
      </w:r>
    </w:p>
    <w:p w14:paraId="4EF86413" w14:textId="3C326CE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4F26D1E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0DF0" w14:textId="77777777" w:rsidR="005F1049" w:rsidRDefault="005F1049" w:rsidP="00590B16">
            <w:pPr>
              <w:spacing w:after="0" w:line="240" w:lineRule="auto"/>
            </w:pPr>
            <w:r>
              <w:rPr>
                <w:rFonts w:ascii="VIC" w:eastAsia="VIC" w:hAnsi="VIC"/>
                <w:color w:val="FFFFFF"/>
              </w:rPr>
              <w:t>Responses for</w:t>
            </w:r>
          </w:p>
        </w:tc>
        <w:tc>
          <w:tcPr>
            <w:tcW w:w="1417" w:type="dxa"/>
          </w:tcPr>
          <w:p w14:paraId="44376C4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1D38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5DE0C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5053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269DCED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2B22" w14:textId="77777777" w:rsidR="005F1049" w:rsidRDefault="005F1049" w:rsidP="00590B16">
            <w:pPr>
              <w:spacing w:after="0" w:line="240" w:lineRule="auto"/>
            </w:pPr>
            <w:r>
              <w:rPr>
                <w:rFonts w:ascii="VIC" w:eastAsia="VIC" w:hAnsi="VIC"/>
                <w:color w:val="000000"/>
              </w:rPr>
              <w:t>I am able to work effectively with others outside my immediate workgroup</w:t>
            </w:r>
          </w:p>
        </w:tc>
        <w:tc>
          <w:tcPr>
            <w:tcW w:w="1417" w:type="dxa"/>
          </w:tcPr>
          <w:p w14:paraId="619371C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816C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3269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F914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1E28073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AD5B" w14:textId="77777777" w:rsidR="005F1049" w:rsidRDefault="005F1049" w:rsidP="00590B16">
            <w:pPr>
              <w:spacing w:after="0" w:line="240" w:lineRule="auto"/>
            </w:pPr>
            <w:r>
              <w:rPr>
                <w:rFonts w:ascii="VIC" w:eastAsia="VIC" w:hAnsi="VIC"/>
                <w:color w:val="000000"/>
              </w:rPr>
              <w:t>Workgroups across my organisation willingly share information with each other</w:t>
            </w:r>
          </w:p>
        </w:tc>
        <w:tc>
          <w:tcPr>
            <w:tcW w:w="1417" w:type="dxa"/>
          </w:tcPr>
          <w:p w14:paraId="274B25B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8F2DD6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23D4C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A626B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3C7C" w14:paraId="364C6647"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95619"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7B58A86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0DDB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6B5A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4CC3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0AC04" w14:textId="202560FB" w:rsidR="005F1049" w:rsidRDefault="005F1049" w:rsidP="00590B16">
      <w:pPr>
        <w:spacing w:after="0" w:line="240" w:lineRule="auto"/>
      </w:pPr>
    </w:p>
    <w:p w14:paraId="00A097F9" w14:textId="77777777" w:rsidR="005F1049" w:rsidRDefault="005F1049" w:rsidP="005F1049">
      <w:pPr>
        <w:spacing w:after="0" w:line="240" w:lineRule="auto"/>
        <w:rPr>
          <w:sz w:val="0"/>
        </w:rPr>
      </w:pPr>
      <w:r>
        <w:br w:type="page"/>
      </w:r>
    </w:p>
    <w:p w14:paraId="71FC8EFB" w14:textId="55065167" w:rsidR="005F1049" w:rsidRDefault="005F1049" w:rsidP="005F1049">
      <w:pPr>
        <w:pStyle w:val="Heading2"/>
      </w:pPr>
      <w:bookmarkStart w:id="44" w:name="SafetyCl"/>
      <w:bookmarkEnd w:id="44"/>
      <w:r w:rsidRPr="00773C7C">
        <w:rPr>
          <w:color w:val="00311E"/>
          <w:sz w:val="48"/>
        </w:rPr>
        <w:lastRenderedPageBreak/>
        <w:t>Safety climate</w:t>
      </w:r>
    </w:p>
    <w:p w14:paraId="01063410" w14:textId="77777777" w:rsidR="005F1049" w:rsidRDefault="005F1049" w:rsidP="005F1049">
      <w:pPr>
        <w:pStyle w:val="Heading3"/>
      </w:pPr>
      <w:r w:rsidRPr="00773C7C">
        <w:rPr>
          <w:color w:val="00311E"/>
        </w:rPr>
        <w:t>What is this</w:t>
      </w:r>
    </w:p>
    <w:p w14:paraId="66080D79" w14:textId="77777777" w:rsidR="005F1049" w:rsidRDefault="005F1049" w:rsidP="00590B16">
      <w:pPr>
        <w:spacing w:after="119" w:line="240" w:lineRule="auto"/>
      </w:pPr>
      <w:r>
        <w:rPr>
          <w:rFonts w:ascii="VIC" w:eastAsia="VIC" w:hAnsi="VIC"/>
          <w:color w:val="000000"/>
          <w:sz w:val="24"/>
        </w:rPr>
        <w:t>This is how well staff feel your organisation supports safety at work.</w:t>
      </w:r>
    </w:p>
    <w:p w14:paraId="5DF9B59F" w14:textId="77777777" w:rsidR="005F1049" w:rsidRDefault="005F1049" w:rsidP="005F1049">
      <w:pPr>
        <w:pStyle w:val="Heading3"/>
      </w:pPr>
      <w:r w:rsidRPr="00773C7C">
        <w:rPr>
          <w:color w:val="00311E"/>
        </w:rPr>
        <w:t>Why is this important</w:t>
      </w:r>
    </w:p>
    <w:p w14:paraId="4FB971D2" w14:textId="77777777" w:rsidR="005F1049" w:rsidRDefault="005F1049"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50760F" w14:textId="77777777" w:rsidR="005F1049" w:rsidRDefault="005F1049" w:rsidP="005F1049">
      <w:pPr>
        <w:pStyle w:val="Heading3"/>
      </w:pPr>
      <w:r w:rsidRPr="00773C7C">
        <w:rPr>
          <w:color w:val="00311E"/>
        </w:rPr>
        <w:t>How to read this</w:t>
      </w:r>
    </w:p>
    <w:p w14:paraId="61CDDF16"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31F42D54"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BBD4A"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496A67" w14:textId="6B8A339B" w:rsidR="005F1049" w:rsidRDefault="005F1049" w:rsidP="005F1049">
      <w:pPr>
        <w:pStyle w:val="Heading3"/>
      </w:pPr>
      <w:r w:rsidRPr="00773C7C">
        <w:rPr>
          <w:color w:val="00311E"/>
        </w:rPr>
        <w:t>Results 2023</w:t>
      </w:r>
    </w:p>
    <w:p w14:paraId="5E35E254" w14:textId="44315D67" w:rsidR="00773C7C" w:rsidRDefault="00773C7C" w:rsidP="005F1049">
      <w:pPr>
        <w:pStyle w:val="Heading4"/>
      </w:pPr>
      <w:r w:rsidRPr="00773C7C">
        <w:rPr>
          <w:rFonts w:eastAsia="VIC"/>
          <w:color w:val="00311E"/>
        </w:rPr>
        <w:t>Your 2023 results</w:t>
      </w:r>
    </w:p>
    <w:p w14:paraId="32A42DF9" w14:textId="28D80A1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5245189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466E6" w14:textId="03071DC0" w:rsidR="005F1049" w:rsidRDefault="005F1049" w:rsidP="00590B16">
            <w:pPr>
              <w:spacing w:after="0" w:line="240" w:lineRule="auto"/>
            </w:pPr>
            <w:r>
              <w:rPr>
                <w:rFonts w:ascii="VIC" w:eastAsia="VIC" w:hAnsi="VIC"/>
                <w:color w:val="FFFFFF"/>
              </w:rPr>
              <w:t>Responses for</w:t>
            </w:r>
          </w:p>
        </w:tc>
        <w:tc>
          <w:tcPr>
            <w:tcW w:w="1551" w:type="dxa"/>
          </w:tcPr>
          <w:p w14:paraId="756C5D4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3FAF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006F6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BDFAA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22B759B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C089" w14:textId="77777777" w:rsidR="005F1049" w:rsidRDefault="005F1049" w:rsidP="00590B16">
            <w:pPr>
              <w:spacing w:after="0" w:line="240" w:lineRule="auto"/>
            </w:pPr>
            <w:r>
              <w:rPr>
                <w:rFonts w:ascii="VIC" w:eastAsia="VIC" w:hAnsi="VIC"/>
                <w:color w:val="000000"/>
              </w:rPr>
              <w:t>My organisation provides a physically safe work environment</w:t>
            </w:r>
          </w:p>
        </w:tc>
        <w:tc>
          <w:tcPr>
            <w:tcW w:w="1551" w:type="dxa"/>
          </w:tcPr>
          <w:p w14:paraId="536013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D9C7A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CD58E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D8DD8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012F1AE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88003" w14:textId="77777777" w:rsidR="005F1049" w:rsidRDefault="005F1049"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E53F37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AF15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E1A5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939E5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3C7C" w14:paraId="2144FFD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A2C6" w14:textId="77777777" w:rsidR="005F1049" w:rsidRDefault="005F1049"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03F3D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2840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C63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9CA3C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77AD04D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75A8" w14:textId="77777777" w:rsidR="005F1049" w:rsidRDefault="005F1049"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1866ACF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0627D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325D9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3D03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3C7C" w14:paraId="61B33CA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8FE1" w14:textId="77777777" w:rsidR="005F1049" w:rsidRDefault="005F1049" w:rsidP="00590B16">
            <w:pPr>
              <w:spacing w:after="0" w:line="240" w:lineRule="auto"/>
            </w:pPr>
            <w:r>
              <w:rPr>
                <w:rFonts w:ascii="VIC" w:eastAsia="VIC" w:hAnsi="VIC"/>
                <w:color w:val="000000"/>
              </w:rPr>
              <w:t>All levels of my organisation are involved in the prevention of stress</w:t>
            </w:r>
          </w:p>
        </w:tc>
        <w:tc>
          <w:tcPr>
            <w:tcW w:w="1551" w:type="dxa"/>
          </w:tcPr>
          <w:p w14:paraId="35028F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42E0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B779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B68F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F1049" w14:paraId="0F46386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B048C" w14:textId="77777777" w:rsidR="005F1049" w:rsidRDefault="005F1049"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5A50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DFFE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32486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0FF56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3C7C" w14:paraId="050543E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F766E"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49F22B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3AEA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42C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0F86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FCEB5" w14:textId="4D5BAFEA" w:rsidR="00773C7C" w:rsidRDefault="00773C7C" w:rsidP="005F1049">
      <w:pPr>
        <w:pStyle w:val="Heading4"/>
      </w:pPr>
      <w:r w:rsidRPr="00773C7C">
        <w:rPr>
          <w:rFonts w:eastAsia="VIC"/>
          <w:color w:val="00311E"/>
        </w:rPr>
        <w:t>Benchmark agree results</w:t>
      </w:r>
    </w:p>
    <w:p w14:paraId="2B716716" w14:textId="71BB4458" w:rsidR="00773C7C" w:rsidRDefault="00773C7C" w:rsidP="005F1049">
      <w:pPr>
        <w:pStyle w:val="Heading5"/>
      </w:pPr>
      <w:r w:rsidRPr="00773C7C">
        <w:rPr>
          <w:rFonts w:eastAsia="VIC"/>
          <w:color w:val="00311E"/>
        </w:rPr>
        <w:t>Your results over time</w:t>
      </w:r>
    </w:p>
    <w:p w14:paraId="3547FBA9" w14:textId="7033BDC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A20B67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E477B" w14:textId="77777777" w:rsidR="005F1049" w:rsidRDefault="005F1049" w:rsidP="00590B16">
            <w:pPr>
              <w:spacing w:after="0" w:line="240" w:lineRule="auto"/>
            </w:pPr>
            <w:r>
              <w:rPr>
                <w:rFonts w:ascii="VIC" w:eastAsia="VIC" w:hAnsi="VIC"/>
                <w:color w:val="FFFFFF"/>
              </w:rPr>
              <w:t>Responses for</w:t>
            </w:r>
          </w:p>
        </w:tc>
        <w:tc>
          <w:tcPr>
            <w:tcW w:w="1700" w:type="dxa"/>
          </w:tcPr>
          <w:p w14:paraId="5E58FF4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46B04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E5209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E24BE4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0378" w14:textId="77777777" w:rsidR="005F1049" w:rsidRDefault="005F1049" w:rsidP="00590B16">
            <w:pPr>
              <w:spacing w:after="0" w:line="240" w:lineRule="auto"/>
            </w:pPr>
            <w:r>
              <w:rPr>
                <w:rFonts w:ascii="VIC" w:eastAsia="VIC" w:hAnsi="VIC"/>
                <w:color w:val="000000"/>
              </w:rPr>
              <w:t>My organisation provides a physically safe work environment</w:t>
            </w:r>
          </w:p>
        </w:tc>
        <w:tc>
          <w:tcPr>
            <w:tcW w:w="1700" w:type="dxa"/>
          </w:tcPr>
          <w:p w14:paraId="0F62DF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F1E26A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BCC02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0ED5079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C4BF" w14:textId="77777777" w:rsidR="005F1049" w:rsidRDefault="005F1049"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61C9F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11F40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CC9D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3C7C" w14:paraId="732DEF6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E7AE" w14:textId="77777777" w:rsidR="005F1049" w:rsidRDefault="005F1049"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171C94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43F5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3C4BA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1A29802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3EC3" w14:textId="77777777" w:rsidR="005F1049" w:rsidRDefault="005F1049"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55E2962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0A6614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EED3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3C7C" w14:paraId="54ED57A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3C14" w14:textId="77777777" w:rsidR="005F1049" w:rsidRDefault="005F1049" w:rsidP="00590B16">
            <w:pPr>
              <w:spacing w:after="0" w:line="240" w:lineRule="auto"/>
            </w:pPr>
            <w:r>
              <w:rPr>
                <w:rFonts w:ascii="VIC" w:eastAsia="VIC" w:hAnsi="VIC"/>
                <w:color w:val="000000"/>
              </w:rPr>
              <w:t>All levels of my organisation are involved in the prevention of stress</w:t>
            </w:r>
          </w:p>
        </w:tc>
        <w:tc>
          <w:tcPr>
            <w:tcW w:w="1700" w:type="dxa"/>
          </w:tcPr>
          <w:p w14:paraId="0D389D2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FF21C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3045A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F1049" w14:paraId="1EE53BD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7C9A1" w14:textId="77777777" w:rsidR="005F1049" w:rsidRDefault="005F1049"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D0EEEE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0F0878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8B73C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3C7C" w14:paraId="24A3A28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55077"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75CC94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1D5A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D1D2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7614D" w14:textId="10C91FCB" w:rsidR="00773C7C" w:rsidRDefault="00773C7C" w:rsidP="005F1049">
      <w:pPr>
        <w:pStyle w:val="Heading5"/>
      </w:pPr>
      <w:r w:rsidRPr="00773C7C">
        <w:rPr>
          <w:rFonts w:eastAsia="VIC"/>
          <w:color w:val="00311E"/>
        </w:rPr>
        <w:t>Comparator results 2023</w:t>
      </w:r>
    </w:p>
    <w:p w14:paraId="09E4F133" w14:textId="2CF5BD8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71A6272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5E800" w14:textId="77777777" w:rsidR="005F1049" w:rsidRDefault="005F1049" w:rsidP="00590B16">
            <w:pPr>
              <w:spacing w:after="0" w:line="240" w:lineRule="auto"/>
            </w:pPr>
            <w:r>
              <w:rPr>
                <w:rFonts w:ascii="VIC" w:eastAsia="VIC" w:hAnsi="VIC"/>
                <w:color w:val="FFFFFF"/>
              </w:rPr>
              <w:t>Responses for</w:t>
            </w:r>
          </w:p>
        </w:tc>
        <w:tc>
          <w:tcPr>
            <w:tcW w:w="1417" w:type="dxa"/>
          </w:tcPr>
          <w:p w14:paraId="10A223D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6A34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304B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9524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6F57BB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3B86" w14:textId="77777777" w:rsidR="005F1049" w:rsidRDefault="005F1049" w:rsidP="00590B16">
            <w:pPr>
              <w:spacing w:after="0" w:line="240" w:lineRule="auto"/>
            </w:pPr>
            <w:r>
              <w:rPr>
                <w:rFonts w:ascii="VIC" w:eastAsia="VIC" w:hAnsi="VIC"/>
                <w:color w:val="000000"/>
              </w:rPr>
              <w:t>My organisation provides a physically safe work environment</w:t>
            </w:r>
          </w:p>
        </w:tc>
        <w:tc>
          <w:tcPr>
            <w:tcW w:w="1417" w:type="dxa"/>
          </w:tcPr>
          <w:p w14:paraId="6B0A4A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D869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611B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5863B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45DAF61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92A4" w14:textId="77777777" w:rsidR="005F1049" w:rsidRDefault="005F1049"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BE166C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130F2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CA7B2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E39B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3FE964A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F5B97" w14:textId="77777777" w:rsidR="005F1049" w:rsidRDefault="005F1049"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09B9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21E30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B46D9B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1C47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1049" w14:paraId="2DC4593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BC78" w14:textId="77777777" w:rsidR="005F1049" w:rsidRDefault="005F1049"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E39401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55C1C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AEED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D2BDB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3C7C" w14:paraId="52775E1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5180" w14:textId="77777777" w:rsidR="005F1049" w:rsidRDefault="005F1049" w:rsidP="00590B16">
            <w:pPr>
              <w:spacing w:after="0" w:line="240" w:lineRule="auto"/>
            </w:pPr>
            <w:r>
              <w:rPr>
                <w:rFonts w:ascii="VIC" w:eastAsia="VIC" w:hAnsi="VIC"/>
                <w:color w:val="000000"/>
              </w:rPr>
              <w:t>All levels of my organisation are involved in the prevention of stress</w:t>
            </w:r>
          </w:p>
        </w:tc>
        <w:tc>
          <w:tcPr>
            <w:tcW w:w="1417" w:type="dxa"/>
          </w:tcPr>
          <w:p w14:paraId="01637B4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07C72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13096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0C49C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F1049" w14:paraId="28AED13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696D" w14:textId="77777777" w:rsidR="005F1049" w:rsidRDefault="005F1049"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C1668F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2C5BAE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A0DED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492395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43CDC35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DFD21"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2904D16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1296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EA3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9C0F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D152" w14:textId="1AAA5586" w:rsidR="005F1049" w:rsidRDefault="005F1049" w:rsidP="00590B16">
      <w:pPr>
        <w:spacing w:after="0" w:line="240" w:lineRule="auto"/>
      </w:pPr>
    </w:p>
    <w:p w14:paraId="2580BF03" w14:textId="77777777" w:rsidR="005F1049" w:rsidRDefault="005F1049" w:rsidP="005F1049">
      <w:pPr>
        <w:spacing w:after="0" w:line="240" w:lineRule="auto"/>
        <w:rPr>
          <w:sz w:val="0"/>
        </w:rPr>
      </w:pPr>
      <w:r>
        <w:br w:type="page"/>
      </w:r>
    </w:p>
    <w:p w14:paraId="415555BF" w14:textId="139FC58E" w:rsidR="005F1049" w:rsidRDefault="005F1049" w:rsidP="005F1049">
      <w:pPr>
        <w:pStyle w:val="Heading2"/>
      </w:pPr>
      <w:bookmarkStart w:id="45" w:name="Patient"/>
      <w:bookmarkEnd w:id="45"/>
      <w:r w:rsidRPr="00773C7C">
        <w:rPr>
          <w:color w:val="00311E"/>
          <w:sz w:val="48"/>
        </w:rPr>
        <w:lastRenderedPageBreak/>
        <w:t>Patient safety climate</w:t>
      </w:r>
    </w:p>
    <w:p w14:paraId="01C75177" w14:textId="77777777" w:rsidR="005F1049" w:rsidRDefault="005F1049" w:rsidP="005F1049">
      <w:pPr>
        <w:pStyle w:val="Heading3"/>
      </w:pPr>
      <w:r w:rsidRPr="00773C7C">
        <w:rPr>
          <w:color w:val="00311E"/>
        </w:rPr>
        <w:t>What is this</w:t>
      </w:r>
    </w:p>
    <w:p w14:paraId="568CE3DF" w14:textId="77777777" w:rsidR="005F1049" w:rsidRDefault="005F1049" w:rsidP="00590B16">
      <w:pPr>
        <w:spacing w:after="119" w:line="240" w:lineRule="auto"/>
      </w:pPr>
      <w:r>
        <w:rPr>
          <w:rFonts w:ascii="VIC" w:eastAsia="VIC" w:hAnsi="VIC"/>
          <w:color w:val="000000"/>
          <w:sz w:val="24"/>
        </w:rPr>
        <w:t>This is the safety culture in a healthcare workplace.</w:t>
      </w:r>
    </w:p>
    <w:p w14:paraId="760ED134" w14:textId="77777777" w:rsidR="005F1049" w:rsidRDefault="005F1049" w:rsidP="005F1049">
      <w:pPr>
        <w:pStyle w:val="Heading3"/>
      </w:pPr>
      <w:r w:rsidRPr="00773C7C">
        <w:rPr>
          <w:color w:val="00311E"/>
        </w:rPr>
        <w:t>Why is this important</w:t>
      </w:r>
    </w:p>
    <w:p w14:paraId="317CBE03" w14:textId="77777777" w:rsidR="005F1049" w:rsidRDefault="005F1049" w:rsidP="00590B16">
      <w:pPr>
        <w:spacing w:after="119" w:line="240" w:lineRule="auto"/>
      </w:pPr>
      <w:r>
        <w:rPr>
          <w:rFonts w:ascii="VIC" w:eastAsia="VIC" w:hAnsi="VIC"/>
          <w:color w:val="000000"/>
          <w:sz w:val="24"/>
        </w:rPr>
        <w:t>A good patient safety climate is vital to deliver safe, high-quality healthcare.</w:t>
      </w:r>
    </w:p>
    <w:p w14:paraId="19925854" w14:textId="77777777" w:rsidR="005F1049" w:rsidRDefault="005F1049" w:rsidP="00590B16">
      <w:pPr>
        <w:spacing w:after="119" w:line="240" w:lineRule="auto"/>
      </w:pPr>
      <w:r>
        <w:rPr>
          <w:rFonts w:ascii="VIC" w:eastAsia="VIC" w:hAnsi="VIC"/>
          <w:color w:val="000000"/>
          <w:sz w:val="24"/>
        </w:rPr>
        <w:t>The Victorian Managed Insurance Authority and the Victorian Quality Council developed these questions.</w:t>
      </w:r>
    </w:p>
    <w:p w14:paraId="1E533CD3" w14:textId="77777777" w:rsidR="005F1049" w:rsidRDefault="005F1049" w:rsidP="005F1049">
      <w:pPr>
        <w:pStyle w:val="Heading3"/>
      </w:pPr>
      <w:r w:rsidRPr="00773C7C">
        <w:rPr>
          <w:color w:val="00311E"/>
        </w:rPr>
        <w:t>How to read this</w:t>
      </w:r>
    </w:p>
    <w:p w14:paraId="7A5127DE"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167358DA"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245792"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EF55B80" w14:textId="349E1BF5" w:rsidR="005F1049" w:rsidRDefault="005F1049" w:rsidP="005F1049">
      <w:pPr>
        <w:pStyle w:val="Heading3"/>
      </w:pPr>
      <w:r w:rsidRPr="00773C7C">
        <w:rPr>
          <w:color w:val="00311E"/>
        </w:rPr>
        <w:t>Results 2023</w:t>
      </w:r>
    </w:p>
    <w:p w14:paraId="5607C524" w14:textId="66B91853" w:rsidR="00773C7C" w:rsidRDefault="00773C7C" w:rsidP="005F1049">
      <w:pPr>
        <w:pStyle w:val="Heading4"/>
      </w:pPr>
      <w:r w:rsidRPr="00773C7C">
        <w:rPr>
          <w:rFonts w:eastAsia="VIC"/>
          <w:color w:val="00311E"/>
        </w:rPr>
        <w:t>Your 2023 results</w:t>
      </w:r>
    </w:p>
    <w:p w14:paraId="6999F631" w14:textId="2F7A0DF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73D39BA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6B3D4" w14:textId="787749CB" w:rsidR="005F1049" w:rsidRDefault="005F1049" w:rsidP="00590B16">
            <w:pPr>
              <w:spacing w:after="0" w:line="240" w:lineRule="auto"/>
            </w:pPr>
            <w:r>
              <w:rPr>
                <w:rFonts w:ascii="VIC" w:eastAsia="VIC" w:hAnsi="VIC"/>
                <w:color w:val="FFFFFF"/>
              </w:rPr>
              <w:t>Responses for</w:t>
            </w:r>
          </w:p>
        </w:tc>
        <w:tc>
          <w:tcPr>
            <w:tcW w:w="1551" w:type="dxa"/>
          </w:tcPr>
          <w:p w14:paraId="14ADB9C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D31D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D7B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0E6D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6EADAE4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D9DE" w14:textId="77777777" w:rsidR="005F1049" w:rsidRDefault="005F1049"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59E0D3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270AE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AA16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6DCF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6CC7538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5B79" w14:textId="77777777" w:rsidR="005F1049" w:rsidRDefault="005F1049" w:rsidP="00590B16">
            <w:pPr>
              <w:spacing w:after="0" w:line="240" w:lineRule="auto"/>
            </w:pPr>
            <w:r>
              <w:rPr>
                <w:rFonts w:ascii="VIC" w:eastAsia="VIC" w:hAnsi="VIC"/>
                <w:color w:val="000000"/>
              </w:rPr>
              <w:t>Management is driving us to be a safety-centred organisation</w:t>
            </w:r>
          </w:p>
        </w:tc>
        <w:tc>
          <w:tcPr>
            <w:tcW w:w="1551" w:type="dxa"/>
          </w:tcPr>
          <w:p w14:paraId="7A35FDE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5A9C0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07E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8EAE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60675B0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705D" w14:textId="77777777" w:rsidR="005F1049" w:rsidRDefault="005F1049"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B2C6A5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F85B2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EC9C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20B25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54213FB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BD4A" w14:textId="77777777" w:rsidR="005F1049" w:rsidRDefault="005F1049" w:rsidP="00590B16">
            <w:pPr>
              <w:spacing w:after="0" w:line="240" w:lineRule="auto"/>
            </w:pPr>
            <w:r>
              <w:rPr>
                <w:rFonts w:ascii="VIC" w:eastAsia="VIC" w:hAnsi="VIC"/>
                <w:color w:val="000000"/>
              </w:rPr>
              <w:t>Patient care errors are handled appropriately in my work area</w:t>
            </w:r>
          </w:p>
        </w:tc>
        <w:tc>
          <w:tcPr>
            <w:tcW w:w="1551" w:type="dxa"/>
          </w:tcPr>
          <w:p w14:paraId="0196A9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E725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8D333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F37D7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778FDFE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D7CD" w14:textId="77777777" w:rsidR="005F1049" w:rsidRDefault="005F1049" w:rsidP="00590B16">
            <w:pPr>
              <w:spacing w:after="0" w:line="240" w:lineRule="auto"/>
            </w:pPr>
            <w:r>
              <w:rPr>
                <w:rFonts w:ascii="VIC" w:eastAsia="VIC" w:hAnsi="VIC"/>
                <w:color w:val="000000"/>
              </w:rPr>
              <w:t>I would recommend a friend or relative to be treated as a patient here</w:t>
            </w:r>
          </w:p>
        </w:tc>
        <w:tc>
          <w:tcPr>
            <w:tcW w:w="1551" w:type="dxa"/>
          </w:tcPr>
          <w:p w14:paraId="01848D2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287F3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53D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38C2A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1049" w14:paraId="3CA530F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5279" w14:textId="77777777" w:rsidR="005F1049" w:rsidRDefault="005F1049" w:rsidP="00590B16">
            <w:pPr>
              <w:spacing w:after="0" w:line="240" w:lineRule="auto"/>
            </w:pPr>
            <w:r>
              <w:rPr>
                <w:rFonts w:ascii="VIC" w:eastAsia="VIC" w:hAnsi="VIC"/>
                <w:color w:val="000000"/>
              </w:rPr>
              <w:t>The culture in my work area makes it easy to learn from the errors of others</w:t>
            </w:r>
          </w:p>
        </w:tc>
        <w:tc>
          <w:tcPr>
            <w:tcW w:w="1551" w:type="dxa"/>
          </w:tcPr>
          <w:p w14:paraId="1FFEE1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2FC42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84FC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E844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72D40CB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27C3" w14:textId="77777777" w:rsidR="005F1049" w:rsidRDefault="005F1049" w:rsidP="00590B16">
            <w:pPr>
              <w:spacing w:after="0" w:line="240" w:lineRule="auto"/>
            </w:pPr>
            <w:r>
              <w:rPr>
                <w:rFonts w:ascii="VIC" w:eastAsia="VIC" w:hAnsi="VIC"/>
                <w:color w:val="000000"/>
              </w:rPr>
              <w:t>Trainees in my discipline are adequately supervised</w:t>
            </w:r>
          </w:p>
        </w:tc>
        <w:tc>
          <w:tcPr>
            <w:tcW w:w="1551" w:type="dxa"/>
          </w:tcPr>
          <w:p w14:paraId="65E3331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2CC01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D31D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2F336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F1049" w14:paraId="4B0C92B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FD48" w14:textId="77777777" w:rsidR="005F1049" w:rsidRDefault="005F1049" w:rsidP="00590B16">
            <w:pPr>
              <w:spacing w:after="0" w:line="240" w:lineRule="auto"/>
            </w:pPr>
            <w:r>
              <w:rPr>
                <w:rFonts w:ascii="VIC" w:eastAsia="VIC" w:hAnsi="VIC"/>
                <w:color w:val="000000"/>
              </w:rPr>
              <w:t>This health service does a good job of training new and existing staff</w:t>
            </w:r>
          </w:p>
        </w:tc>
        <w:tc>
          <w:tcPr>
            <w:tcW w:w="1551" w:type="dxa"/>
          </w:tcPr>
          <w:p w14:paraId="2A19988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FD90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9937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4E973C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3C7C" w14:paraId="773FB75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00AC"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09D794F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9757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CD5A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D966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96813" w14:textId="6A65DB42" w:rsidR="00773C7C" w:rsidRDefault="00773C7C" w:rsidP="005F1049">
      <w:pPr>
        <w:pStyle w:val="Heading4"/>
      </w:pPr>
      <w:r w:rsidRPr="00773C7C">
        <w:rPr>
          <w:rFonts w:eastAsia="VIC"/>
          <w:color w:val="00311E"/>
        </w:rPr>
        <w:t>Benchmark agree results</w:t>
      </w:r>
    </w:p>
    <w:p w14:paraId="0DB1689E" w14:textId="21C9DEAA" w:rsidR="00773C7C" w:rsidRDefault="00773C7C" w:rsidP="005F1049">
      <w:pPr>
        <w:pStyle w:val="Heading5"/>
      </w:pPr>
      <w:r w:rsidRPr="00773C7C">
        <w:rPr>
          <w:rFonts w:eastAsia="VIC"/>
          <w:color w:val="00311E"/>
        </w:rPr>
        <w:t>Your results over time</w:t>
      </w:r>
    </w:p>
    <w:p w14:paraId="0756A113" w14:textId="1B8836F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716AD9B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E1179" w14:textId="77777777" w:rsidR="005F1049" w:rsidRDefault="005F1049" w:rsidP="00590B16">
            <w:pPr>
              <w:spacing w:after="0" w:line="240" w:lineRule="auto"/>
            </w:pPr>
            <w:r>
              <w:rPr>
                <w:rFonts w:ascii="VIC" w:eastAsia="VIC" w:hAnsi="VIC"/>
                <w:color w:val="FFFFFF"/>
              </w:rPr>
              <w:t>Responses for</w:t>
            </w:r>
          </w:p>
        </w:tc>
        <w:tc>
          <w:tcPr>
            <w:tcW w:w="1700" w:type="dxa"/>
          </w:tcPr>
          <w:p w14:paraId="16A111F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A333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CC086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6AE249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19B4" w14:textId="77777777" w:rsidR="005F1049" w:rsidRDefault="005F1049"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6F56D3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0FE94C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9F48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2A3353C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F25C0" w14:textId="77777777" w:rsidR="005F1049" w:rsidRDefault="005F1049" w:rsidP="00590B16">
            <w:pPr>
              <w:spacing w:after="0" w:line="240" w:lineRule="auto"/>
            </w:pPr>
            <w:r>
              <w:rPr>
                <w:rFonts w:ascii="VIC" w:eastAsia="VIC" w:hAnsi="VIC"/>
                <w:color w:val="000000"/>
              </w:rPr>
              <w:lastRenderedPageBreak/>
              <w:t>Management is driving us to be a safety-centred organisation</w:t>
            </w:r>
          </w:p>
        </w:tc>
        <w:tc>
          <w:tcPr>
            <w:tcW w:w="1700" w:type="dxa"/>
          </w:tcPr>
          <w:p w14:paraId="7D180F9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F1BE4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C0EADE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3408B02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1512" w14:textId="77777777" w:rsidR="005F1049" w:rsidRDefault="005F1049"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4C8F1F3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AD6C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229D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7224560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6139" w14:textId="77777777" w:rsidR="005F1049" w:rsidRDefault="005F1049" w:rsidP="00590B16">
            <w:pPr>
              <w:spacing w:after="0" w:line="240" w:lineRule="auto"/>
            </w:pPr>
            <w:r>
              <w:rPr>
                <w:rFonts w:ascii="VIC" w:eastAsia="VIC" w:hAnsi="VIC"/>
                <w:color w:val="000000"/>
              </w:rPr>
              <w:t>Patient care errors are handled appropriately in my work area</w:t>
            </w:r>
          </w:p>
        </w:tc>
        <w:tc>
          <w:tcPr>
            <w:tcW w:w="1700" w:type="dxa"/>
          </w:tcPr>
          <w:p w14:paraId="68ADAE5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06D3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E97B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1C26E71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6217" w14:textId="77777777" w:rsidR="005F1049" w:rsidRDefault="005F1049" w:rsidP="00590B16">
            <w:pPr>
              <w:spacing w:after="0" w:line="240" w:lineRule="auto"/>
            </w:pPr>
            <w:r>
              <w:rPr>
                <w:rFonts w:ascii="VIC" w:eastAsia="VIC" w:hAnsi="VIC"/>
                <w:color w:val="000000"/>
              </w:rPr>
              <w:t>I would recommend a friend or relative to be treated as a patient here</w:t>
            </w:r>
          </w:p>
        </w:tc>
        <w:tc>
          <w:tcPr>
            <w:tcW w:w="1700" w:type="dxa"/>
          </w:tcPr>
          <w:p w14:paraId="7E3404C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A7A92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10D77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F1049" w14:paraId="467D647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B542A" w14:textId="77777777" w:rsidR="005F1049" w:rsidRDefault="005F1049" w:rsidP="00590B16">
            <w:pPr>
              <w:spacing w:after="0" w:line="240" w:lineRule="auto"/>
            </w:pPr>
            <w:r>
              <w:rPr>
                <w:rFonts w:ascii="VIC" w:eastAsia="VIC" w:hAnsi="VIC"/>
                <w:color w:val="000000"/>
              </w:rPr>
              <w:t>The culture in my work area makes it easy to learn from the errors of others</w:t>
            </w:r>
          </w:p>
        </w:tc>
        <w:tc>
          <w:tcPr>
            <w:tcW w:w="1700" w:type="dxa"/>
          </w:tcPr>
          <w:p w14:paraId="655892B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007C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B219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55AACF9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DFC7" w14:textId="77777777" w:rsidR="005F1049" w:rsidRDefault="005F1049" w:rsidP="00590B16">
            <w:pPr>
              <w:spacing w:after="0" w:line="240" w:lineRule="auto"/>
            </w:pPr>
            <w:r>
              <w:rPr>
                <w:rFonts w:ascii="VIC" w:eastAsia="VIC" w:hAnsi="VIC"/>
                <w:color w:val="000000"/>
              </w:rPr>
              <w:t>Trainees in my discipline are adequately supervised</w:t>
            </w:r>
          </w:p>
        </w:tc>
        <w:tc>
          <w:tcPr>
            <w:tcW w:w="1700" w:type="dxa"/>
          </w:tcPr>
          <w:p w14:paraId="052CB8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FA06D8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895CB7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F1049" w14:paraId="4F47508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AEBBD" w14:textId="77777777" w:rsidR="005F1049" w:rsidRDefault="005F1049" w:rsidP="00590B16">
            <w:pPr>
              <w:spacing w:after="0" w:line="240" w:lineRule="auto"/>
            </w:pPr>
            <w:r>
              <w:rPr>
                <w:rFonts w:ascii="VIC" w:eastAsia="VIC" w:hAnsi="VIC"/>
                <w:color w:val="000000"/>
              </w:rPr>
              <w:t>This health service does a good job of training new and existing staff</w:t>
            </w:r>
          </w:p>
        </w:tc>
        <w:tc>
          <w:tcPr>
            <w:tcW w:w="1700" w:type="dxa"/>
          </w:tcPr>
          <w:p w14:paraId="13626C4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DFD5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FF17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3C7C" w14:paraId="032C982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9E153"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10761E8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DA76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C51D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A3B7A" w14:textId="207F6DF9" w:rsidR="00773C7C" w:rsidRDefault="00773C7C" w:rsidP="005F1049">
      <w:pPr>
        <w:pStyle w:val="Heading5"/>
      </w:pPr>
      <w:r w:rsidRPr="00773C7C">
        <w:rPr>
          <w:rFonts w:eastAsia="VIC"/>
          <w:color w:val="00311E"/>
        </w:rPr>
        <w:t>Comparator results 2023</w:t>
      </w:r>
    </w:p>
    <w:p w14:paraId="6DD02FC4" w14:textId="064B14F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1A17BA9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555A2" w14:textId="77777777" w:rsidR="005F1049" w:rsidRDefault="005F1049" w:rsidP="00590B16">
            <w:pPr>
              <w:spacing w:after="0" w:line="240" w:lineRule="auto"/>
            </w:pPr>
            <w:r>
              <w:rPr>
                <w:rFonts w:ascii="VIC" w:eastAsia="VIC" w:hAnsi="VIC"/>
                <w:color w:val="FFFFFF"/>
              </w:rPr>
              <w:t>Responses for</w:t>
            </w:r>
          </w:p>
        </w:tc>
        <w:tc>
          <w:tcPr>
            <w:tcW w:w="1417" w:type="dxa"/>
          </w:tcPr>
          <w:p w14:paraId="3B73033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E326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FD3A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7D01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184F39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BC00" w14:textId="77777777" w:rsidR="005F1049" w:rsidRDefault="005F1049"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7602059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69E726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9720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CE399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167A132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7F47" w14:textId="77777777" w:rsidR="005F1049" w:rsidRDefault="005F1049" w:rsidP="00590B16">
            <w:pPr>
              <w:spacing w:after="0" w:line="240" w:lineRule="auto"/>
            </w:pPr>
            <w:r>
              <w:rPr>
                <w:rFonts w:ascii="VIC" w:eastAsia="VIC" w:hAnsi="VIC"/>
                <w:color w:val="000000"/>
              </w:rPr>
              <w:lastRenderedPageBreak/>
              <w:t>Management is driving us to be a safety-centred organisation</w:t>
            </w:r>
          </w:p>
        </w:tc>
        <w:tc>
          <w:tcPr>
            <w:tcW w:w="1417" w:type="dxa"/>
          </w:tcPr>
          <w:p w14:paraId="309FA7D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7F6379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BEC7C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034BA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3C7C" w14:paraId="3983E27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453C" w14:textId="77777777" w:rsidR="005F1049" w:rsidRDefault="005F1049"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1D9603F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23B7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4A85F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0178C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54F055E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6CC3" w14:textId="77777777" w:rsidR="005F1049" w:rsidRDefault="005F1049" w:rsidP="00590B16">
            <w:pPr>
              <w:spacing w:after="0" w:line="240" w:lineRule="auto"/>
            </w:pPr>
            <w:r>
              <w:rPr>
                <w:rFonts w:ascii="VIC" w:eastAsia="VIC" w:hAnsi="VIC"/>
                <w:color w:val="000000"/>
              </w:rPr>
              <w:t>Patient care errors are handled appropriately in my work area</w:t>
            </w:r>
          </w:p>
        </w:tc>
        <w:tc>
          <w:tcPr>
            <w:tcW w:w="1417" w:type="dxa"/>
          </w:tcPr>
          <w:p w14:paraId="19C0288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E01CB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FBA3F2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153D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3C7C" w14:paraId="1F6AC21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8CB7" w14:textId="77777777" w:rsidR="005F1049" w:rsidRDefault="005F1049" w:rsidP="00590B16">
            <w:pPr>
              <w:spacing w:after="0" w:line="240" w:lineRule="auto"/>
            </w:pPr>
            <w:r>
              <w:rPr>
                <w:rFonts w:ascii="VIC" w:eastAsia="VIC" w:hAnsi="VIC"/>
                <w:color w:val="000000"/>
              </w:rPr>
              <w:t>I would recommend a friend or relative to be treated as a patient here</w:t>
            </w:r>
          </w:p>
        </w:tc>
        <w:tc>
          <w:tcPr>
            <w:tcW w:w="1417" w:type="dxa"/>
          </w:tcPr>
          <w:p w14:paraId="3FAC089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5D381D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2828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B081A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5B276BC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4E02" w14:textId="77777777" w:rsidR="005F1049" w:rsidRDefault="005F1049" w:rsidP="00590B16">
            <w:pPr>
              <w:spacing w:after="0" w:line="240" w:lineRule="auto"/>
            </w:pPr>
            <w:r>
              <w:rPr>
                <w:rFonts w:ascii="VIC" w:eastAsia="VIC" w:hAnsi="VIC"/>
                <w:color w:val="000000"/>
              </w:rPr>
              <w:t>The culture in my work area makes it easy to learn from the errors of others</w:t>
            </w:r>
          </w:p>
        </w:tc>
        <w:tc>
          <w:tcPr>
            <w:tcW w:w="1417" w:type="dxa"/>
          </w:tcPr>
          <w:p w14:paraId="03518D4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AA59B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E4BA5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12E6A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3C7C" w14:paraId="4F156D6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FC78F" w14:textId="77777777" w:rsidR="005F1049" w:rsidRDefault="005F1049" w:rsidP="00590B16">
            <w:pPr>
              <w:spacing w:after="0" w:line="240" w:lineRule="auto"/>
            </w:pPr>
            <w:r>
              <w:rPr>
                <w:rFonts w:ascii="VIC" w:eastAsia="VIC" w:hAnsi="VIC"/>
                <w:color w:val="000000"/>
              </w:rPr>
              <w:t>Trainees in my discipline are adequately supervised</w:t>
            </w:r>
          </w:p>
        </w:tc>
        <w:tc>
          <w:tcPr>
            <w:tcW w:w="1417" w:type="dxa"/>
          </w:tcPr>
          <w:p w14:paraId="7F7766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2B2AC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9D8B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FF52B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F1049" w14:paraId="776A801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0AD8" w14:textId="77777777" w:rsidR="005F1049" w:rsidRDefault="005F1049" w:rsidP="00590B16">
            <w:pPr>
              <w:spacing w:after="0" w:line="240" w:lineRule="auto"/>
            </w:pPr>
            <w:r>
              <w:rPr>
                <w:rFonts w:ascii="VIC" w:eastAsia="VIC" w:hAnsi="VIC"/>
                <w:color w:val="000000"/>
              </w:rPr>
              <w:t>This health service does a good job of training new and existing staff</w:t>
            </w:r>
          </w:p>
        </w:tc>
        <w:tc>
          <w:tcPr>
            <w:tcW w:w="1417" w:type="dxa"/>
          </w:tcPr>
          <w:p w14:paraId="4336A3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229B90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AC7F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B4E2B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0DB5E05B"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0C4A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D44190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1C2E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77E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6C9B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E1B94" w14:textId="36251208" w:rsidR="005F1049" w:rsidRDefault="005F1049" w:rsidP="00590B16">
      <w:pPr>
        <w:spacing w:after="0" w:line="240" w:lineRule="auto"/>
      </w:pPr>
    </w:p>
    <w:p w14:paraId="4482BA26" w14:textId="77777777" w:rsidR="005F1049" w:rsidRDefault="005F1049" w:rsidP="005F1049">
      <w:pPr>
        <w:spacing w:after="0" w:line="240" w:lineRule="auto"/>
        <w:rPr>
          <w:sz w:val="0"/>
        </w:rPr>
      </w:pPr>
      <w:r>
        <w:br w:type="page"/>
      </w:r>
    </w:p>
    <w:p w14:paraId="63D80F0B" w14:textId="47317CE5" w:rsidR="005F1049" w:rsidRDefault="005F1049" w:rsidP="005F1049">
      <w:pPr>
        <w:pStyle w:val="Heading1"/>
      </w:pPr>
      <w:bookmarkStart w:id="46" w:name="workgroupClimate"/>
      <w:bookmarkStart w:id="47" w:name="reportOverview"/>
      <w:bookmarkEnd w:id="46"/>
      <w:bookmarkEnd w:id="47"/>
      <w:r w:rsidRPr="00773C7C">
        <w:rPr>
          <w:color w:val="00311E"/>
          <w:sz w:val="60"/>
        </w:rPr>
        <w:lastRenderedPageBreak/>
        <w:t>Workgroup climate</w:t>
      </w:r>
    </w:p>
    <w:p w14:paraId="72C60DA8" w14:textId="77777777" w:rsidR="005F1049" w:rsidRDefault="005F1049" w:rsidP="005F1049">
      <w:pPr>
        <w:pStyle w:val="Heading2"/>
      </w:pPr>
      <w:r w:rsidRPr="00773C7C">
        <w:rPr>
          <w:rFonts w:ascii="VIC SemiBold" w:eastAsia="VIC SemiBold" w:hAnsi="VIC SemiBold"/>
          <w:color w:val="00311E"/>
          <w:sz w:val="48"/>
        </w:rPr>
        <w:t>Contents</w:t>
      </w:r>
    </w:p>
    <w:p w14:paraId="3306DF1E" w14:textId="77777777" w:rsidR="005F1049" w:rsidRDefault="005F1049" w:rsidP="00590B16">
      <w:pPr>
        <w:spacing w:after="119" w:line="240" w:lineRule="auto"/>
      </w:pPr>
      <w:r>
        <w:rPr>
          <w:rFonts w:ascii="VIC" w:eastAsia="VIC" w:hAnsi="VIC"/>
          <w:color w:val="000000"/>
          <w:sz w:val="24"/>
        </w:rPr>
        <w:t>Results included in this section:</w:t>
      </w:r>
    </w:p>
    <w:p w14:paraId="29AA49C2"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workgroup climate</w:t>
      </w:r>
    </w:p>
    <w:p w14:paraId="04DC5260" w14:textId="77777777" w:rsidR="005F1049" w:rsidRDefault="005F1049" w:rsidP="005F1049">
      <w:pPr>
        <w:numPr>
          <w:ilvl w:val="0"/>
          <w:numId w:val="22"/>
        </w:numPr>
        <w:spacing w:after="119" w:line="240" w:lineRule="auto"/>
        <w:ind w:left="567" w:hanging="567"/>
      </w:pPr>
      <w:r>
        <w:rPr>
          <w:rFonts w:ascii="VIC" w:eastAsia="VIC" w:hAnsi="VIC"/>
          <w:color w:val="000000"/>
          <w:sz w:val="24"/>
        </w:rPr>
        <w:t>Quality service delivery</w:t>
      </w:r>
    </w:p>
    <w:p w14:paraId="1350D783" w14:textId="77777777" w:rsidR="005F1049" w:rsidRDefault="005F1049" w:rsidP="005F1049">
      <w:pPr>
        <w:numPr>
          <w:ilvl w:val="0"/>
          <w:numId w:val="22"/>
        </w:numPr>
        <w:spacing w:after="119" w:line="240" w:lineRule="auto"/>
        <w:ind w:left="567" w:hanging="567"/>
      </w:pPr>
      <w:r>
        <w:rPr>
          <w:rFonts w:ascii="VIC" w:eastAsia="VIC" w:hAnsi="VIC"/>
          <w:color w:val="000000"/>
          <w:sz w:val="24"/>
        </w:rPr>
        <w:t>Innovation</w:t>
      </w:r>
    </w:p>
    <w:p w14:paraId="1F687DA1" w14:textId="77777777" w:rsidR="005F1049" w:rsidRDefault="005F1049" w:rsidP="005F1049">
      <w:pPr>
        <w:numPr>
          <w:ilvl w:val="0"/>
          <w:numId w:val="22"/>
        </w:numPr>
        <w:spacing w:after="119" w:line="240" w:lineRule="auto"/>
        <w:ind w:left="567" w:hanging="567"/>
      </w:pPr>
      <w:r>
        <w:rPr>
          <w:rFonts w:ascii="VIC" w:eastAsia="VIC" w:hAnsi="VIC"/>
          <w:color w:val="000000"/>
          <w:sz w:val="24"/>
        </w:rPr>
        <w:t>Workgroup support</w:t>
      </w:r>
    </w:p>
    <w:p w14:paraId="06A85672" w14:textId="77777777" w:rsidR="005F1049" w:rsidRDefault="005F1049" w:rsidP="005F1049">
      <w:pPr>
        <w:numPr>
          <w:ilvl w:val="0"/>
          <w:numId w:val="22"/>
        </w:numPr>
        <w:spacing w:after="119" w:line="240" w:lineRule="auto"/>
        <w:ind w:left="567" w:hanging="567"/>
      </w:pPr>
      <w:r>
        <w:rPr>
          <w:rFonts w:ascii="VIC" w:eastAsia="VIC" w:hAnsi="VIC"/>
          <w:color w:val="000000"/>
          <w:sz w:val="24"/>
        </w:rPr>
        <w:t>Safe to speak up</w:t>
      </w:r>
    </w:p>
    <w:p w14:paraId="0308F570" w14:textId="77777777" w:rsidR="005F1049" w:rsidRDefault="005F1049" w:rsidP="00590B16">
      <w:pPr>
        <w:spacing w:after="119" w:line="240" w:lineRule="auto"/>
      </w:pPr>
    </w:p>
    <w:p w14:paraId="09BC68A3" w14:textId="77777777" w:rsidR="005F1049" w:rsidRDefault="005F1049" w:rsidP="00590B16">
      <w:pPr>
        <w:spacing w:after="0" w:line="240" w:lineRule="auto"/>
      </w:pPr>
    </w:p>
    <w:p w14:paraId="503395CD" w14:textId="77777777" w:rsidR="005F1049" w:rsidRDefault="005F1049" w:rsidP="00590B16">
      <w:pPr>
        <w:spacing w:after="0" w:line="240" w:lineRule="auto"/>
      </w:pPr>
    </w:p>
    <w:p w14:paraId="2EBD1591" w14:textId="77777777" w:rsidR="005F1049" w:rsidRDefault="005F1049" w:rsidP="005F1049">
      <w:pPr>
        <w:spacing w:after="0" w:line="240" w:lineRule="auto"/>
        <w:rPr>
          <w:sz w:val="0"/>
        </w:rPr>
      </w:pPr>
      <w:r>
        <w:br w:type="page"/>
      </w:r>
    </w:p>
    <w:p w14:paraId="7462DA0D" w14:textId="50913BAD" w:rsidR="005F1049" w:rsidRDefault="005F1049" w:rsidP="005F1049">
      <w:pPr>
        <w:pStyle w:val="Heading2"/>
      </w:pPr>
      <w:bookmarkStart w:id="48" w:name="SworkgroupClimate"/>
      <w:bookmarkEnd w:id="48"/>
      <w:r w:rsidRPr="00773C7C">
        <w:rPr>
          <w:color w:val="00311E"/>
          <w:sz w:val="48"/>
        </w:rPr>
        <w:lastRenderedPageBreak/>
        <w:t>Scorecard: workgroup climate</w:t>
      </w:r>
    </w:p>
    <w:p w14:paraId="0F5420E2" w14:textId="77777777" w:rsidR="005F1049" w:rsidRDefault="005F1049" w:rsidP="005F1049">
      <w:pPr>
        <w:pStyle w:val="Heading3"/>
      </w:pPr>
      <w:r w:rsidRPr="00773C7C">
        <w:rPr>
          <w:color w:val="00311E"/>
        </w:rPr>
        <w:t>What is this</w:t>
      </w:r>
    </w:p>
    <w:p w14:paraId="297E30D4" w14:textId="77777777" w:rsidR="005F1049" w:rsidRDefault="005F1049"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9240DBB" w14:textId="77777777" w:rsidR="005F1049" w:rsidRDefault="005F1049" w:rsidP="005F1049">
      <w:pPr>
        <w:pStyle w:val="Heading3"/>
      </w:pPr>
      <w:r w:rsidRPr="00773C7C">
        <w:rPr>
          <w:color w:val="00311E"/>
        </w:rPr>
        <w:t>Why is this important</w:t>
      </w:r>
    </w:p>
    <w:p w14:paraId="272F9B2C" w14:textId="77777777" w:rsidR="005F1049" w:rsidRDefault="005F1049" w:rsidP="00590B16">
      <w:pPr>
        <w:spacing w:after="119" w:line="240" w:lineRule="auto"/>
      </w:pPr>
      <w:r>
        <w:rPr>
          <w:rFonts w:ascii="VIC" w:eastAsia="VIC" w:hAnsi="VIC"/>
          <w:color w:val="000000"/>
          <w:sz w:val="24"/>
        </w:rPr>
        <w:t>This page shows which factors are performing well and which factors you can look to improve.</w:t>
      </w:r>
    </w:p>
    <w:p w14:paraId="6860B176" w14:textId="77777777" w:rsidR="005F1049" w:rsidRDefault="005F1049" w:rsidP="005F1049">
      <w:pPr>
        <w:pStyle w:val="Heading3"/>
      </w:pPr>
      <w:r w:rsidRPr="00773C7C">
        <w:rPr>
          <w:color w:val="00311E"/>
        </w:rPr>
        <w:t>How to read this</w:t>
      </w:r>
    </w:p>
    <w:p w14:paraId="6084EAD6" w14:textId="77777777" w:rsidR="005F1049" w:rsidRDefault="005F1049" w:rsidP="00590B16">
      <w:pPr>
        <w:spacing w:after="119" w:line="240" w:lineRule="auto"/>
      </w:pPr>
      <w:r>
        <w:rPr>
          <w:rFonts w:ascii="VIC" w:eastAsia="VIC" w:hAnsi="VIC"/>
          <w:color w:val="000000"/>
          <w:sz w:val="24"/>
        </w:rPr>
        <w:t>Each label represents a group of questions in the survey about workgroup climate.</w:t>
      </w:r>
    </w:p>
    <w:p w14:paraId="6631EDF4" w14:textId="77777777" w:rsidR="005F1049" w:rsidRDefault="005F104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DD6F222" w14:textId="7EB0657F" w:rsidR="005F1049" w:rsidRDefault="005F1049" w:rsidP="005F1049">
      <w:pPr>
        <w:pStyle w:val="Heading3"/>
      </w:pPr>
      <w:r w:rsidRPr="00773C7C">
        <w:rPr>
          <w:color w:val="00311E"/>
        </w:rPr>
        <w:t>Results 2023</w:t>
      </w:r>
    </w:p>
    <w:p w14:paraId="2D1E6587" w14:textId="61B2F6F9" w:rsidR="00773C7C" w:rsidRDefault="00773C7C" w:rsidP="005F1049">
      <w:pPr>
        <w:pStyle w:val="Heading4"/>
      </w:pPr>
      <w:r w:rsidRPr="00773C7C">
        <w:rPr>
          <w:rFonts w:eastAsia="VIC"/>
          <w:color w:val="00311E"/>
        </w:rPr>
        <w:t>Your results over time</w:t>
      </w:r>
    </w:p>
    <w:p w14:paraId="031AE90F" w14:textId="72594F6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DB0CF8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B9F6B" w14:textId="77777777" w:rsidR="005F1049" w:rsidRDefault="005F1049" w:rsidP="00590B16">
            <w:pPr>
              <w:spacing w:after="0" w:line="240" w:lineRule="auto"/>
            </w:pPr>
            <w:r>
              <w:rPr>
                <w:rFonts w:ascii="VIC" w:eastAsia="VIC" w:hAnsi="VIC"/>
                <w:color w:val="FFFFFF"/>
              </w:rPr>
              <w:t>Responses for</w:t>
            </w:r>
          </w:p>
        </w:tc>
        <w:tc>
          <w:tcPr>
            <w:tcW w:w="1700" w:type="dxa"/>
          </w:tcPr>
          <w:p w14:paraId="4DCFA3D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CD430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9127C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5A737A5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F84F" w14:textId="77777777" w:rsidR="005F1049" w:rsidRDefault="005F1049" w:rsidP="00590B16">
            <w:pPr>
              <w:spacing w:after="0" w:line="240" w:lineRule="auto"/>
            </w:pPr>
            <w:r>
              <w:rPr>
                <w:rFonts w:ascii="VIC" w:eastAsia="VIC" w:hAnsi="VIC"/>
                <w:color w:val="000000"/>
              </w:rPr>
              <w:t>Quality service delivery</w:t>
            </w:r>
          </w:p>
        </w:tc>
        <w:tc>
          <w:tcPr>
            <w:tcW w:w="1700" w:type="dxa"/>
          </w:tcPr>
          <w:p w14:paraId="1CE3C4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E78F6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767BA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1B115D2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EA98" w14:textId="77777777" w:rsidR="005F1049" w:rsidRDefault="005F1049" w:rsidP="00590B16">
            <w:pPr>
              <w:spacing w:after="0" w:line="240" w:lineRule="auto"/>
            </w:pPr>
            <w:r>
              <w:rPr>
                <w:rFonts w:ascii="VIC" w:eastAsia="VIC" w:hAnsi="VIC"/>
                <w:color w:val="000000"/>
              </w:rPr>
              <w:t>Innovation</w:t>
            </w:r>
          </w:p>
        </w:tc>
        <w:tc>
          <w:tcPr>
            <w:tcW w:w="1700" w:type="dxa"/>
          </w:tcPr>
          <w:p w14:paraId="0BBC894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EB749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E55C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3DA42E6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1003" w14:textId="77777777" w:rsidR="005F1049" w:rsidRDefault="005F1049" w:rsidP="00590B16">
            <w:pPr>
              <w:spacing w:after="0" w:line="240" w:lineRule="auto"/>
            </w:pPr>
            <w:r>
              <w:rPr>
                <w:rFonts w:ascii="VIC" w:eastAsia="VIC" w:hAnsi="VIC"/>
                <w:color w:val="000000"/>
              </w:rPr>
              <w:t>Safe to speak up</w:t>
            </w:r>
          </w:p>
        </w:tc>
        <w:tc>
          <w:tcPr>
            <w:tcW w:w="1700" w:type="dxa"/>
          </w:tcPr>
          <w:p w14:paraId="1C86061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A3EF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2AD1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1049" w14:paraId="60DBFDD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1775" w14:textId="77777777" w:rsidR="005F1049" w:rsidRDefault="005F1049" w:rsidP="00590B16">
            <w:pPr>
              <w:spacing w:after="0" w:line="240" w:lineRule="auto"/>
            </w:pPr>
            <w:r>
              <w:rPr>
                <w:rFonts w:ascii="VIC" w:eastAsia="VIC" w:hAnsi="VIC"/>
                <w:color w:val="000000"/>
              </w:rPr>
              <w:lastRenderedPageBreak/>
              <w:t>Workgroup support</w:t>
            </w:r>
          </w:p>
        </w:tc>
        <w:tc>
          <w:tcPr>
            <w:tcW w:w="1700" w:type="dxa"/>
          </w:tcPr>
          <w:p w14:paraId="18B1CEE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5A4C6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30F9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64C3D24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607C1"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6684717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1FA4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AA4D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D5BE" w14:textId="4F4EA645" w:rsidR="00773C7C" w:rsidRDefault="00773C7C" w:rsidP="005F1049">
      <w:pPr>
        <w:pStyle w:val="Heading4"/>
      </w:pPr>
      <w:r w:rsidRPr="00773C7C">
        <w:rPr>
          <w:rFonts w:eastAsia="VIC"/>
          <w:color w:val="00311E"/>
        </w:rPr>
        <w:t>Benchmark results</w:t>
      </w:r>
    </w:p>
    <w:p w14:paraId="07E68439" w14:textId="5539DFE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3C7C" w14:paraId="155461B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6B3B7A" w14:textId="77777777" w:rsidR="005F1049" w:rsidRDefault="005F1049" w:rsidP="00590B16">
            <w:pPr>
              <w:spacing w:after="0" w:line="240" w:lineRule="auto"/>
            </w:pPr>
            <w:r>
              <w:rPr>
                <w:rFonts w:ascii="VIC" w:eastAsia="VIC" w:hAnsi="VIC"/>
                <w:color w:val="FFFFFF"/>
              </w:rPr>
              <w:t>Responses for</w:t>
            </w:r>
          </w:p>
        </w:tc>
        <w:tc>
          <w:tcPr>
            <w:tcW w:w="1700" w:type="dxa"/>
          </w:tcPr>
          <w:p w14:paraId="79D576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D37F13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62DC7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111288B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34C0CE" w14:textId="77777777" w:rsidR="005F1049" w:rsidRDefault="005F1049" w:rsidP="00590B16">
            <w:pPr>
              <w:spacing w:after="0" w:line="240" w:lineRule="auto"/>
            </w:pPr>
            <w:r>
              <w:rPr>
                <w:rFonts w:ascii="VIC" w:eastAsia="VIC" w:hAnsi="VIC"/>
                <w:color w:val="000000"/>
              </w:rPr>
              <w:t>Quality service delivery</w:t>
            </w:r>
          </w:p>
        </w:tc>
        <w:tc>
          <w:tcPr>
            <w:tcW w:w="1700" w:type="dxa"/>
          </w:tcPr>
          <w:p w14:paraId="3FD582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CF066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D898DD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2E58A1A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446CD" w14:textId="77777777" w:rsidR="005F1049" w:rsidRDefault="005F1049" w:rsidP="00590B16">
            <w:pPr>
              <w:spacing w:after="0" w:line="240" w:lineRule="auto"/>
            </w:pPr>
            <w:r>
              <w:rPr>
                <w:rFonts w:ascii="VIC" w:eastAsia="VIC" w:hAnsi="VIC"/>
                <w:color w:val="000000"/>
              </w:rPr>
              <w:t>Innovation</w:t>
            </w:r>
          </w:p>
        </w:tc>
        <w:tc>
          <w:tcPr>
            <w:tcW w:w="1700" w:type="dxa"/>
          </w:tcPr>
          <w:p w14:paraId="17ECEA4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76E4B4C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EF73FD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3C7C" w14:paraId="0BE1D11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3D4966" w14:textId="77777777" w:rsidR="005F1049" w:rsidRDefault="005F1049" w:rsidP="00590B16">
            <w:pPr>
              <w:spacing w:after="0" w:line="240" w:lineRule="auto"/>
            </w:pPr>
            <w:r>
              <w:rPr>
                <w:rFonts w:ascii="VIC" w:eastAsia="VIC" w:hAnsi="VIC"/>
                <w:color w:val="000000"/>
              </w:rPr>
              <w:t>Safe to speak up</w:t>
            </w:r>
          </w:p>
        </w:tc>
        <w:tc>
          <w:tcPr>
            <w:tcW w:w="1700" w:type="dxa"/>
          </w:tcPr>
          <w:p w14:paraId="5F35927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540B2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E1A23F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7646D94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1EE81F" w14:textId="77777777" w:rsidR="005F1049" w:rsidRDefault="005F1049" w:rsidP="00590B16">
            <w:pPr>
              <w:spacing w:after="0" w:line="240" w:lineRule="auto"/>
            </w:pPr>
            <w:r>
              <w:rPr>
                <w:rFonts w:ascii="VIC" w:eastAsia="VIC" w:hAnsi="VIC"/>
                <w:color w:val="000000"/>
              </w:rPr>
              <w:t>Workgroup support</w:t>
            </w:r>
          </w:p>
        </w:tc>
        <w:tc>
          <w:tcPr>
            <w:tcW w:w="1700" w:type="dxa"/>
          </w:tcPr>
          <w:p w14:paraId="49BBD0C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4544D16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C236E2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3C7C" w14:paraId="6BE7DF4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09D79A"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6FA0F6F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2EB77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4165B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9315" w14:textId="472B9E44" w:rsidR="005F1049" w:rsidRDefault="005F1049" w:rsidP="00590B16">
      <w:pPr>
        <w:spacing w:after="0" w:line="240" w:lineRule="auto"/>
      </w:pPr>
    </w:p>
    <w:p w14:paraId="53A6D9FD" w14:textId="77777777" w:rsidR="005F1049" w:rsidRDefault="005F1049" w:rsidP="005F1049">
      <w:pPr>
        <w:spacing w:after="0" w:line="240" w:lineRule="auto"/>
        <w:rPr>
          <w:sz w:val="0"/>
        </w:rPr>
      </w:pPr>
      <w:r>
        <w:br w:type="page"/>
      </w:r>
    </w:p>
    <w:p w14:paraId="742C62B1" w14:textId="77777777" w:rsidR="005F1049" w:rsidRDefault="005F1049" w:rsidP="005F1049">
      <w:pPr>
        <w:pStyle w:val="Heading2"/>
      </w:pPr>
      <w:bookmarkStart w:id="49" w:name="qualityService"/>
      <w:bookmarkEnd w:id="49"/>
      <w:r w:rsidRPr="00773C7C">
        <w:rPr>
          <w:color w:val="00311E"/>
          <w:sz w:val="48"/>
        </w:rPr>
        <w:lastRenderedPageBreak/>
        <w:t>Quality service delivery</w:t>
      </w:r>
    </w:p>
    <w:p w14:paraId="65D30FCB" w14:textId="77777777" w:rsidR="005F1049" w:rsidRDefault="005F1049" w:rsidP="005F1049">
      <w:pPr>
        <w:pStyle w:val="Heading3"/>
      </w:pPr>
      <w:r w:rsidRPr="00773C7C">
        <w:rPr>
          <w:color w:val="00311E"/>
        </w:rPr>
        <w:t>What is this</w:t>
      </w:r>
    </w:p>
    <w:p w14:paraId="6D11C35F" w14:textId="77777777" w:rsidR="005F1049" w:rsidRDefault="005F1049" w:rsidP="00590B16">
      <w:pPr>
        <w:spacing w:after="119" w:line="240" w:lineRule="auto"/>
      </w:pPr>
      <w:r>
        <w:rPr>
          <w:rFonts w:ascii="VIC" w:eastAsia="VIC" w:hAnsi="VIC"/>
          <w:color w:val="000000"/>
          <w:sz w:val="24"/>
        </w:rPr>
        <w:t>This is how well workgroups in your organisation operate to deliver quality services.</w:t>
      </w:r>
    </w:p>
    <w:p w14:paraId="5D81118A" w14:textId="77777777" w:rsidR="005F1049" w:rsidRDefault="005F1049" w:rsidP="005F1049">
      <w:pPr>
        <w:pStyle w:val="Heading3"/>
      </w:pPr>
      <w:r w:rsidRPr="00773C7C">
        <w:rPr>
          <w:color w:val="00311E"/>
        </w:rPr>
        <w:t>Why is this important</w:t>
      </w:r>
    </w:p>
    <w:p w14:paraId="3B8AC90E" w14:textId="77777777" w:rsidR="005F1049" w:rsidRDefault="005F1049" w:rsidP="00590B16">
      <w:pPr>
        <w:spacing w:after="119" w:line="240" w:lineRule="auto"/>
      </w:pPr>
      <w:r>
        <w:rPr>
          <w:rFonts w:ascii="VIC" w:eastAsia="VIC" w:hAnsi="VIC"/>
          <w:color w:val="000000"/>
          <w:sz w:val="24"/>
        </w:rPr>
        <w:t>The public sector must provide high-quality services in a timely way to meet the needs of Victorians.</w:t>
      </w:r>
    </w:p>
    <w:p w14:paraId="564FE378" w14:textId="77777777" w:rsidR="005F1049" w:rsidRDefault="005F1049" w:rsidP="00590B16">
      <w:pPr>
        <w:spacing w:after="119" w:line="240" w:lineRule="auto"/>
      </w:pPr>
      <w:r>
        <w:rPr>
          <w:rFonts w:ascii="VIC" w:eastAsia="VIC" w:hAnsi="VIC"/>
          <w:color w:val="000000"/>
          <w:sz w:val="24"/>
        </w:rPr>
        <w:t>Workgroups need to be motivated, make impartial decisions and have clear accountabilities.</w:t>
      </w:r>
    </w:p>
    <w:p w14:paraId="51D65413" w14:textId="77777777" w:rsidR="005F1049" w:rsidRDefault="005F1049" w:rsidP="005F1049">
      <w:pPr>
        <w:pStyle w:val="Heading3"/>
      </w:pPr>
      <w:r w:rsidRPr="00773C7C">
        <w:rPr>
          <w:color w:val="00311E"/>
        </w:rPr>
        <w:t>How to read this</w:t>
      </w:r>
    </w:p>
    <w:p w14:paraId="266442CF"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6F63B3DF"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F86673"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99D89C" w14:textId="31D1D59B" w:rsidR="005F1049" w:rsidRDefault="005F1049" w:rsidP="005F1049">
      <w:pPr>
        <w:pStyle w:val="Heading3"/>
      </w:pPr>
      <w:r w:rsidRPr="00773C7C">
        <w:rPr>
          <w:color w:val="00311E"/>
        </w:rPr>
        <w:t>Results 2023</w:t>
      </w:r>
    </w:p>
    <w:p w14:paraId="14EB0448" w14:textId="020A6828" w:rsidR="00773C7C" w:rsidRDefault="00773C7C" w:rsidP="005F1049">
      <w:pPr>
        <w:pStyle w:val="Heading4"/>
      </w:pPr>
      <w:r w:rsidRPr="00773C7C">
        <w:rPr>
          <w:rFonts w:eastAsia="VIC"/>
          <w:color w:val="00311E"/>
        </w:rPr>
        <w:t>Your 2023 results</w:t>
      </w:r>
    </w:p>
    <w:p w14:paraId="150A7563" w14:textId="6BB66EB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711B302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60605" w14:textId="50C2CE6E" w:rsidR="005F1049" w:rsidRDefault="005F1049" w:rsidP="00590B16">
            <w:pPr>
              <w:spacing w:after="0" w:line="240" w:lineRule="auto"/>
            </w:pPr>
            <w:r>
              <w:rPr>
                <w:rFonts w:ascii="VIC" w:eastAsia="VIC" w:hAnsi="VIC"/>
                <w:color w:val="FFFFFF"/>
              </w:rPr>
              <w:t>Responses for</w:t>
            </w:r>
          </w:p>
        </w:tc>
        <w:tc>
          <w:tcPr>
            <w:tcW w:w="1551" w:type="dxa"/>
          </w:tcPr>
          <w:p w14:paraId="1261CA5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CC50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03BD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44A92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2D42453E"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2943E"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551" w:type="dxa"/>
          </w:tcPr>
          <w:p w14:paraId="52CDED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0012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0A1FE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767A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05B6206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191D" w14:textId="77777777" w:rsidR="005F1049" w:rsidRDefault="005F1049" w:rsidP="00590B16">
            <w:pPr>
              <w:spacing w:after="0" w:line="240" w:lineRule="auto"/>
            </w:pPr>
            <w:r>
              <w:rPr>
                <w:rFonts w:ascii="VIC" w:eastAsia="VIC" w:hAnsi="VIC"/>
                <w:color w:val="000000"/>
              </w:rPr>
              <w:t>My workgroup has clear lines of responsibility</w:t>
            </w:r>
          </w:p>
        </w:tc>
        <w:tc>
          <w:tcPr>
            <w:tcW w:w="1551" w:type="dxa"/>
          </w:tcPr>
          <w:p w14:paraId="283B533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F42B1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26D1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52208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3C7C" w14:paraId="5464A02E"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D419" w14:textId="77777777" w:rsidR="005F1049" w:rsidRDefault="005F1049" w:rsidP="00590B16">
            <w:pPr>
              <w:spacing w:after="0" w:line="240" w:lineRule="auto"/>
            </w:pPr>
            <w:r>
              <w:rPr>
                <w:rFonts w:ascii="VIC" w:eastAsia="VIC" w:hAnsi="VIC"/>
                <w:color w:val="000000"/>
              </w:rPr>
              <w:lastRenderedPageBreak/>
              <w:t>My workgroup acts fairly and without bias</w:t>
            </w:r>
          </w:p>
        </w:tc>
        <w:tc>
          <w:tcPr>
            <w:tcW w:w="1551" w:type="dxa"/>
          </w:tcPr>
          <w:p w14:paraId="4F4999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80622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17B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3961A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2B7A975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F45B" w14:textId="77777777" w:rsidR="005F1049" w:rsidRDefault="005F1049" w:rsidP="00590B16">
            <w:pPr>
              <w:spacing w:after="0" w:line="240" w:lineRule="auto"/>
            </w:pPr>
            <w:r>
              <w:rPr>
                <w:rFonts w:ascii="VIC" w:eastAsia="VIC" w:hAnsi="VIC"/>
                <w:color w:val="000000"/>
              </w:rPr>
              <w:t>My workgroup uses its resources well</w:t>
            </w:r>
          </w:p>
        </w:tc>
        <w:tc>
          <w:tcPr>
            <w:tcW w:w="1551" w:type="dxa"/>
          </w:tcPr>
          <w:p w14:paraId="4FE813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37C0C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EAE75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BA8B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6AB187B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BC0F7"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72F6829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CEA4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4260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564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07A47" w14:textId="4468E5B7" w:rsidR="00773C7C" w:rsidRDefault="00773C7C" w:rsidP="005F1049">
      <w:pPr>
        <w:pStyle w:val="Heading4"/>
      </w:pPr>
      <w:r w:rsidRPr="00773C7C">
        <w:rPr>
          <w:rFonts w:eastAsia="VIC"/>
          <w:color w:val="00311E"/>
        </w:rPr>
        <w:t>Benchmark agree results</w:t>
      </w:r>
    </w:p>
    <w:p w14:paraId="12A8DAAF" w14:textId="172A657E" w:rsidR="00773C7C" w:rsidRDefault="00773C7C" w:rsidP="005F1049">
      <w:pPr>
        <w:pStyle w:val="Heading5"/>
      </w:pPr>
      <w:r w:rsidRPr="00773C7C">
        <w:rPr>
          <w:rFonts w:eastAsia="VIC"/>
          <w:color w:val="00311E"/>
        </w:rPr>
        <w:t>Your results over time</w:t>
      </w:r>
    </w:p>
    <w:p w14:paraId="6393CB6F" w14:textId="50DA2D4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82EF0A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04D5F" w14:textId="77777777" w:rsidR="005F1049" w:rsidRDefault="005F1049" w:rsidP="00590B16">
            <w:pPr>
              <w:spacing w:after="0" w:line="240" w:lineRule="auto"/>
            </w:pPr>
            <w:r>
              <w:rPr>
                <w:rFonts w:ascii="VIC" w:eastAsia="VIC" w:hAnsi="VIC"/>
                <w:color w:val="FFFFFF"/>
              </w:rPr>
              <w:t>Responses for</w:t>
            </w:r>
          </w:p>
        </w:tc>
        <w:tc>
          <w:tcPr>
            <w:tcW w:w="1700" w:type="dxa"/>
          </w:tcPr>
          <w:p w14:paraId="18D50C8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4D864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2554B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7CBEEE7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154E"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700" w:type="dxa"/>
          </w:tcPr>
          <w:p w14:paraId="5BE5149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4F5F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6C2B1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6C9C530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6F5E" w14:textId="77777777" w:rsidR="005F1049" w:rsidRDefault="005F1049" w:rsidP="00590B16">
            <w:pPr>
              <w:spacing w:after="0" w:line="240" w:lineRule="auto"/>
            </w:pPr>
            <w:r>
              <w:rPr>
                <w:rFonts w:ascii="VIC" w:eastAsia="VIC" w:hAnsi="VIC"/>
                <w:color w:val="000000"/>
              </w:rPr>
              <w:t>My workgroup has clear lines of responsibility</w:t>
            </w:r>
          </w:p>
        </w:tc>
        <w:tc>
          <w:tcPr>
            <w:tcW w:w="1700" w:type="dxa"/>
          </w:tcPr>
          <w:p w14:paraId="61934E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49A0E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AE1D0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3C7C" w14:paraId="7368BE8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4529" w14:textId="77777777" w:rsidR="005F1049" w:rsidRDefault="005F1049" w:rsidP="00590B16">
            <w:pPr>
              <w:spacing w:after="0" w:line="240" w:lineRule="auto"/>
            </w:pPr>
            <w:r>
              <w:rPr>
                <w:rFonts w:ascii="VIC" w:eastAsia="VIC" w:hAnsi="VIC"/>
                <w:color w:val="000000"/>
              </w:rPr>
              <w:t>My workgroup acts fairly and without bias</w:t>
            </w:r>
          </w:p>
        </w:tc>
        <w:tc>
          <w:tcPr>
            <w:tcW w:w="1700" w:type="dxa"/>
          </w:tcPr>
          <w:p w14:paraId="4B09173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CE4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5510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07F65DB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2EC16" w14:textId="77777777" w:rsidR="005F1049" w:rsidRDefault="005F1049" w:rsidP="00590B16">
            <w:pPr>
              <w:spacing w:after="0" w:line="240" w:lineRule="auto"/>
            </w:pPr>
            <w:r>
              <w:rPr>
                <w:rFonts w:ascii="VIC" w:eastAsia="VIC" w:hAnsi="VIC"/>
                <w:color w:val="000000"/>
              </w:rPr>
              <w:t>My workgroup uses its resources well</w:t>
            </w:r>
          </w:p>
        </w:tc>
        <w:tc>
          <w:tcPr>
            <w:tcW w:w="1700" w:type="dxa"/>
          </w:tcPr>
          <w:p w14:paraId="3207B8C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840E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EF720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7B289CD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63A42"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FA5A45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F219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91C8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C4E1D" w14:textId="63F07586" w:rsidR="00773C7C" w:rsidRDefault="00773C7C" w:rsidP="005F1049">
      <w:pPr>
        <w:pStyle w:val="Heading5"/>
      </w:pPr>
      <w:r w:rsidRPr="00773C7C">
        <w:rPr>
          <w:rFonts w:eastAsia="VIC"/>
          <w:color w:val="00311E"/>
        </w:rPr>
        <w:t>Comparator results 2023</w:t>
      </w:r>
    </w:p>
    <w:p w14:paraId="27F8D335" w14:textId="68D4D78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4B70C7D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B5194" w14:textId="77777777" w:rsidR="005F1049" w:rsidRDefault="005F1049" w:rsidP="00590B16">
            <w:pPr>
              <w:spacing w:after="0" w:line="240" w:lineRule="auto"/>
            </w:pPr>
            <w:r>
              <w:rPr>
                <w:rFonts w:ascii="VIC" w:eastAsia="VIC" w:hAnsi="VIC"/>
                <w:color w:val="FFFFFF"/>
              </w:rPr>
              <w:lastRenderedPageBreak/>
              <w:t>Responses for</w:t>
            </w:r>
          </w:p>
        </w:tc>
        <w:tc>
          <w:tcPr>
            <w:tcW w:w="1417" w:type="dxa"/>
          </w:tcPr>
          <w:p w14:paraId="06054C8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5552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13E1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A6FE2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1F483D2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EE98E"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417" w:type="dxa"/>
          </w:tcPr>
          <w:p w14:paraId="1142C8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1C314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9AA4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94FA0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3C9655A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DCE04" w14:textId="77777777" w:rsidR="005F1049" w:rsidRDefault="005F1049" w:rsidP="00590B16">
            <w:pPr>
              <w:spacing w:after="0" w:line="240" w:lineRule="auto"/>
            </w:pPr>
            <w:r>
              <w:rPr>
                <w:rFonts w:ascii="VIC" w:eastAsia="VIC" w:hAnsi="VIC"/>
                <w:color w:val="000000"/>
              </w:rPr>
              <w:t>My workgroup has clear lines of responsibility</w:t>
            </w:r>
          </w:p>
        </w:tc>
        <w:tc>
          <w:tcPr>
            <w:tcW w:w="1417" w:type="dxa"/>
          </w:tcPr>
          <w:p w14:paraId="76B53DA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20C07F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9A5AC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99928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3C7C" w14:paraId="22AADDA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B124" w14:textId="77777777" w:rsidR="005F1049" w:rsidRDefault="005F1049" w:rsidP="00590B16">
            <w:pPr>
              <w:spacing w:after="0" w:line="240" w:lineRule="auto"/>
            </w:pPr>
            <w:r>
              <w:rPr>
                <w:rFonts w:ascii="VIC" w:eastAsia="VIC" w:hAnsi="VIC"/>
                <w:color w:val="000000"/>
              </w:rPr>
              <w:t>My workgroup acts fairly and without bias</w:t>
            </w:r>
          </w:p>
        </w:tc>
        <w:tc>
          <w:tcPr>
            <w:tcW w:w="1417" w:type="dxa"/>
          </w:tcPr>
          <w:p w14:paraId="681B9FF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6D5E57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D0A1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E1EF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1049" w14:paraId="73E4B95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F3DD" w14:textId="77777777" w:rsidR="005F1049" w:rsidRDefault="005F1049" w:rsidP="00590B16">
            <w:pPr>
              <w:spacing w:after="0" w:line="240" w:lineRule="auto"/>
            </w:pPr>
            <w:r>
              <w:rPr>
                <w:rFonts w:ascii="VIC" w:eastAsia="VIC" w:hAnsi="VIC"/>
                <w:color w:val="000000"/>
              </w:rPr>
              <w:t>My workgroup uses its resources well</w:t>
            </w:r>
          </w:p>
        </w:tc>
        <w:tc>
          <w:tcPr>
            <w:tcW w:w="1417" w:type="dxa"/>
          </w:tcPr>
          <w:p w14:paraId="4F690E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C5DF4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6F49F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7523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562DC15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7475A"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4690E3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2B7C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24EA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016F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5DBBF" w14:textId="446E0EC5" w:rsidR="005F1049" w:rsidRDefault="005F1049" w:rsidP="00590B16">
      <w:pPr>
        <w:spacing w:after="0" w:line="240" w:lineRule="auto"/>
      </w:pPr>
    </w:p>
    <w:p w14:paraId="1D8B3D45" w14:textId="77777777" w:rsidR="005F1049" w:rsidRDefault="005F1049" w:rsidP="005F1049">
      <w:pPr>
        <w:spacing w:after="0" w:line="240" w:lineRule="auto"/>
        <w:rPr>
          <w:sz w:val="0"/>
        </w:rPr>
      </w:pPr>
      <w:r>
        <w:br w:type="page"/>
      </w:r>
    </w:p>
    <w:p w14:paraId="10A53324" w14:textId="77777777" w:rsidR="005F1049" w:rsidRDefault="005F1049" w:rsidP="005F1049">
      <w:pPr>
        <w:pStyle w:val="Heading2"/>
      </w:pPr>
      <w:bookmarkStart w:id="50" w:name="Innovation"/>
      <w:bookmarkEnd w:id="50"/>
      <w:r w:rsidRPr="00773C7C">
        <w:rPr>
          <w:color w:val="00311E"/>
          <w:sz w:val="48"/>
        </w:rPr>
        <w:lastRenderedPageBreak/>
        <w:t>Innovation</w:t>
      </w:r>
    </w:p>
    <w:p w14:paraId="2CA79BF5" w14:textId="77777777" w:rsidR="005F1049" w:rsidRDefault="005F1049" w:rsidP="005F1049">
      <w:pPr>
        <w:pStyle w:val="Heading3"/>
      </w:pPr>
      <w:r w:rsidRPr="00773C7C">
        <w:rPr>
          <w:color w:val="00311E"/>
        </w:rPr>
        <w:t>What is this</w:t>
      </w:r>
    </w:p>
    <w:p w14:paraId="3516E277" w14:textId="77777777" w:rsidR="005F1049" w:rsidRDefault="005F1049" w:rsidP="00590B16">
      <w:pPr>
        <w:spacing w:after="119" w:line="240" w:lineRule="auto"/>
      </w:pPr>
      <w:r>
        <w:rPr>
          <w:rFonts w:ascii="VIC" w:eastAsia="VIC" w:hAnsi="VIC"/>
          <w:color w:val="000000"/>
          <w:sz w:val="24"/>
        </w:rPr>
        <w:t>This is how well staff feel their workgroups innovate their operations.</w:t>
      </w:r>
    </w:p>
    <w:p w14:paraId="49FACE9D" w14:textId="77777777" w:rsidR="005F1049" w:rsidRDefault="005F1049" w:rsidP="005F1049">
      <w:pPr>
        <w:pStyle w:val="Heading3"/>
      </w:pPr>
      <w:r w:rsidRPr="00773C7C">
        <w:rPr>
          <w:color w:val="00311E"/>
        </w:rPr>
        <w:t>Why is this important</w:t>
      </w:r>
    </w:p>
    <w:p w14:paraId="35D53FA4" w14:textId="77777777" w:rsidR="005F1049" w:rsidRDefault="005F1049" w:rsidP="00590B16">
      <w:pPr>
        <w:spacing w:after="119" w:line="240" w:lineRule="auto"/>
      </w:pPr>
      <w:r>
        <w:rPr>
          <w:rFonts w:ascii="VIC" w:eastAsia="VIC" w:hAnsi="VIC"/>
          <w:color w:val="000000"/>
          <w:sz w:val="24"/>
        </w:rPr>
        <w:t>Innovation can reduce costs, create public value and lead to higher quality services.</w:t>
      </w:r>
    </w:p>
    <w:p w14:paraId="50F751EA" w14:textId="77777777" w:rsidR="005F1049" w:rsidRDefault="005F1049" w:rsidP="005F1049">
      <w:pPr>
        <w:pStyle w:val="Heading3"/>
      </w:pPr>
      <w:r w:rsidRPr="00773C7C">
        <w:rPr>
          <w:color w:val="00311E"/>
        </w:rPr>
        <w:t>How to read this</w:t>
      </w:r>
    </w:p>
    <w:p w14:paraId="3B0E67F5"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32B6F5B3"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CA9BF"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00E5CE1" w14:textId="34C7162C" w:rsidR="005F1049" w:rsidRDefault="005F1049" w:rsidP="005F1049">
      <w:pPr>
        <w:pStyle w:val="Heading3"/>
      </w:pPr>
      <w:r w:rsidRPr="00773C7C">
        <w:rPr>
          <w:color w:val="00311E"/>
        </w:rPr>
        <w:t>Results 2023</w:t>
      </w:r>
    </w:p>
    <w:p w14:paraId="3EE04AD7" w14:textId="443E4BCD" w:rsidR="00773C7C" w:rsidRDefault="00773C7C" w:rsidP="005F1049">
      <w:pPr>
        <w:pStyle w:val="Heading4"/>
      </w:pPr>
      <w:r w:rsidRPr="00773C7C">
        <w:rPr>
          <w:rFonts w:eastAsia="VIC"/>
          <w:color w:val="00311E"/>
        </w:rPr>
        <w:t>Your 2023 results</w:t>
      </w:r>
    </w:p>
    <w:p w14:paraId="612CF5B5" w14:textId="6860376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4BC4967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B02EA" w14:textId="4E3A97A7" w:rsidR="005F1049" w:rsidRDefault="005F1049" w:rsidP="00590B16">
            <w:pPr>
              <w:spacing w:after="0" w:line="240" w:lineRule="auto"/>
            </w:pPr>
            <w:r>
              <w:rPr>
                <w:rFonts w:ascii="VIC" w:eastAsia="VIC" w:hAnsi="VIC"/>
                <w:color w:val="FFFFFF"/>
              </w:rPr>
              <w:t>Responses for</w:t>
            </w:r>
          </w:p>
        </w:tc>
        <w:tc>
          <w:tcPr>
            <w:tcW w:w="1551" w:type="dxa"/>
          </w:tcPr>
          <w:p w14:paraId="310B7C8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5701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9A71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B6EC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121D0D6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11FA" w14:textId="77777777" w:rsidR="005F1049" w:rsidRDefault="005F1049" w:rsidP="00590B16">
            <w:pPr>
              <w:spacing w:after="0" w:line="240" w:lineRule="auto"/>
            </w:pPr>
            <w:r>
              <w:rPr>
                <w:rFonts w:ascii="VIC" w:eastAsia="VIC" w:hAnsi="VIC"/>
                <w:color w:val="000000"/>
              </w:rPr>
              <w:t>My workgroup encourages employee creativity</w:t>
            </w:r>
          </w:p>
        </w:tc>
        <w:tc>
          <w:tcPr>
            <w:tcW w:w="1551" w:type="dxa"/>
          </w:tcPr>
          <w:p w14:paraId="2F947D9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A2AE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0191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3E67B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1657F78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036C" w14:textId="77777777" w:rsidR="005F1049" w:rsidRDefault="005F1049" w:rsidP="00590B16">
            <w:pPr>
              <w:spacing w:after="0" w:line="240" w:lineRule="auto"/>
            </w:pPr>
            <w:r>
              <w:rPr>
                <w:rFonts w:ascii="VIC" w:eastAsia="VIC" w:hAnsi="VIC"/>
                <w:color w:val="000000"/>
              </w:rPr>
              <w:t>My workgroup is quick to respond to opportunities to do things better</w:t>
            </w:r>
          </w:p>
        </w:tc>
        <w:tc>
          <w:tcPr>
            <w:tcW w:w="1551" w:type="dxa"/>
          </w:tcPr>
          <w:p w14:paraId="5F6B477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A246A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7C352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0FE8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12E9277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EAE7" w14:textId="77777777" w:rsidR="005F1049" w:rsidRDefault="005F1049" w:rsidP="00590B16">
            <w:pPr>
              <w:spacing w:after="0" w:line="240" w:lineRule="auto"/>
            </w:pPr>
            <w:r>
              <w:rPr>
                <w:rFonts w:ascii="VIC" w:eastAsia="VIC" w:hAnsi="VIC"/>
                <w:color w:val="000000"/>
              </w:rPr>
              <w:t>My workgroup learns from failures and mistakes</w:t>
            </w:r>
          </w:p>
        </w:tc>
        <w:tc>
          <w:tcPr>
            <w:tcW w:w="1551" w:type="dxa"/>
          </w:tcPr>
          <w:p w14:paraId="02466DF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F68D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9D6F5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C6138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3C7C" w14:paraId="0029FE9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B19BB" w14:textId="77777777" w:rsidR="005F1049" w:rsidRDefault="005F1049" w:rsidP="00590B16">
            <w:pPr>
              <w:spacing w:after="0" w:line="240" w:lineRule="auto"/>
            </w:pPr>
            <w:r>
              <w:rPr>
                <w:rFonts w:ascii="VIC" w:eastAsia="VIC" w:hAnsi="VIC"/>
                <w:color w:val="000000"/>
                <w:sz w:val="20"/>
              </w:rPr>
              <w:lastRenderedPageBreak/>
              <w:t>End of table</w:t>
            </w:r>
          </w:p>
        </w:tc>
        <w:tc>
          <w:tcPr>
            <w:tcW w:w="1551" w:type="dxa"/>
          </w:tcPr>
          <w:p w14:paraId="7A36E23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041A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559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C0E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03514" w14:textId="68B782D4" w:rsidR="00773C7C" w:rsidRDefault="00773C7C" w:rsidP="005F1049">
      <w:pPr>
        <w:pStyle w:val="Heading4"/>
      </w:pPr>
      <w:r w:rsidRPr="00773C7C">
        <w:rPr>
          <w:rFonts w:eastAsia="VIC"/>
          <w:color w:val="00311E"/>
        </w:rPr>
        <w:t>Benchmark agree results</w:t>
      </w:r>
    </w:p>
    <w:p w14:paraId="7C46834F" w14:textId="7AB78838" w:rsidR="00773C7C" w:rsidRDefault="00773C7C" w:rsidP="005F1049">
      <w:pPr>
        <w:pStyle w:val="Heading5"/>
      </w:pPr>
      <w:r w:rsidRPr="00773C7C">
        <w:rPr>
          <w:rFonts w:eastAsia="VIC"/>
          <w:color w:val="00311E"/>
        </w:rPr>
        <w:t>Your results over time</w:t>
      </w:r>
    </w:p>
    <w:p w14:paraId="1AE0F550" w14:textId="3871B72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01A113A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FB2D0" w14:textId="77777777" w:rsidR="005F1049" w:rsidRDefault="005F1049" w:rsidP="00590B16">
            <w:pPr>
              <w:spacing w:after="0" w:line="240" w:lineRule="auto"/>
            </w:pPr>
            <w:r>
              <w:rPr>
                <w:rFonts w:ascii="VIC" w:eastAsia="VIC" w:hAnsi="VIC"/>
                <w:color w:val="FFFFFF"/>
              </w:rPr>
              <w:t>Responses for</w:t>
            </w:r>
          </w:p>
        </w:tc>
        <w:tc>
          <w:tcPr>
            <w:tcW w:w="1700" w:type="dxa"/>
          </w:tcPr>
          <w:p w14:paraId="17EBAA9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FCDC5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9ED6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5112774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B1B2D" w14:textId="77777777" w:rsidR="005F1049" w:rsidRDefault="005F1049" w:rsidP="00590B16">
            <w:pPr>
              <w:spacing w:after="0" w:line="240" w:lineRule="auto"/>
            </w:pPr>
            <w:r>
              <w:rPr>
                <w:rFonts w:ascii="VIC" w:eastAsia="VIC" w:hAnsi="VIC"/>
                <w:color w:val="000000"/>
              </w:rPr>
              <w:t>My workgroup encourages employee creativity</w:t>
            </w:r>
          </w:p>
        </w:tc>
        <w:tc>
          <w:tcPr>
            <w:tcW w:w="1700" w:type="dxa"/>
          </w:tcPr>
          <w:p w14:paraId="5CCE415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ADDAE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B45AF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196A40D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4FB0" w14:textId="77777777" w:rsidR="005F1049" w:rsidRDefault="005F1049" w:rsidP="00590B16">
            <w:pPr>
              <w:spacing w:after="0" w:line="240" w:lineRule="auto"/>
            </w:pPr>
            <w:r>
              <w:rPr>
                <w:rFonts w:ascii="VIC" w:eastAsia="VIC" w:hAnsi="VIC"/>
                <w:color w:val="000000"/>
              </w:rPr>
              <w:t>My workgroup is quick to respond to opportunities to do things better</w:t>
            </w:r>
          </w:p>
        </w:tc>
        <w:tc>
          <w:tcPr>
            <w:tcW w:w="1700" w:type="dxa"/>
          </w:tcPr>
          <w:p w14:paraId="1838EBC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BB01A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3AFF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5F16EA3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BE5E" w14:textId="77777777" w:rsidR="005F1049" w:rsidRDefault="005F1049" w:rsidP="00590B16">
            <w:pPr>
              <w:spacing w:after="0" w:line="240" w:lineRule="auto"/>
            </w:pPr>
            <w:r>
              <w:rPr>
                <w:rFonts w:ascii="VIC" w:eastAsia="VIC" w:hAnsi="VIC"/>
                <w:color w:val="000000"/>
              </w:rPr>
              <w:t>My workgroup learns from failures and mistakes</w:t>
            </w:r>
          </w:p>
        </w:tc>
        <w:tc>
          <w:tcPr>
            <w:tcW w:w="1700" w:type="dxa"/>
          </w:tcPr>
          <w:p w14:paraId="6101E7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1915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613AB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3C7C" w14:paraId="4962CBC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3B7A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E49C86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8FFF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1631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40766" w14:textId="7ACF099F" w:rsidR="00773C7C" w:rsidRDefault="00773C7C" w:rsidP="005F1049">
      <w:pPr>
        <w:pStyle w:val="Heading5"/>
      </w:pPr>
      <w:r w:rsidRPr="00773C7C">
        <w:rPr>
          <w:rFonts w:eastAsia="VIC"/>
          <w:color w:val="00311E"/>
        </w:rPr>
        <w:t>Comparator results 2023</w:t>
      </w:r>
    </w:p>
    <w:p w14:paraId="622F2921" w14:textId="3C32328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6916FF0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9B6BF" w14:textId="77777777" w:rsidR="005F1049" w:rsidRDefault="005F1049" w:rsidP="00590B16">
            <w:pPr>
              <w:spacing w:after="0" w:line="240" w:lineRule="auto"/>
            </w:pPr>
            <w:r>
              <w:rPr>
                <w:rFonts w:ascii="VIC" w:eastAsia="VIC" w:hAnsi="VIC"/>
                <w:color w:val="FFFFFF"/>
              </w:rPr>
              <w:t>Responses for</w:t>
            </w:r>
          </w:p>
        </w:tc>
        <w:tc>
          <w:tcPr>
            <w:tcW w:w="1417" w:type="dxa"/>
          </w:tcPr>
          <w:p w14:paraId="14F49C7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394B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C0FC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C56DE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F2541D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98E5" w14:textId="77777777" w:rsidR="005F1049" w:rsidRDefault="005F1049" w:rsidP="00590B16">
            <w:pPr>
              <w:spacing w:after="0" w:line="240" w:lineRule="auto"/>
            </w:pPr>
            <w:r>
              <w:rPr>
                <w:rFonts w:ascii="VIC" w:eastAsia="VIC" w:hAnsi="VIC"/>
                <w:color w:val="000000"/>
              </w:rPr>
              <w:t>My workgroup encourages employee creativity</w:t>
            </w:r>
          </w:p>
        </w:tc>
        <w:tc>
          <w:tcPr>
            <w:tcW w:w="1417" w:type="dxa"/>
          </w:tcPr>
          <w:p w14:paraId="3FF04B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8D64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B49547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3B0B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1049" w14:paraId="31B176A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3F01" w14:textId="77777777" w:rsidR="005F1049" w:rsidRDefault="005F1049" w:rsidP="00590B16">
            <w:pPr>
              <w:spacing w:after="0" w:line="240" w:lineRule="auto"/>
            </w:pPr>
            <w:r>
              <w:rPr>
                <w:rFonts w:ascii="VIC" w:eastAsia="VIC" w:hAnsi="VIC"/>
                <w:color w:val="000000"/>
              </w:rPr>
              <w:t>My workgroup is quick to respond to opportunities to do things better</w:t>
            </w:r>
          </w:p>
        </w:tc>
        <w:tc>
          <w:tcPr>
            <w:tcW w:w="1417" w:type="dxa"/>
          </w:tcPr>
          <w:p w14:paraId="7E8CCCC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999A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BEA77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2B7EE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3C7C" w14:paraId="5D4EA03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1F116" w14:textId="77777777" w:rsidR="005F1049" w:rsidRDefault="005F1049" w:rsidP="00590B16">
            <w:pPr>
              <w:spacing w:after="0" w:line="240" w:lineRule="auto"/>
            </w:pPr>
            <w:r>
              <w:rPr>
                <w:rFonts w:ascii="VIC" w:eastAsia="VIC" w:hAnsi="VIC"/>
                <w:color w:val="000000"/>
              </w:rPr>
              <w:lastRenderedPageBreak/>
              <w:t>My workgroup learns from failures and mistakes</w:t>
            </w:r>
          </w:p>
        </w:tc>
        <w:tc>
          <w:tcPr>
            <w:tcW w:w="1417" w:type="dxa"/>
          </w:tcPr>
          <w:p w14:paraId="312A9B9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A04F2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090B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06EA1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3C7C" w14:paraId="54F687A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5292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FE7824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E770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8093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C1D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E694D" w14:textId="5B72CBF7" w:rsidR="005F1049" w:rsidRDefault="005F1049" w:rsidP="00590B16">
      <w:pPr>
        <w:spacing w:after="0" w:line="240" w:lineRule="auto"/>
      </w:pPr>
    </w:p>
    <w:p w14:paraId="3B2F3B9D" w14:textId="77777777" w:rsidR="005F1049" w:rsidRDefault="005F1049" w:rsidP="005F1049">
      <w:pPr>
        <w:spacing w:after="0" w:line="240" w:lineRule="auto"/>
        <w:rPr>
          <w:sz w:val="0"/>
        </w:rPr>
      </w:pPr>
      <w:r>
        <w:br w:type="page"/>
      </w:r>
    </w:p>
    <w:p w14:paraId="4D85BB0B" w14:textId="77777777" w:rsidR="005F1049" w:rsidRDefault="005F1049" w:rsidP="005F1049">
      <w:pPr>
        <w:pStyle w:val="Heading2"/>
      </w:pPr>
      <w:bookmarkStart w:id="51" w:name="workgroupSupport"/>
      <w:bookmarkEnd w:id="51"/>
      <w:r w:rsidRPr="00773C7C">
        <w:rPr>
          <w:color w:val="00311E"/>
          <w:sz w:val="48"/>
        </w:rPr>
        <w:lastRenderedPageBreak/>
        <w:t>Workgroup support</w:t>
      </w:r>
    </w:p>
    <w:p w14:paraId="1E65828B" w14:textId="77777777" w:rsidR="005F1049" w:rsidRDefault="005F1049" w:rsidP="005F1049">
      <w:pPr>
        <w:pStyle w:val="Heading3"/>
      </w:pPr>
      <w:r w:rsidRPr="00773C7C">
        <w:rPr>
          <w:color w:val="00311E"/>
        </w:rPr>
        <w:t>What is this</w:t>
      </w:r>
    </w:p>
    <w:p w14:paraId="374DD767" w14:textId="77777777" w:rsidR="005F1049" w:rsidRDefault="005F1049" w:rsidP="00590B16">
      <w:pPr>
        <w:spacing w:after="119" w:line="240" w:lineRule="auto"/>
      </w:pPr>
      <w:r>
        <w:rPr>
          <w:rFonts w:ascii="VIC" w:eastAsia="VIC" w:hAnsi="VIC"/>
          <w:color w:val="000000"/>
          <w:sz w:val="24"/>
        </w:rPr>
        <w:t>This is how well staff feel people work together and support each other in your organisation.</w:t>
      </w:r>
    </w:p>
    <w:p w14:paraId="404D5A24" w14:textId="77777777" w:rsidR="005F1049" w:rsidRDefault="005F1049" w:rsidP="005F1049">
      <w:pPr>
        <w:pStyle w:val="Heading3"/>
      </w:pPr>
      <w:r w:rsidRPr="00773C7C">
        <w:rPr>
          <w:color w:val="00311E"/>
        </w:rPr>
        <w:t>Why is this important</w:t>
      </w:r>
    </w:p>
    <w:p w14:paraId="7287FB1B" w14:textId="77777777" w:rsidR="005F1049" w:rsidRDefault="005F1049" w:rsidP="00590B16">
      <w:pPr>
        <w:spacing w:after="119" w:line="240" w:lineRule="auto"/>
      </w:pPr>
      <w:r>
        <w:rPr>
          <w:rFonts w:ascii="VIC" w:eastAsia="VIC" w:hAnsi="VIC"/>
          <w:color w:val="000000"/>
          <w:sz w:val="24"/>
        </w:rPr>
        <w:t>Collaboration can lead to higher team satisfaction, performance and effectiveness.</w:t>
      </w:r>
    </w:p>
    <w:p w14:paraId="65B92774" w14:textId="77777777" w:rsidR="005F1049" w:rsidRDefault="005F1049" w:rsidP="005F1049">
      <w:pPr>
        <w:pStyle w:val="Heading3"/>
      </w:pPr>
      <w:r w:rsidRPr="00773C7C">
        <w:rPr>
          <w:color w:val="00311E"/>
        </w:rPr>
        <w:t>How to read this</w:t>
      </w:r>
    </w:p>
    <w:p w14:paraId="0B2B75AB"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1D4DE383"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1DC984"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6298447" w14:textId="7E98949E" w:rsidR="005F1049" w:rsidRDefault="005F1049" w:rsidP="005F1049">
      <w:pPr>
        <w:pStyle w:val="Heading3"/>
      </w:pPr>
      <w:r w:rsidRPr="00773C7C">
        <w:rPr>
          <w:color w:val="00311E"/>
        </w:rPr>
        <w:t>Results 2023</w:t>
      </w:r>
    </w:p>
    <w:p w14:paraId="32BF98B0" w14:textId="35839549" w:rsidR="00773C7C" w:rsidRDefault="00773C7C" w:rsidP="005F1049">
      <w:pPr>
        <w:pStyle w:val="Heading4"/>
      </w:pPr>
      <w:r w:rsidRPr="00773C7C">
        <w:rPr>
          <w:rFonts w:eastAsia="VIC"/>
          <w:color w:val="00311E"/>
        </w:rPr>
        <w:t>Your 2023 results</w:t>
      </w:r>
    </w:p>
    <w:p w14:paraId="7A632261" w14:textId="4ECFF2D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12D155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AD86D" w14:textId="1AA5033F" w:rsidR="005F1049" w:rsidRDefault="005F1049" w:rsidP="00590B16">
            <w:pPr>
              <w:spacing w:after="0" w:line="240" w:lineRule="auto"/>
            </w:pPr>
            <w:r>
              <w:rPr>
                <w:rFonts w:ascii="VIC" w:eastAsia="VIC" w:hAnsi="VIC"/>
                <w:color w:val="FFFFFF"/>
              </w:rPr>
              <w:t>Responses for</w:t>
            </w:r>
          </w:p>
        </w:tc>
        <w:tc>
          <w:tcPr>
            <w:tcW w:w="1551" w:type="dxa"/>
          </w:tcPr>
          <w:p w14:paraId="2EBDAAB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BBFA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04E70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EC9B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5AF940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9B794" w14:textId="77777777" w:rsidR="005F1049" w:rsidRDefault="005F1049" w:rsidP="00590B16">
            <w:pPr>
              <w:spacing w:after="0" w:line="240" w:lineRule="auto"/>
            </w:pPr>
            <w:r>
              <w:rPr>
                <w:rFonts w:ascii="VIC" w:eastAsia="VIC" w:hAnsi="VIC"/>
                <w:color w:val="000000"/>
              </w:rPr>
              <w:t>People in my workgroup work together effectively to get the job done</w:t>
            </w:r>
          </w:p>
        </w:tc>
        <w:tc>
          <w:tcPr>
            <w:tcW w:w="1551" w:type="dxa"/>
          </w:tcPr>
          <w:p w14:paraId="392468F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DC323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7F10F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BABB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376B583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F5092" w14:textId="77777777" w:rsidR="005F1049" w:rsidRDefault="005F1049" w:rsidP="00590B16">
            <w:pPr>
              <w:spacing w:after="0" w:line="240" w:lineRule="auto"/>
            </w:pPr>
            <w:r>
              <w:rPr>
                <w:rFonts w:ascii="VIC" w:eastAsia="VIC" w:hAnsi="VIC"/>
                <w:color w:val="000000"/>
              </w:rPr>
              <w:t>People in my workgroup treat each other with respect</w:t>
            </w:r>
          </w:p>
        </w:tc>
        <w:tc>
          <w:tcPr>
            <w:tcW w:w="1551" w:type="dxa"/>
          </w:tcPr>
          <w:p w14:paraId="5B52E4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121F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4801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64CF2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6DE16F6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2267" w14:textId="77777777" w:rsidR="005F1049" w:rsidRDefault="005F1049"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1489CE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B797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414CF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3366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F1049" w14:paraId="5C75B18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A354"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551" w:type="dxa"/>
          </w:tcPr>
          <w:p w14:paraId="5492BBB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38FCA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4084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26396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7717AE4E"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A62C" w14:textId="77777777" w:rsidR="005F1049" w:rsidRDefault="005F1049" w:rsidP="00590B16">
            <w:pPr>
              <w:spacing w:after="0" w:line="240" w:lineRule="auto"/>
            </w:pPr>
            <w:r>
              <w:rPr>
                <w:rFonts w:ascii="VIC" w:eastAsia="VIC" w:hAnsi="VIC"/>
                <w:color w:val="000000"/>
              </w:rPr>
              <w:t>People in my workgroup appropriately manage conflicts of interest</w:t>
            </w:r>
          </w:p>
        </w:tc>
        <w:tc>
          <w:tcPr>
            <w:tcW w:w="1551" w:type="dxa"/>
          </w:tcPr>
          <w:p w14:paraId="1AD8BD0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D9781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E1A29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273B3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341C3B8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D3CE"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9786E3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8E86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9A37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2095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368BF" w14:textId="344F2A1E" w:rsidR="00773C7C" w:rsidRDefault="00773C7C" w:rsidP="005F1049">
      <w:pPr>
        <w:pStyle w:val="Heading4"/>
      </w:pPr>
      <w:r w:rsidRPr="00773C7C">
        <w:rPr>
          <w:rFonts w:eastAsia="VIC"/>
          <w:color w:val="00311E"/>
        </w:rPr>
        <w:t>Benchmark agree results</w:t>
      </w:r>
    </w:p>
    <w:p w14:paraId="40D1CFE4" w14:textId="725E2286" w:rsidR="00773C7C" w:rsidRDefault="00773C7C" w:rsidP="005F1049">
      <w:pPr>
        <w:pStyle w:val="Heading5"/>
      </w:pPr>
      <w:r w:rsidRPr="00773C7C">
        <w:rPr>
          <w:rFonts w:eastAsia="VIC"/>
          <w:color w:val="00311E"/>
        </w:rPr>
        <w:t>Your results over time</w:t>
      </w:r>
    </w:p>
    <w:p w14:paraId="1D9F6F6E" w14:textId="352D79C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0FDD5B2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293AD" w14:textId="77777777" w:rsidR="005F1049" w:rsidRDefault="005F1049" w:rsidP="00590B16">
            <w:pPr>
              <w:spacing w:after="0" w:line="240" w:lineRule="auto"/>
            </w:pPr>
            <w:r>
              <w:rPr>
                <w:rFonts w:ascii="VIC" w:eastAsia="VIC" w:hAnsi="VIC"/>
                <w:color w:val="FFFFFF"/>
              </w:rPr>
              <w:t>Responses for</w:t>
            </w:r>
          </w:p>
        </w:tc>
        <w:tc>
          <w:tcPr>
            <w:tcW w:w="1700" w:type="dxa"/>
          </w:tcPr>
          <w:p w14:paraId="1467F69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6CC9A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81566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7A60C09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D2EA" w14:textId="77777777" w:rsidR="005F1049" w:rsidRDefault="005F1049" w:rsidP="00590B16">
            <w:pPr>
              <w:spacing w:after="0" w:line="240" w:lineRule="auto"/>
            </w:pPr>
            <w:r>
              <w:rPr>
                <w:rFonts w:ascii="VIC" w:eastAsia="VIC" w:hAnsi="VIC"/>
                <w:color w:val="000000"/>
              </w:rPr>
              <w:t>People in my workgroup work together effectively to get the job done</w:t>
            </w:r>
          </w:p>
        </w:tc>
        <w:tc>
          <w:tcPr>
            <w:tcW w:w="1700" w:type="dxa"/>
          </w:tcPr>
          <w:p w14:paraId="7FEE3C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936D4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D571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782AF57A"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725D" w14:textId="77777777" w:rsidR="005F1049" w:rsidRDefault="005F1049" w:rsidP="00590B16">
            <w:pPr>
              <w:spacing w:after="0" w:line="240" w:lineRule="auto"/>
            </w:pPr>
            <w:r>
              <w:rPr>
                <w:rFonts w:ascii="VIC" w:eastAsia="VIC" w:hAnsi="VIC"/>
                <w:color w:val="000000"/>
              </w:rPr>
              <w:t>People in my workgroup treat each other with respect</w:t>
            </w:r>
          </w:p>
        </w:tc>
        <w:tc>
          <w:tcPr>
            <w:tcW w:w="1700" w:type="dxa"/>
          </w:tcPr>
          <w:p w14:paraId="0735506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5A21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B8EB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031D5B1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3239" w14:textId="77777777" w:rsidR="005F1049" w:rsidRDefault="005F1049" w:rsidP="00590B16">
            <w:pPr>
              <w:spacing w:after="0" w:line="240" w:lineRule="auto"/>
            </w:pPr>
            <w:r>
              <w:rPr>
                <w:rFonts w:ascii="VIC" w:eastAsia="VIC" w:hAnsi="VIC"/>
                <w:color w:val="000000"/>
              </w:rPr>
              <w:t>People in my workgroup are honest, open and transparent in their dealings</w:t>
            </w:r>
          </w:p>
        </w:tc>
        <w:tc>
          <w:tcPr>
            <w:tcW w:w="1700" w:type="dxa"/>
          </w:tcPr>
          <w:p w14:paraId="724B739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9D91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D3EC4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F1049" w14:paraId="0478E00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F9F1"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700" w:type="dxa"/>
          </w:tcPr>
          <w:p w14:paraId="4FF046B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D5420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53E4A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7FBC2A6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0BFC" w14:textId="77777777" w:rsidR="005F1049" w:rsidRDefault="005F1049"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30768D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2F8C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3198B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722BF92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37261"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F37DFA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C29F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1CA5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7319B" w14:textId="392D9443" w:rsidR="00773C7C" w:rsidRDefault="00773C7C" w:rsidP="005F1049">
      <w:pPr>
        <w:pStyle w:val="Heading5"/>
      </w:pPr>
      <w:r w:rsidRPr="00773C7C">
        <w:rPr>
          <w:rFonts w:eastAsia="VIC"/>
          <w:color w:val="00311E"/>
        </w:rPr>
        <w:t>Comparator results 2023</w:t>
      </w:r>
    </w:p>
    <w:p w14:paraId="46485324" w14:textId="64430B1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0FA7436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A6A09" w14:textId="77777777" w:rsidR="005F1049" w:rsidRDefault="005F1049" w:rsidP="00590B16">
            <w:pPr>
              <w:spacing w:after="0" w:line="240" w:lineRule="auto"/>
            </w:pPr>
            <w:r>
              <w:rPr>
                <w:rFonts w:ascii="VIC" w:eastAsia="VIC" w:hAnsi="VIC"/>
                <w:color w:val="FFFFFF"/>
              </w:rPr>
              <w:t>Responses for</w:t>
            </w:r>
          </w:p>
        </w:tc>
        <w:tc>
          <w:tcPr>
            <w:tcW w:w="1417" w:type="dxa"/>
          </w:tcPr>
          <w:p w14:paraId="27B2D2E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2D16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70C5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155D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F6E76D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34C4" w14:textId="77777777" w:rsidR="005F1049" w:rsidRDefault="005F1049" w:rsidP="00590B16">
            <w:pPr>
              <w:spacing w:after="0" w:line="240" w:lineRule="auto"/>
            </w:pPr>
            <w:r>
              <w:rPr>
                <w:rFonts w:ascii="VIC" w:eastAsia="VIC" w:hAnsi="VIC"/>
                <w:color w:val="000000"/>
              </w:rPr>
              <w:t>People in my workgroup work together effectively to get the job done</w:t>
            </w:r>
          </w:p>
        </w:tc>
        <w:tc>
          <w:tcPr>
            <w:tcW w:w="1417" w:type="dxa"/>
          </w:tcPr>
          <w:p w14:paraId="013F155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C21EDF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B3DEC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762B7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4079B30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93DC" w14:textId="77777777" w:rsidR="005F1049" w:rsidRDefault="005F1049" w:rsidP="00590B16">
            <w:pPr>
              <w:spacing w:after="0" w:line="240" w:lineRule="auto"/>
            </w:pPr>
            <w:r>
              <w:rPr>
                <w:rFonts w:ascii="VIC" w:eastAsia="VIC" w:hAnsi="VIC"/>
                <w:color w:val="000000"/>
              </w:rPr>
              <w:t>People in my workgroup treat each other with respect</w:t>
            </w:r>
          </w:p>
        </w:tc>
        <w:tc>
          <w:tcPr>
            <w:tcW w:w="1417" w:type="dxa"/>
          </w:tcPr>
          <w:p w14:paraId="522227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35340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D4F22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59A0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3C7C" w14:paraId="031623D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6115A" w14:textId="77777777" w:rsidR="005F1049" w:rsidRDefault="005F1049" w:rsidP="00590B16">
            <w:pPr>
              <w:spacing w:after="0" w:line="240" w:lineRule="auto"/>
            </w:pPr>
            <w:r>
              <w:rPr>
                <w:rFonts w:ascii="VIC" w:eastAsia="VIC" w:hAnsi="VIC"/>
                <w:color w:val="000000"/>
              </w:rPr>
              <w:t>People in my workgroup are honest, open and transparent in their dealings</w:t>
            </w:r>
          </w:p>
        </w:tc>
        <w:tc>
          <w:tcPr>
            <w:tcW w:w="1417" w:type="dxa"/>
          </w:tcPr>
          <w:p w14:paraId="0A645C3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31D4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ABCF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515AD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1049" w14:paraId="0412B0F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920F6"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417" w:type="dxa"/>
          </w:tcPr>
          <w:p w14:paraId="73221F8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F20B5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CCEE2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D96C0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31B269C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052A" w14:textId="77777777" w:rsidR="005F1049" w:rsidRDefault="005F1049" w:rsidP="00590B16">
            <w:pPr>
              <w:spacing w:after="0" w:line="240" w:lineRule="auto"/>
            </w:pPr>
            <w:r>
              <w:rPr>
                <w:rFonts w:ascii="VIC" w:eastAsia="VIC" w:hAnsi="VIC"/>
                <w:color w:val="000000"/>
              </w:rPr>
              <w:t>People in my workgroup appropriately manage conflicts of interest</w:t>
            </w:r>
          </w:p>
        </w:tc>
        <w:tc>
          <w:tcPr>
            <w:tcW w:w="1417" w:type="dxa"/>
          </w:tcPr>
          <w:p w14:paraId="39FF0B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872A9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1D8C5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2D1C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3C7C" w14:paraId="689F70D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FAE1D"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7174D5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E4B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90DB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02C4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45BC8" w14:textId="64F61159" w:rsidR="005F1049" w:rsidRDefault="005F1049" w:rsidP="00590B16">
      <w:pPr>
        <w:spacing w:after="0" w:line="240" w:lineRule="auto"/>
      </w:pPr>
    </w:p>
    <w:p w14:paraId="296CD94E" w14:textId="77777777" w:rsidR="005F1049" w:rsidRDefault="005F1049" w:rsidP="005F1049">
      <w:pPr>
        <w:spacing w:after="0" w:line="240" w:lineRule="auto"/>
        <w:rPr>
          <w:sz w:val="0"/>
        </w:rPr>
      </w:pPr>
      <w:r>
        <w:br w:type="page"/>
      </w:r>
    </w:p>
    <w:p w14:paraId="080A089A" w14:textId="77777777" w:rsidR="005F1049" w:rsidRDefault="005F1049" w:rsidP="005F1049">
      <w:pPr>
        <w:pStyle w:val="Heading2"/>
      </w:pPr>
      <w:bookmarkStart w:id="52" w:name="safeSpeak"/>
      <w:bookmarkEnd w:id="52"/>
      <w:r w:rsidRPr="00773C7C">
        <w:rPr>
          <w:color w:val="00311E"/>
          <w:sz w:val="48"/>
        </w:rPr>
        <w:lastRenderedPageBreak/>
        <w:t>Safe to speak up</w:t>
      </w:r>
    </w:p>
    <w:p w14:paraId="03F8B2F2" w14:textId="77777777" w:rsidR="005F1049" w:rsidRDefault="005F1049" w:rsidP="005F1049">
      <w:pPr>
        <w:pStyle w:val="Heading3"/>
      </w:pPr>
      <w:r w:rsidRPr="00773C7C">
        <w:rPr>
          <w:color w:val="00311E"/>
        </w:rPr>
        <w:t>What is this</w:t>
      </w:r>
    </w:p>
    <w:p w14:paraId="76F5ADD3" w14:textId="77777777" w:rsidR="005F1049" w:rsidRDefault="005F1049" w:rsidP="00590B16">
      <w:pPr>
        <w:spacing w:after="119" w:line="240" w:lineRule="auto"/>
      </w:pPr>
      <w:r>
        <w:rPr>
          <w:rFonts w:ascii="VIC" w:eastAsia="VIC" w:hAnsi="VIC"/>
          <w:color w:val="000000"/>
          <w:sz w:val="24"/>
        </w:rPr>
        <w:t>This is how freely and confidently staff feel they can talk about issues without fear of retribution.</w:t>
      </w:r>
    </w:p>
    <w:p w14:paraId="4A1A7588" w14:textId="77777777" w:rsidR="005F1049" w:rsidRDefault="005F1049" w:rsidP="005F1049">
      <w:pPr>
        <w:pStyle w:val="Heading3"/>
      </w:pPr>
      <w:r w:rsidRPr="00773C7C">
        <w:rPr>
          <w:color w:val="00311E"/>
        </w:rPr>
        <w:t>Why is this important</w:t>
      </w:r>
    </w:p>
    <w:p w14:paraId="741BC23D" w14:textId="77777777" w:rsidR="005F1049" w:rsidRDefault="005F1049"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67F78436" w14:textId="77777777" w:rsidR="005F1049" w:rsidRDefault="005F1049" w:rsidP="005F1049">
      <w:pPr>
        <w:pStyle w:val="Heading3"/>
      </w:pPr>
      <w:r w:rsidRPr="00773C7C">
        <w:rPr>
          <w:color w:val="00311E"/>
        </w:rPr>
        <w:t>How to read this</w:t>
      </w:r>
    </w:p>
    <w:p w14:paraId="1D97F4BE"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6994F0CB"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E6786F"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C02797" w14:textId="437F19B4" w:rsidR="005F1049" w:rsidRDefault="005F1049" w:rsidP="005F1049">
      <w:pPr>
        <w:pStyle w:val="Heading3"/>
      </w:pPr>
      <w:r w:rsidRPr="00773C7C">
        <w:rPr>
          <w:color w:val="00311E"/>
        </w:rPr>
        <w:t>Results 2023</w:t>
      </w:r>
    </w:p>
    <w:p w14:paraId="1DE9F7BE" w14:textId="4E014E15" w:rsidR="00773C7C" w:rsidRDefault="00773C7C" w:rsidP="005F1049">
      <w:pPr>
        <w:pStyle w:val="Heading4"/>
      </w:pPr>
      <w:r w:rsidRPr="00773C7C">
        <w:rPr>
          <w:rFonts w:eastAsia="VIC"/>
          <w:color w:val="00311E"/>
        </w:rPr>
        <w:t>Your 2023 results</w:t>
      </w:r>
    </w:p>
    <w:p w14:paraId="4EFE94BA" w14:textId="019BA28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78F9565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C844E" w14:textId="4AB5EAA8" w:rsidR="005F1049" w:rsidRDefault="005F1049" w:rsidP="00590B16">
            <w:pPr>
              <w:spacing w:after="0" w:line="240" w:lineRule="auto"/>
            </w:pPr>
            <w:r>
              <w:rPr>
                <w:rFonts w:ascii="VIC" w:eastAsia="VIC" w:hAnsi="VIC"/>
                <w:color w:val="FFFFFF"/>
              </w:rPr>
              <w:t>Responses for</w:t>
            </w:r>
          </w:p>
        </w:tc>
        <w:tc>
          <w:tcPr>
            <w:tcW w:w="1551" w:type="dxa"/>
          </w:tcPr>
          <w:p w14:paraId="6A8C6AE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E974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2D894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CD7051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369C"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551" w:type="dxa"/>
          </w:tcPr>
          <w:p w14:paraId="2F02A5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A1C2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B6A4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32BFA77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1135" w14:textId="77777777" w:rsidR="005F1049" w:rsidRDefault="005F1049" w:rsidP="00590B16">
            <w:pPr>
              <w:spacing w:after="0" w:line="240" w:lineRule="auto"/>
            </w:pPr>
            <w:r>
              <w:rPr>
                <w:rFonts w:ascii="VIC" w:eastAsia="VIC" w:hAnsi="VIC"/>
                <w:color w:val="000000"/>
              </w:rPr>
              <w:t>People in my workgroup are able to bring up problems and tough issues</w:t>
            </w:r>
          </w:p>
        </w:tc>
        <w:tc>
          <w:tcPr>
            <w:tcW w:w="1551" w:type="dxa"/>
          </w:tcPr>
          <w:p w14:paraId="37FFED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48349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17BD2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4ACDE3E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8E342"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0783696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FECE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F911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0F632" w14:textId="7564F895" w:rsidR="00773C7C" w:rsidRDefault="00773C7C" w:rsidP="005F1049">
      <w:pPr>
        <w:pStyle w:val="Heading4"/>
      </w:pPr>
      <w:r w:rsidRPr="00773C7C">
        <w:rPr>
          <w:rFonts w:eastAsia="VIC"/>
          <w:color w:val="00311E"/>
        </w:rPr>
        <w:t>Benchmark agree results</w:t>
      </w:r>
    </w:p>
    <w:p w14:paraId="0CB16529" w14:textId="1DC5EC03" w:rsidR="00773C7C" w:rsidRDefault="00773C7C" w:rsidP="005F1049">
      <w:pPr>
        <w:pStyle w:val="Heading5"/>
      </w:pPr>
      <w:r w:rsidRPr="00773C7C">
        <w:rPr>
          <w:rFonts w:eastAsia="VIC"/>
          <w:color w:val="00311E"/>
        </w:rPr>
        <w:t>Your results over time</w:t>
      </w:r>
    </w:p>
    <w:p w14:paraId="693E0513" w14:textId="1B305E8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56B8336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5907C" w14:textId="77777777" w:rsidR="005F1049" w:rsidRDefault="005F1049" w:rsidP="00590B16">
            <w:pPr>
              <w:spacing w:after="0" w:line="240" w:lineRule="auto"/>
            </w:pPr>
            <w:r>
              <w:rPr>
                <w:rFonts w:ascii="VIC" w:eastAsia="VIC" w:hAnsi="VIC"/>
                <w:color w:val="FFFFFF"/>
              </w:rPr>
              <w:t>Responses for</w:t>
            </w:r>
          </w:p>
        </w:tc>
        <w:tc>
          <w:tcPr>
            <w:tcW w:w="1700" w:type="dxa"/>
          </w:tcPr>
          <w:p w14:paraId="6C948B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0947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0C80D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DCD016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4BE3"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700" w:type="dxa"/>
          </w:tcPr>
          <w:p w14:paraId="5B01304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A54A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1FCB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5705F4B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75D0" w14:textId="77777777" w:rsidR="005F1049" w:rsidRDefault="005F1049" w:rsidP="00590B16">
            <w:pPr>
              <w:spacing w:after="0" w:line="240" w:lineRule="auto"/>
            </w:pPr>
            <w:r>
              <w:rPr>
                <w:rFonts w:ascii="VIC" w:eastAsia="VIC" w:hAnsi="VIC"/>
                <w:color w:val="000000"/>
              </w:rPr>
              <w:t>People in my workgroup are able to bring up problems and tough issues</w:t>
            </w:r>
          </w:p>
        </w:tc>
        <w:tc>
          <w:tcPr>
            <w:tcW w:w="1700" w:type="dxa"/>
          </w:tcPr>
          <w:p w14:paraId="35005D6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0C95D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DCDC8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3C7C" w14:paraId="5FB7072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94B06"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00FF06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6ADB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2D01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B51C" w14:textId="5F7E1428" w:rsidR="00773C7C" w:rsidRDefault="00773C7C" w:rsidP="005F1049">
      <w:pPr>
        <w:pStyle w:val="Heading5"/>
      </w:pPr>
      <w:r w:rsidRPr="00773C7C">
        <w:rPr>
          <w:rFonts w:eastAsia="VIC"/>
          <w:color w:val="00311E"/>
        </w:rPr>
        <w:t>Comparator results 2023</w:t>
      </w:r>
    </w:p>
    <w:p w14:paraId="5AE31169" w14:textId="2D400AC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764B44B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FD6B0" w14:textId="77777777" w:rsidR="005F1049" w:rsidRDefault="005F1049" w:rsidP="00590B16">
            <w:pPr>
              <w:spacing w:after="0" w:line="240" w:lineRule="auto"/>
            </w:pPr>
            <w:r>
              <w:rPr>
                <w:rFonts w:ascii="VIC" w:eastAsia="VIC" w:hAnsi="VIC"/>
                <w:color w:val="FFFFFF"/>
              </w:rPr>
              <w:t>Responses for</w:t>
            </w:r>
          </w:p>
        </w:tc>
        <w:tc>
          <w:tcPr>
            <w:tcW w:w="1417" w:type="dxa"/>
          </w:tcPr>
          <w:p w14:paraId="647C0D3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379F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B4FD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3247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6A36201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3B7A"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417" w:type="dxa"/>
          </w:tcPr>
          <w:p w14:paraId="04D196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9519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093A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1FE8E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1049" w14:paraId="3107D90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BABE" w14:textId="77777777" w:rsidR="005F1049" w:rsidRDefault="005F1049" w:rsidP="00590B16">
            <w:pPr>
              <w:spacing w:after="0" w:line="240" w:lineRule="auto"/>
            </w:pPr>
            <w:r>
              <w:rPr>
                <w:rFonts w:ascii="VIC" w:eastAsia="VIC" w:hAnsi="VIC"/>
                <w:color w:val="000000"/>
              </w:rPr>
              <w:t>People in my workgroup are able to bring up problems and tough issues</w:t>
            </w:r>
          </w:p>
        </w:tc>
        <w:tc>
          <w:tcPr>
            <w:tcW w:w="1417" w:type="dxa"/>
          </w:tcPr>
          <w:p w14:paraId="0DFDE1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FB4EA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8D22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7B01F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3C7C" w14:paraId="7767E72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E5331"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476A2A4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40D4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F2F5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7294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A89A" w14:textId="60AD6A26" w:rsidR="005F1049" w:rsidRDefault="005F1049" w:rsidP="00590B16">
      <w:pPr>
        <w:spacing w:after="0" w:line="240" w:lineRule="auto"/>
      </w:pPr>
    </w:p>
    <w:p w14:paraId="59E59466" w14:textId="77777777" w:rsidR="005F1049" w:rsidRDefault="005F1049" w:rsidP="005F1049">
      <w:pPr>
        <w:spacing w:after="0" w:line="240" w:lineRule="auto"/>
        <w:rPr>
          <w:sz w:val="0"/>
        </w:rPr>
      </w:pPr>
      <w:r>
        <w:br w:type="page"/>
      </w:r>
    </w:p>
    <w:p w14:paraId="1C5F64F0" w14:textId="77777777" w:rsidR="005F1049" w:rsidRDefault="005F1049" w:rsidP="005F1049">
      <w:pPr>
        <w:pStyle w:val="Heading1"/>
      </w:pPr>
      <w:bookmarkStart w:id="53" w:name="jobFactors"/>
      <w:bookmarkEnd w:id="53"/>
      <w:r w:rsidRPr="00773C7C">
        <w:rPr>
          <w:color w:val="00311E"/>
          <w:sz w:val="60"/>
        </w:rPr>
        <w:lastRenderedPageBreak/>
        <w:t>Job and manager factors</w:t>
      </w:r>
    </w:p>
    <w:p w14:paraId="12B00E54" w14:textId="77777777" w:rsidR="005F1049" w:rsidRDefault="005F1049" w:rsidP="005F1049">
      <w:pPr>
        <w:pStyle w:val="Heading2"/>
      </w:pPr>
      <w:r w:rsidRPr="00773C7C">
        <w:rPr>
          <w:rFonts w:ascii="VIC SemiBold" w:eastAsia="VIC SemiBold" w:hAnsi="VIC SemiBold"/>
          <w:color w:val="00311E"/>
          <w:sz w:val="48"/>
        </w:rPr>
        <w:t>Contents</w:t>
      </w:r>
    </w:p>
    <w:p w14:paraId="07225668" w14:textId="77777777" w:rsidR="005F1049" w:rsidRDefault="005F1049" w:rsidP="00590B16">
      <w:pPr>
        <w:spacing w:after="119" w:line="240" w:lineRule="auto"/>
      </w:pPr>
      <w:r>
        <w:rPr>
          <w:rFonts w:ascii="VIC" w:eastAsia="VIC" w:hAnsi="VIC"/>
          <w:color w:val="000000"/>
          <w:sz w:val="24"/>
        </w:rPr>
        <w:t>Results included in this section:</w:t>
      </w:r>
    </w:p>
    <w:p w14:paraId="4B597580"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job and manager factors</w:t>
      </w:r>
    </w:p>
    <w:p w14:paraId="41FD7F4D" w14:textId="77777777" w:rsidR="005F1049" w:rsidRDefault="005F1049" w:rsidP="005F1049">
      <w:pPr>
        <w:numPr>
          <w:ilvl w:val="0"/>
          <w:numId w:val="22"/>
        </w:numPr>
        <w:spacing w:after="119" w:line="240" w:lineRule="auto"/>
        <w:ind w:left="567" w:hanging="567"/>
      </w:pPr>
      <w:r>
        <w:rPr>
          <w:rFonts w:ascii="VIC" w:eastAsia="VIC" w:hAnsi="VIC"/>
          <w:color w:val="000000"/>
          <w:sz w:val="24"/>
        </w:rPr>
        <w:t>Manager leadership</w:t>
      </w:r>
    </w:p>
    <w:p w14:paraId="3509719C" w14:textId="77777777" w:rsidR="005F1049" w:rsidRDefault="005F1049" w:rsidP="005F1049">
      <w:pPr>
        <w:numPr>
          <w:ilvl w:val="0"/>
          <w:numId w:val="22"/>
        </w:numPr>
        <w:spacing w:after="119" w:line="240" w:lineRule="auto"/>
        <w:ind w:left="567" w:hanging="567"/>
      </w:pPr>
      <w:r>
        <w:rPr>
          <w:rFonts w:ascii="VIC" w:eastAsia="VIC" w:hAnsi="VIC"/>
          <w:color w:val="000000"/>
          <w:sz w:val="24"/>
        </w:rPr>
        <w:t>Manager support</w:t>
      </w:r>
    </w:p>
    <w:p w14:paraId="46582FD5" w14:textId="77777777" w:rsidR="005F1049" w:rsidRDefault="005F1049" w:rsidP="005F1049">
      <w:pPr>
        <w:numPr>
          <w:ilvl w:val="0"/>
          <w:numId w:val="22"/>
        </w:numPr>
        <w:spacing w:after="119" w:line="240" w:lineRule="auto"/>
        <w:ind w:left="567" w:hanging="567"/>
      </w:pPr>
      <w:r>
        <w:rPr>
          <w:rFonts w:ascii="VIC" w:eastAsia="VIC" w:hAnsi="VIC"/>
          <w:color w:val="000000"/>
          <w:sz w:val="24"/>
        </w:rPr>
        <w:t>Workload</w:t>
      </w:r>
    </w:p>
    <w:p w14:paraId="402FE721" w14:textId="77777777" w:rsidR="005F1049" w:rsidRDefault="005F1049" w:rsidP="005F1049">
      <w:pPr>
        <w:numPr>
          <w:ilvl w:val="0"/>
          <w:numId w:val="22"/>
        </w:numPr>
        <w:spacing w:after="119" w:line="240" w:lineRule="auto"/>
        <w:ind w:left="567" w:hanging="567"/>
      </w:pPr>
      <w:r>
        <w:rPr>
          <w:rFonts w:ascii="VIC" w:eastAsia="VIC" w:hAnsi="VIC"/>
          <w:color w:val="000000"/>
          <w:sz w:val="24"/>
        </w:rPr>
        <w:t>Learning and development</w:t>
      </w:r>
    </w:p>
    <w:p w14:paraId="08C2B449" w14:textId="77777777" w:rsidR="005F1049" w:rsidRDefault="005F1049" w:rsidP="005F1049">
      <w:pPr>
        <w:numPr>
          <w:ilvl w:val="0"/>
          <w:numId w:val="22"/>
        </w:numPr>
        <w:spacing w:after="119" w:line="240" w:lineRule="auto"/>
        <w:ind w:left="567" w:hanging="567"/>
      </w:pPr>
      <w:r>
        <w:rPr>
          <w:rFonts w:ascii="VIC" w:eastAsia="VIC" w:hAnsi="VIC"/>
          <w:color w:val="000000"/>
          <w:sz w:val="24"/>
        </w:rPr>
        <w:t>Job enrichment</w:t>
      </w:r>
    </w:p>
    <w:p w14:paraId="308AF916" w14:textId="77777777" w:rsidR="005F1049" w:rsidRDefault="005F1049" w:rsidP="005F1049">
      <w:pPr>
        <w:numPr>
          <w:ilvl w:val="0"/>
          <w:numId w:val="22"/>
        </w:numPr>
        <w:spacing w:after="119" w:line="240" w:lineRule="auto"/>
        <w:ind w:left="567" w:hanging="567"/>
      </w:pPr>
      <w:r>
        <w:rPr>
          <w:rFonts w:ascii="VIC" w:eastAsia="VIC" w:hAnsi="VIC"/>
          <w:color w:val="000000"/>
          <w:sz w:val="24"/>
        </w:rPr>
        <w:t>Meaningful work</w:t>
      </w:r>
    </w:p>
    <w:p w14:paraId="5E828D0B" w14:textId="77777777" w:rsidR="005F1049" w:rsidRDefault="005F1049" w:rsidP="005F1049">
      <w:pPr>
        <w:numPr>
          <w:ilvl w:val="0"/>
          <w:numId w:val="22"/>
        </w:numPr>
        <w:spacing w:after="119" w:line="240" w:lineRule="auto"/>
        <w:ind w:left="567" w:hanging="567"/>
      </w:pPr>
      <w:r>
        <w:rPr>
          <w:rFonts w:ascii="VIC" w:eastAsia="VIC" w:hAnsi="VIC"/>
          <w:color w:val="000000"/>
          <w:sz w:val="24"/>
        </w:rPr>
        <w:t>Flexible working</w:t>
      </w:r>
    </w:p>
    <w:p w14:paraId="5169C6D9" w14:textId="77777777" w:rsidR="005F1049" w:rsidRDefault="005F1049" w:rsidP="00590B16">
      <w:pPr>
        <w:spacing w:after="119" w:line="240" w:lineRule="auto"/>
      </w:pPr>
    </w:p>
    <w:p w14:paraId="61FE433A" w14:textId="77777777" w:rsidR="005F1049" w:rsidRDefault="005F1049" w:rsidP="00590B16">
      <w:pPr>
        <w:spacing w:after="0" w:line="240" w:lineRule="auto"/>
      </w:pPr>
    </w:p>
    <w:p w14:paraId="4EC59DB2" w14:textId="77777777" w:rsidR="005F1049" w:rsidRDefault="005F1049" w:rsidP="00590B16">
      <w:pPr>
        <w:spacing w:after="0" w:line="240" w:lineRule="auto"/>
      </w:pPr>
    </w:p>
    <w:p w14:paraId="1A0A5B23" w14:textId="77777777" w:rsidR="005F1049" w:rsidRDefault="005F1049" w:rsidP="005F1049">
      <w:pPr>
        <w:spacing w:after="0" w:line="240" w:lineRule="auto"/>
        <w:rPr>
          <w:sz w:val="0"/>
        </w:rPr>
      </w:pPr>
      <w:r>
        <w:br w:type="page"/>
      </w:r>
    </w:p>
    <w:p w14:paraId="7C5DE9B8" w14:textId="77CE1AAE" w:rsidR="005F1049" w:rsidRDefault="005F1049" w:rsidP="005F1049">
      <w:pPr>
        <w:pStyle w:val="Heading2"/>
      </w:pPr>
      <w:bookmarkStart w:id="54" w:name="SjobFactors"/>
      <w:bookmarkEnd w:id="54"/>
      <w:r w:rsidRPr="00773C7C">
        <w:rPr>
          <w:color w:val="00311E"/>
          <w:sz w:val="48"/>
        </w:rPr>
        <w:lastRenderedPageBreak/>
        <w:t>Scorecard: job and manager factors</w:t>
      </w:r>
    </w:p>
    <w:p w14:paraId="39DC3400" w14:textId="77777777" w:rsidR="005F1049" w:rsidRDefault="005F1049" w:rsidP="005F1049">
      <w:pPr>
        <w:pStyle w:val="Heading3"/>
      </w:pPr>
      <w:r w:rsidRPr="00773C7C">
        <w:rPr>
          <w:color w:val="00311E"/>
        </w:rPr>
        <w:t>What is this</w:t>
      </w:r>
    </w:p>
    <w:p w14:paraId="4FC3BD17" w14:textId="77777777" w:rsidR="005F1049" w:rsidRDefault="005F1049"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339F413" w14:textId="77777777" w:rsidR="005F1049" w:rsidRDefault="005F1049" w:rsidP="005F1049">
      <w:pPr>
        <w:pStyle w:val="Heading3"/>
      </w:pPr>
      <w:r w:rsidRPr="00773C7C">
        <w:rPr>
          <w:color w:val="00311E"/>
        </w:rPr>
        <w:t>Why is this important</w:t>
      </w:r>
    </w:p>
    <w:p w14:paraId="015532C8" w14:textId="77777777" w:rsidR="005F1049" w:rsidRDefault="005F1049" w:rsidP="00590B16">
      <w:pPr>
        <w:spacing w:after="119" w:line="240" w:lineRule="auto"/>
      </w:pPr>
      <w:r>
        <w:rPr>
          <w:rFonts w:ascii="VIC" w:eastAsia="VIC" w:hAnsi="VIC"/>
          <w:color w:val="000000"/>
          <w:sz w:val="24"/>
        </w:rPr>
        <w:t>This page shows which factors are performing well and which factors you can look to improve.</w:t>
      </w:r>
    </w:p>
    <w:p w14:paraId="3C89C6C6" w14:textId="77777777" w:rsidR="005F1049" w:rsidRDefault="005F1049" w:rsidP="005F1049">
      <w:pPr>
        <w:pStyle w:val="Heading3"/>
      </w:pPr>
      <w:r w:rsidRPr="00773C7C">
        <w:rPr>
          <w:color w:val="00311E"/>
        </w:rPr>
        <w:t>How to read this</w:t>
      </w:r>
    </w:p>
    <w:p w14:paraId="0C9B628A" w14:textId="77777777" w:rsidR="005F1049" w:rsidRDefault="005F1049" w:rsidP="00590B16">
      <w:pPr>
        <w:spacing w:after="119" w:line="240" w:lineRule="auto"/>
      </w:pPr>
      <w:r>
        <w:rPr>
          <w:rFonts w:ascii="VIC" w:eastAsia="VIC" w:hAnsi="VIC"/>
          <w:color w:val="000000"/>
          <w:sz w:val="24"/>
        </w:rPr>
        <w:t>Each label represents a group of questions in the survey about workgroup climate.</w:t>
      </w:r>
    </w:p>
    <w:p w14:paraId="40200773" w14:textId="77777777" w:rsidR="005F1049" w:rsidRDefault="005F104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5121A1B" w14:textId="79CB3C7A" w:rsidR="005F1049" w:rsidRDefault="005F1049" w:rsidP="005F1049">
      <w:pPr>
        <w:pStyle w:val="Heading3"/>
      </w:pPr>
      <w:r w:rsidRPr="00773C7C">
        <w:rPr>
          <w:color w:val="00311E"/>
        </w:rPr>
        <w:t>Results 2023</w:t>
      </w:r>
    </w:p>
    <w:p w14:paraId="0EEF365E" w14:textId="1A5F57C6" w:rsidR="00773C7C" w:rsidRDefault="00773C7C" w:rsidP="005F1049">
      <w:pPr>
        <w:pStyle w:val="Heading4"/>
      </w:pPr>
      <w:r w:rsidRPr="00773C7C">
        <w:rPr>
          <w:rFonts w:eastAsia="VIC"/>
          <w:color w:val="00311E"/>
        </w:rPr>
        <w:t>Your results over time</w:t>
      </w:r>
    </w:p>
    <w:p w14:paraId="1FE780CB" w14:textId="7EB52EA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7DF0B9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4B507" w14:textId="77777777" w:rsidR="005F1049" w:rsidRDefault="005F1049" w:rsidP="00590B16">
            <w:pPr>
              <w:spacing w:after="0" w:line="240" w:lineRule="auto"/>
            </w:pPr>
            <w:r>
              <w:rPr>
                <w:rFonts w:ascii="VIC" w:eastAsia="VIC" w:hAnsi="VIC"/>
                <w:color w:val="FFFFFF"/>
              </w:rPr>
              <w:t>Responses for</w:t>
            </w:r>
          </w:p>
        </w:tc>
        <w:tc>
          <w:tcPr>
            <w:tcW w:w="1700" w:type="dxa"/>
          </w:tcPr>
          <w:p w14:paraId="59E199B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403D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A30AB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173939B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468C" w14:textId="77777777" w:rsidR="005F1049" w:rsidRDefault="005F1049" w:rsidP="00590B16">
            <w:pPr>
              <w:spacing w:after="0" w:line="240" w:lineRule="auto"/>
            </w:pPr>
            <w:r>
              <w:rPr>
                <w:rFonts w:ascii="VIC" w:eastAsia="VIC" w:hAnsi="VIC"/>
                <w:color w:val="000000"/>
              </w:rPr>
              <w:t>Meaningful work</w:t>
            </w:r>
          </w:p>
        </w:tc>
        <w:tc>
          <w:tcPr>
            <w:tcW w:w="1700" w:type="dxa"/>
          </w:tcPr>
          <w:p w14:paraId="781851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0564B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1F5368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66D3F80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4AE6" w14:textId="77777777" w:rsidR="005F1049" w:rsidRDefault="005F1049" w:rsidP="00590B16">
            <w:pPr>
              <w:spacing w:after="0" w:line="240" w:lineRule="auto"/>
            </w:pPr>
            <w:r>
              <w:rPr>
                <w:rFonts w:ascii="VIC" w:eastAsia="VIC" w:hAnsi="VIC"/>
                <w:color w:val="000000"/>
              </w:rPr>
              <w:t>Job enrichment</w:t>
            </w:r>
          </w:p>
        </w:tc>
        <w:tc>
          <w:tcPr>
            <w:tcW w:w="1700" w:type="dxa"/>
          </w:tcPr>
          <w:p w14:paraId="010E011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DB2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CB7EB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44375DC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A2D1" w14:textId="77777777" w:rsidR="005F1049" w:rsidRDefault="005F1049" w:rsidP="00590B16">
            <w:pPr>
              <w:spacing w:after="0" w:line="240" w:lineRule="auto"/>
            </w:pPr>
            <w:r>
              <w:rPr>
                <w:rFonts w:ascii="VIC" w:eastAsia="VIC" w:hAnsi="VIC"/>
                <w:color w:val="000000"/>
              </w:rPr>
              <w:t>Flexible working</w:t>
            </w:r>
          </w:p>
        </w:tc>
        <w:tc>
          <w:tcPr>
            <w:tcW w:w="1700" w:type="dxa"/>
          </w:tcPr>
          <w:p w14:paraId="341925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B92B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C3EB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1C8EAD9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0E10" w14:textId="77777777" w:rsidR="005F1049" w:rsidRDefault="005F1049" w:rsidP="00590B16">
            <w:pPr>
              <w:spacing w:after="0" w:line="240" w:lineRule="auto"/>
            </w:pPr>
            <w:r>
              <w:rPr>
                <w:rFonts w:ascii="VIC" w:eastAsia="VIC" w:hAnsi="VIC"/>
                <w:color w:val="000000"/>
              </w:rPr>
              <w:lastRenderedPageBreak/>
              <w:t>Manager leadership</w:t>
            </w:r>
          </w:p>
        </w:tc>
        <w:tc>
          <w:tcPr>
            <w:tcW w:w="1700" w:type="dxa"/>
          </w:tcPr>
          <w:p w14:paraId="3826431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E7D9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8C831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7C7ECC7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C987" w14:textId="77777777" w:rsidR="005F1049" w:rsidRDefault="005F1049" w:rsidP="00590B16">
            <w:pPr>
              <w:spacing w:after="0" w:line="240" w:lineRule="auto"/>
            </w:pPr>
            <w:r>
              <w:rPr>
                <w:rFonts w:ascii="VIC" w:eastAsia="VIC" w:hAnsi="VIC"/>
                <w:color w:val="000000"/>
              </w:rPr>
              <w:t>Manager support</w:t>
            </w:r>
          </w:p>
        </w:tc>
        <w:tc>
          <w:tcPr>
            <w:tcW w:w="1700" w:type="dxa"/>
          </w:tcPr>
          <w:p w14:paraId="7B3113C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D1EF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D438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F1049" w14:paraId="7C51164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A336" w14:textId="77777777" w:rsidR="005F1049" w:rsidRDefault="005F1049" w:rsidP="00590B16">
            <w:pPr>
              <w:spacing w:after="0" w:line="240" w:lineRule="auto"/>
            </w:pPr>
            <w:r>
              <w:rPr>
                <w:rFonts w:ascii="VIC" w:eastAsia="VIC" w:hAnsi="VIC"/>
                <w:color w:val="000000"/>
              </w:rPr>
              <w:t>Learning and development</w:t>
            </w:r>
          </w:p>
        </w:tc>
        <w:tc>
          <w:tcPr>
            <w:tcW w:w="1700" w:type="dxa"/>
          </w:tcPr>
          <w:p w14:paraId="0D60081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231A0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AB00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3C7C" w14:paraId="1BDC758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F9D0" w14:textId="77777777" w:rsidR="005F1049" w:rsidRDefault="005F1049" w:rsidP="00590B16">
            <w:pPr>
              <w:spacing w:after="0" w:line="240" w:lineRule="auto"/>
            </w:pPr>
            <w:r>
              <w:rPr>
                <w:rFonts w:ascii="VIC" w:eastAsia="VIC" w:hAnsi="VIC"/>
                <w:color w:val="000000"/>
              </w:rPr>
              <w:t>Workload</w:t>
            </w:r>
          </w:p>
        </w:tc>
        <w:tc>
          <w:tcPr>
            <w:tcW w:w="1700" w:type="dxa"/>
          </w:tcPr>
          <w:p w14:paraId="650C6DD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DDA8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AA2351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73C7C" w14:paraId="688FACF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657C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69B3021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3928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8458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FD41C" w14:textId="3DA31787" w:rsidR="00773C7C" w:rsidRDefault="00773C7C" w:rsidP="005F1049">
      <w:pPr>
        <w:pStyle w:val="Heading4"/>
      </w:pPr>
      <w:r w:rsidRPr="00773C7C">
        <w:rPr>
          <w:rFonts w:eastAsia="VIC"/>
          <w:color w:val="00311E"/>
        </w:rPr>
        <w:t>Benchmark results</w:t>
      </w:r>
    </w:p>
    <w:p w14:paraId="3A2403C1" w14:textId="1CBEDCC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3C7C" w14:paraId="2ED584E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B0E4AC" w14:textId="6129A1AD" w:rsidR="005F1049" w:rsidRDefault="005F1049" w:rsidP="00590B16">
            <w:pPr>
              <w:spacing w:after="0" w:line="240" w:lineRule="auto"/>
            </w:pPr>
            <w:r>
              <w:rPr>
                <w:rFonts w:ascii="VIC" w:eastAsia="VIC" w:hAnsi="VIC"/>
                <w:color w:val="FFFFFF"/>
              </w:rPr>
              <w:t>Responses for</w:t>
            </w:r>
          </w:p>
        </w:tc>
        <w:tc>
          <w:tcPr>
            <w:tcW w:w="1700" w:type="dxa"/>
          </w:tcPr>
          <w:p w14:paraId="274160F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232C73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110714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48993CA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589E42" w14:textId="77777777" w:rsidR="005F1049" w:rsidRDefault="005F1049" w:rsidP="00590B16">
            <w:pPr>
              <w:spacing w:after="0" w:line="240" w:lineRule="auto"/>
            </w:pPr>
            <w:r>
              <w:rPr>
                <w:rFonts w:ascii="VIC" w:eastAsia="VIC" w:hAnsi="VIC"/>
                <w:color w:val="000000"/>
              </w:rPr>
              <w:t>Meaningful work</w:t>
            </w:r>
          </w:p>
        </w:tc>
        <w:tc>
          <w:tcPr>
            <w:tcW w:w="1700" w:type="dxa"/>
          </w:tcPr>
          <w:p w14:paraId="72BC2BF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7F02C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13E80F2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1049" w14:paraId="71E41ADA"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B8C070" w14:textId="77777777" w:rsidR="005F1049" w:rsidRDefault="005F1049" w:rsidP="00590B16">
            <w:pPr>
              <w:spacing w:after="0" w:line="240" w:lineRule="auto"/>
            </w:pPr>
            <w:r>
              <w:rPr>
                <w:rFonts w:ascii="VIC" w:eastAsia="VIC" w:hAnsi="VIC"/>
                <w:color w:val="000000"/>
              </w:rPr>
              <w:t>Job enrichment</w:t>
            </w:r>
          </w:p>
        </w:tc>
        <w:tc>
          <w:tcPr>
            <w:tcW w:w="1700" w:type="dxa"/>
          </w:tcPr>
          <w:p w14:paraId="7FBB66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357FFD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1FF802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3C7C" w14:paraId="0ED8B57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E71082" w14:textId="77777777" w:rsidR="005F1049" w:rsidRDefault="005F1049" w:rsidP="00590B16">
            <w:pPr>
              <w:spacing w:after="0" w:line="240" w:lineRule="auto"/>
            </w:pPr>
            <w:r>
              <w:rPr>
                <w:rFonts w:ascii="VIC" w:eastAsia="VIC" w:hAnsi="VIC"/>
                <w:color w:val="000000"/>
              </w:rPr>
              <w:t>Flexible working</w:t>
            </w:r>
          </w:p>
        </w:tc>
        <w:tc>
          <w:tcPr>
            <w:tcW w:w="1700" w:type="dxa"/>
          </w:tcPr>
          <w:p w14:paraId="79713A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7CCAA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1BB05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532743F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5CBAE" w14:textId="77777777" w:rsidR="005F1049" w:rsidRDefault="005F1049" w:rsidP="00590B16">
            <w:pPr>
              <w:spacing w:after="0" w:line="240" w:lineRule="auto"/>
            </w:pPr>
            <w:r>
              <w:rPr>
                <w:rFonts w:ascii="VIC" w:eastAsia="VIC" w:hAnsi="VIC"/>
                <w:color w:val="000000"/>
              </w:rPr>
              <w:t>Manager leadership</w:t>
            </w:r>
          </w:p>
        </w:tc>
        <w:tc>
          <w:tcPr>
            <w:tcW w:w="1700" w:type="dxa"/>
          </w:tcPr>
          <w:p w14:paraId="1B538FF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FC650E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61A1F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7B11D83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6744AE" w14:textId="77777777" w:rsidR="005F1049" w:rsidRDefault="005F1049" w:rsidP="00590B16">
            <w:pPr>
              <w:spacing w:after="0" w:line="240" w:lineRule="auto"/>
            </w:pPr>
            <w:r>
              <w:rPr>
                <w:rFonts w:ascii="VIC" w:eastAsia="VIC" w:hAnsi="VIC"/>
                <w:color w:val="000000"/>
              </w:rPr>
              <w:lastRenderedPageBreak/>
              <w:t>Manager support</w:t>
            </w:r>
          </w:p>
        </w:tc>
        <w:tc>
          <w:tcPr>
            <w:tcW w:w="1700" w:type="dxa"/>
          </w:tcPr>
          <w:p w14:paraId="28C29A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CBD8C0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EB0AE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F1049" w14:paraId="7CAB244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A1090D" w14:textId="77777777" w:rsidR="005F1049" w:rsidRDefault="005F1049" w:rsidP="00590B16">
            <w:pPr>
              <w:spacing w:after="0" w:line="240" w:lineRule="auto"/>
            </w:pPr>
            <w:r>
              <w:rPr>
                <w:rFonts w:ascii="VIC" w:eastAsia="VIC" w:hAnsi="VIC"/>
                <w:color w:val="000000"/>
              </w:rPr>
              <w:t>Learning and development</w:t>
            </w:r>
          </w:p>
        </w:tc>
        <w:tc>
          <w:tcPr>
            <w:tcW w:w="1700" w:type="dxa"/>
          </w:tcPr>
          <w:p w14:paraId="1AE52BC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4CDA5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05E4C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3C7C" w14:paraId="4AAC8A4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B589C" w14:textId="77777777" w:rsidR="005F1049" w:rsidRDefault="005F1049" w:rsidP="00590B16">
            <w:pPr>
              <w:spacing w:after="0" w:line="240" w:lineRule="auto"/>
            </w:pPr>
            <w:r>
              <w:rPr>
                <w:rFonts w:ascii="VIC" w:eastAsia="VIC" w:hAnsi="VIC"/>
                <w:color w:val="000000"/>
              </w:rPr>
              <w:t>Workload</w:t>
            </w:r>
          </w:p>
        </w:tc>
        <w:tc>
          <w:tcPr>
            <w:tcW w:w="1700" w:type="dxa"/>
          </w:tcPr>
          <w:p w14:paraId="7EA348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5911780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E360D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3C7C" w14:paraId="108316E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425EB3"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0537D1B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76424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D8CED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BD9C6" w14:textId="707400E8" w:rsidR="005F1049" w:rsidRDefault="005F1049" w:rsidP="00590B16">
      <w:pPr>
        <w:spacing w:after="0" w:line="240" w:lineRule="auto"/>
      </w:pPr>
    </w:p>
    <w:p w14:paraId="7D41E077" w14:textId="77777777" w:rsidR="005F1049" w:rsidRDefault="005F1049" w:rsidP="005F1049">
      <w:pPr>
        <w:spacing w:after="0" w:line="240" w:lineRule="auto"/>
        <w:rPr>
          <w:sz w:val="0"/>
        </w:rPr>
      </w:pPr>
      <w:r>
        <w:br w:type="page"/>
      </w:r>
    </w:p>
    <w:p w14:paraId="498459B4" w14:textId="77777777" w:rsidR="005F1049" w:rsidRDefault="005F1049" w:rsidP="005F1049">
      <w:pPr>
        <w:pStyle w:val="Heading2"/>
      </w:pPr>
      <w:bookmarkStart w:id="55" w:name="mLeadership"/>
      <w:bookmarkEnd w:id="55"/>
      <w:r w:rsidRPr="00773C7C">
        <w:rPr>
          <w:color w:val="00311E"/>
          <w:sz w:val="48"/>
        </w:rPr>
        <w:lastRenderedPageBreak/>
        <w:t>Manager leadership</w:t>
      </w:r>
    </w:p>
    <w:p w14:paraId="75722CDF" w14:textId="77777777" w:rsidR="005F1049" w:rsidRDefault="005F1049" w:rsidP="005F1049">
      <w:pPr>
        <w:pStyle w:val="Heading3"/>
      </w:pPr>
      <w:r w:rsidRPr="00773C7C">
        <w:rPr>
          <w:color w:val="00311E"/>
        </w:rPr>
        <w:t>What is this</w:t>
      </w:r>
    </w:p>
    <w:p w14:paraId="38306917" w14:textId="77777777" w:rsidR="005F1049" w:rsidRDefault="005F1049" w:rsidP="00590B16">
      <w:pPr>
        <w:spacing w:after="119" w:line="240" w:lineRule="auto"/>
      </w:pPr>
      <w:r>
        <w:rPr>
          <w:rFonts w:ascii="VIC" w:eastAsia="VIC" w:hAnsi="VIC"/>
          <w:color w:val="000000"/>
          <w:sz w:val="24"/>
        </w:rPr>
        <w:t>This is how well staff perceive their direct managers lead.</w:t>
      </w:r>
    </w:p>
    <w:p w14:paraId="343C576C" w14:textId="77777777" w:rsidR="005F1049" w:rsidRDefault="005F1049" w:rsidP="005F1049">
      <w:pPr>
        <w:pStyle w:val="Heading3"/>
      </w:pPr>
      <w:r w:rsidRPr="00773C7C">
        <w:rPr>
          <w:color w:val="00311E"/>
        </w:rPr>
        <w:t>Why is this important</w:t>
      </w:r>
    </w:p>
    <w:p w14:paraId="09F28954" w14:textId="77777777" w:rsidR="005F1049" w:rsidRDefault="005F1049" w:rsidP="00590B16">
      <w:pPr>
        <w:spacing w:after="119" w:line="240" w:lineRule="auto"/>
      </w:pPr>
      <w:r>
        <w:rPr>
          <w:rFonts w:ascii="VIC" w:eastAsia="VIC" w:hAnsi="VIC"/>
          <w:color w:val="000000"/>
          <w:sz w:val="24"/>
        </w:rPr>
        <w:t>Great managers can foster the right environment for staff engagement.</w:t>
      </w:r>
    </w:p>
    <w:p w14:paraId="388B0CBF" w14:textId="77777777" w:rsidR="005F1049" w:rsidRDefault="005F1049" w:rsidP="00590B16">
      <w:pPr>
        <w:spacing w:after="119" w:line="240" w:lineRule="auto"/>
      </w:pPr>
      <w:r>
        <w:rPr>
          <w:rFonts w:ascii="VIC" w:eastAsia="VIC" w:hAnsi="VIC"/>
          <w:color w:val="000000"/>
          <w:sz w:val="24"/>
        </w:rPr>
        <w:t>They can act as role models for your organisation’s strategy and values.</w:t>
      </w:r>
    </w:p>
    <w:p w14:paraId="4974BBD3" w14:textId="77777777" w:rsidR="005F1049" w:rsidRDefault="005F1049" w:rsidP="005F1049">
      <w:pPr>
        <w:pStyle w:val="Heading3"/>
      </w:pPr>
      <w:r w:rsidRPr="00773C7C">
        <w:rPr>
          <w:color w:val="00311E"/>
        </w:rPr>
        <w:t>How to read this</w:t>
      </w:r>
    </w:p>
    <w:p w14:paraId="1E566F96"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7503907A"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A80FF"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4FB37AD" w14:textId="7A662C07" w:rsidR="005F1049" w:rsidRDefault="005F1049" w:rsidP="005F1049">
      <w:pPr>
        <w:pStyle w:val="Heading3"/>
      </w:pPr>
      <w:r w:rsidRPr="00773C7C">
        <w:rPr>
          <w:color w:val="00311E"/>
        </w:rPr>
        <w:t>Results 2023</w:t>
      </w:r>
    </w:p>
    <w:p w14:paraId="3A33C727" w14:textId="528E3F9B" w:rsidR="00773C7C" w:rsidRDefault="00773C7C" w:rsidP="005F1049">
      <w:pPr>
        <w:pStyle w:val="Heading4"/>
      </w:pPr>
      <w:r w:rsidRPr="00773C7C">
        <w:rPr>
          <w:rFonts w:eastAsia="VIC"/>
          <w:color w:val="00311E"/>
        </w:rPr>
        <w:t>Your 2023 results</w:t>
      </w:r>
    </w:p>
    <w:p w14:paraId="334A1B3D" w14:textId="10ED92C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332AAAF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3BED7" w14:textId="05244EE2" w:rsidR="005F1049" w:rsidRDefault="005F1049" w:rsidP="00590B16">
            <w:pPr>
              <w:spacing w:after="0" w:line="240" w:lineRule="auto"/>
            </w:pPr>
            <w:r>
              <w:rPr>
                <w:rFonts w:ascii="VIC" w:eastAsia="VIC" w:hAnsi="VIC"/>
                <w:color w:val="FFFFFF"/>
              </w:rPr>
              <w:t>Responses for</w:t>
            </w:r>
          </w:p>
        </w:tc>
        <w:tc>
          <w:tcPr>
            <w:tcW w:w="1551" w:type="dxa"/>
          </w:tcPr>
          <w:p w14:paraId="53BD031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D548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1064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06B77D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58B1" w14:textId="77777777" w:rsidR="005F1049" w:rsidRDefault="005F1049" w:rsidP="00590B16">
            <w:pPr>
              <w:spacing w:after="0" w:line="240" w:lineRule="auto"/>
            </w:pPr>
            <w:r>
              <w:rPr>
                <w:rFonts w:ascii="VIC" w:eastAsia="VIC" w:hAnsi="VIC"/>
                <w:color w:val="000000"/>
              </w:rPr>
              <w:t>My manager demonstrates honesty and integrity</w:t>
            </w:r>
          </w:p>
        </w:tc>
        <w:tc>
          <w:tcPr>
            <w:tcW w:w="1551" w:type="dxa"/>
          </w:tcPr>
          <w:p w14:paraId="5A7030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F053F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D109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2F70553A"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0A9AD" w14:textId="77777777" w:rsidR="005F1049" w:rsidRDefault="005F1049" w:rsidP="00590B16">
            <w:pPr>
              <w:spacing w:after="0" w:line="240" w:lineRule="auto"/>
            </w:pPr>
            <w:r>
              <w:rPr>
                <w:rFonts w:ascii="VIC" w:eastAsia="VIC" w:hAnsi="VIC"/>
                <w:color w:val="000000"/>
              </w:rPr>
              <w:t>My manager treats employees with dignity and respect</w:t>
            </w:r>
          </w:p>
        </w:tc>
        <w:tc>
          <w:tcPr>
            <w:tcW w:w="1551" w:type="dxa"/>
          </w:tcPr>
          <w:p w14:paraId="56DA2B6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BF512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98227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40D926E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6BEA" w14:textId="77777777" w:rsidR="005F1049" w:rsidRDefault="005F1049" w:rsidP="00590B16">
            <w:pPr>
              <w:spacing w:after="0" w:line="240" w:lineRule="auto"/>
            </w:pPr>
            <w:r>
              <w:rPr>
                <w:rFonts w:ascii="VIC" w:eastAsia="VIC" w:hAnsi="VIC"/>
                <w:color w:val="000000"/>
              </w:rPr>
              <w:t>My manager models my organisation’s values</w:t>
            </w:r>
          </w:p>
        </w:tc>
        <w:tc>
          <w:tcPr>
            <w:tcW w:w="1551" w:type="dxa"/>
          </w:tcPr>
          <w:p w14:paraId="3D729B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D4BD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125F2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3C7C" w14:paraId="47A25D7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6F7B6" w14:textId="77777777" w:rsidR="005F1049" w:rsidRDefault="005F1049" w:rsidP="00590B16">
            <w:pPr>
              <w:spacing w:after="0" w:line="240" w:lineRule="auto"/>
            </w:pPr>
            <w:r>
              <w:rPr>
                <w:rFonts w:ascii="VIC" w:eastAsia="VIC" w:hAnsi="VIC"/>
                <w:color w:val="000000"/>
                <w:sz w:val="20"/>
              </w:rPr>
              <w:lastRenderedPageBreak/>
              <w:t>End of table</w:t>
            </w:r>
          </w:p>
        </w:tc>
        <w:tc>
          <w:tcPr>
            <w:tcW w:w="1551" w:type="dxa"/>
          </w:tcPr>
          <w:p w14:paraId="3749E20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FEE8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E39F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9D28E" w14:textId="19652C4F" w:rsidR="00773C7C" w:rsidRDefault="00773C7C" w:rsidP="005F1049">
      <w:pPr>
        <w:pStyle w:val="Heading4"/>
      </w:pPr>
      <w:r w:rsidRPr="00773C7C">
        <w:rPr>
          <w:rFonts w:eastAsia="VIC"/>
          <w:color w:val="00311E"/>
        </w:rPr>
        <w:t>Benchmark agree results</w:t>
      </w:r>
    </w:p>
    <w:p w14:paraId="2C791FE0" w14:textId="765ADD2C" w:rsidR="00773C7C" w:rsidRDefault="00773C7C" w:rsidP="005F1049">
      <w:pPr>
        <w:pStyle w:val="Heading5"/>
      </w:pPr>
      <w:r w:rsidRPr="00773C7C">
        <w:rPr>
          <w:rFonts w:eastAsia="VIC"/>
          <w:color w:val="00311E"/>
        </w:rPr>
        <w:t>Your results over time</w:t>
      </w:r>
    </w:p>
    <w:p w14:paraId="698D54BB" w14:textId="026B141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526573C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8856A" w14:textId="77777777" w:rsidR="005F1049" w:rsidRDefault="005F1049" w:rsidP="00590B16">
            <w:pPr>
              <w:spacing w:after="0" w:line="240" w:lineRule="auto"/>
            </w:pPr>
            <w:r>
              <w:rPr>
                <w:rFonts w:ascii="VIC" w:eastAsia="VIC" w:hAnsi="VIC"/>
                <w:color w:val="FFFFFF"/>
              </w:rPr>
              <w:t>Responses for</w:t>
            </w:r>
          </w:p>
        </w:tc>
        <w:tc>
          <w:tcPr>
            <w:tcW w:w="1700" w:type="dxa"/>
          </w:tcPr>
          <w:p w14:paraId="72231A8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BDCA5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07697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A4CAAE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CE66" w14:textId="77777777" w:rsidR="005F1049" w:rsidRDefault="005F1049" w:rsidP="00590B16">
            <w:pPr>
              <w:spacing w:after="0" w:line="240" w:lineRule="auto"/>
            </w:pPr>
            <w:r>
              <w:rPr>
                <w:rFonts w:ascii="VIC" w:eastAsia="VIC" w:hAnsi="VIC"/>
                <w:color w:val="000000"/>
              </w:rPr>
              <w:t>My manager demonstrates honesty and integrity</w:t>
            </w:r>
          </w:p>
        </w:tc>
        <w:tc>
          <w:tcPr>
            <w:tcW w:w="1700" w:type="dxa"/>
          </w:tcPr>
          <w:p w14:paraId="4155D3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9FDB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B0A23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54A6975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D787" w14:textId="77777777" w:rsidR="005F1049" w:rsidRDefault="005F1049" w:rsidP="00590B16">
            <w:pPr>
              <w:spacing w:after="0" w:line="240" w:lineRule="auto"/>
            </w:pPr>
            <w:r>
              <w:rPr>
                <w:rFonts w:ascii="VIC" w:eastAsia="VIC" w:hAnsi="VIC"/>
                <w:color w:val="000000"/>
              </w:rPr>
              <w:t>My manager treats employees with dignity and respect</w:t>
            </w:r>
          </w:p>
        </w:tc>
        <w:tc>
          <w:tcPr>
            <w:tcW w:w="1700" w:type="dxa"/>
          </w:tcPr>
          <w:p w14:paraId="2E0D22B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F8D98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BE329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4870952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4344" w14:textId="77777777" w:rsidR="005F1049" w:rsidRDefault="005F1049" w:rsidP="00590B16">
            <w:pPr>
              <w:spacing w:after="0" w:line="240" w:lineRule="auto"/>
            </w:pPr>
            <w:r>
              <w:rPr>
                <w:rFonts w:ascii="VIC" w:eastAsia="VIC" w:hAnsi="VIC"/>
                <w:color w:val="000000"/>
              </w:rPr>
              <w:t>My manager models my organisation’s values</w:t>
            </w:r>
          </w:p>
        </w:tc>
        <w:tc>
          <w:tcPr>
            <w:tcW w:w="1700" w:type="dxa"/>
          </w:tcPr>
          <w:p w14:paraId="560941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2A3A2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04F6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73C7C" w14:paraId="4057E4C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6525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D62437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27D2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8FE7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C9E1D" w14:textId="38E25B8D" w:rsidR="00773C7C" w:rsidRDefault="00773C7C" w:rsidP="005F1049">
      <w:pPr>
        <w:pStyle w:val="Heading5"/>
      </w:pPr>
      <w:r w:rsidRPr="00773C7C">
        <w:rPr>
          <w:rFonts w:eastAsia="VIC"/>
          <w:color w:val="00311E"/>
        </w:rPr>
        <w:t>Comparator results 2023</w:t>
      </w:r>
    </w:p>
    <w:p w14:paraId="4E16C51C" w14:textId="308F3D4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6BEDD57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4B2E3" w14:textId="77777777" w:rsidR="005F1049" w:rsidRDefault="005F1049" w:rsidP="00590B16">
            <w:pPr>
              <w:spacing w:after="0" w:line="240" w:lineRule="auto"/>
            </w:pPr>
            <w:r>
              <w:rPr>
                <w:rFonts w:ascii="VIC" w:eastAsia="VIC" w:hAnsi="VIC"/>
                <w:color w:val="FFFFFF"/>
              </w:rPr>
              <w:t>Responses for</w:t>
            </w:r>
          </w:p>
        </w:tc>
        <w:tc>
          <w:tcPr>
            <w:tcW w:w="1417" w:type="dxa"/>
          </w:tcPr>
          <w:p w14:paraId="159FA80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FCD34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31F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2A5AE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263D25C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FAA4" w14:textId="77777777" w:rsidR="005F1049" w:rsidRDefault="005F1049" w:rsidP="00590B16">
            <w:pPr>
              <w:spacing w:after="0" w:line="240" w:lineRule="auto"/>
            </w:pPr>
            <w:r>
              <w:rPr>
                <w:rFonts w:ascii="VIC" w:eastAsia="VIC" w:hAnsi="VIC"/>
                <w:color w:val="000000"/>
              </w:rPr>
              <w:t>My manager demonstrates honesty and integrity</w:t>
            </w:r>
          </w:p>
        </w:tc>
        <w:tc>
          <w:tcPr>
            <w:tcW w:w="1417" w:type="dxa"/>
          </w:tcPr>
          <w:p w14:paraId="3EF6394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00082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456B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4760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03EB5C3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FD0BD" w14:textId="77777777" w:rsidR="005F1049" w:rsidRDefault="005F1049" w:rsidP="00590B16">
            <w:pPr>
              <w:spacing w:after="0" w:line="240" w:lineRule="auto"/>
            </w:pPr>
            <w:r>
              <w:rPr>
                <w:rFonts w:ascii="VIC" w:eastAsia="VIC" w:hAnsi="VIC"/>
                <w:color w:val="000000"/>
              </w:rPr>
              <w:t>My manager treats employees with dignity and respect</w:t>
            </w:r>
          </w:p>
        </w:tc>
        <w:tc>
          <w:tcPr>
            <w:tcW w:w="1417" w:type="dxa"/>
          </w:tcPr>
          <w:p w14:paraId="2F579D0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F30027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DC53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7454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2E9B64F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B2CC" w14:textId="77777777" w:rsidR="005F1049" w:rsidRDefault="005F1049" w:rsidP="00590B16">
            <w:pPr>
              <w:spacing w:after="0" w:line="240" w:lineRule="auto"/>
            </w:pPr>
            <w:r>
              <w:rPr>
                <w:rFonts w:ascii="VIC" w:eastAsia="VIC" w:hAnsi="VIC"/>
                <w:color w:val="000000"/>
              </w:rPr>
              <w:lastRenderedPageBreak/>
              <w:t>My manager models my organisation’s values</w:t>
            </w:r>
          </w:p>
        </w:tc>
        <w:tc>
          <w:tcPr>
            <w:tcW w:w="1417" w:type="dxa"/>
          </w:tcPr>
          <w:p w14:paraId="15012F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96704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5E2DB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0C516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73C7C" w14:paraId="6F4192E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D001F"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487A551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E42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07DA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0455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F7916" w14:textId="3111870C" w:rsidR="005F1049" w:rsidRDefault="005F1049" w:rsidP="00590B16">
      <w:pPr>
        <w:spacing w:after="0" w:line="240" w:lineRule="auto"/>
      </w:pPr>
    </w:p>
    <w:p w14:paraId="36C44946" w14:textId="77777777" w:rsidR="005F1049" w:rsidRDefault="005F1049" w:rsidP="005F1049">
      <w:pPr>
        <w:spacing w:after="0" w:line="240" w:lineRule="auto"/>
        <w:rPr>
          <w:sz w:val="0"/>
        </w:rPr>
      </w:pPr>
      <w:r>
        <w:br w:type="page"/>
      </w:r>
    </w:p>
    <w:p w14:paraId="7A796FA7" w14:textId="77777777" w:rsidR="005F1049" w:rsidRDefault="005F1049" w:rsidP="005F1049">
      <w:pPr>
        <w:pStyle w:val="Heading2"/>
      </w:pPr>
      <w:bookmarkStart w:id="56" w:name="managerSupport"/>
      <w:bookmarkEnd w:id="56"/>
      <w:r w:rsidRPr="00773C7C">
        <w:rPr>
          <w:color w:val="00311E"/>
          <w:sz w:val="48"/>
        </w:rPr>
        <w:lastRenderedPageBreak/>
        <w:t>Manager support</w:t>
      </w:r>
    </w:p>
    <w:p w14:paraId="1FBD4B43" w14:textId="77777777" w:rsidR="005F1049" w:rsidRDefault="005F1049" w:rsidP="005F1049">
      <w:pPr>
        <w:pStyle w:val="Heading3"/>
      </w:pPr>
      <w:r w:rsidRPr="00773C7C">
        <w:rPr>
          <w:color w:val="00311E"/>
        </w:rPr>
        <w:t>What is this</w:t>
      </w:r>
    </w:p>
    <w:p w14:paraId="3BFD0AE7" w14:textId="77777777" w:rsidR="005F1049" w:rsidRDefault="005F1049" w:rsidP="00590B16">
      <w:pPr>
        <w:spacing w:after="119" w:line="240" w:lineRule="auto"/>
      </w:pPr>
      <w:r>
        <w:rPr>
          <w:rFonts w:ascii="VIC" w:eastAsia="VIC" w:hAnsi="VIC"/>
          <w:color w:val="000000"/>
          <w:sz w:val="24"/>
        </w:rPr>
        <w:t>This is how supported staff feel by their direct manager.</w:t>
      </w:r>
    </w:p>
    <w:p w14:paraId="75981748" w14:textId="77777777" w:rsidR="005F1049" w:rsidRDefault="005F1049" w:rsidP="005F1049">
      <w:pPr>
        <w:pStyle w:val="Heading3"/>
      </w:pPr>
      <w:r w:rsidRPr="00773C7C">
        <w:rPr>
          <w:color w:val="00311E"/>
        </w:rPr>
        <w:t>Why is this important</w:t>
      </w:r>
    </w:p>
    <w:p w14:paraId="66C21D6A" w14:textId="77777777" w:rsidR="005F1049" w:rsidRDefault="005F1049" w:rsidP="00590B16">
      <w:pPr>
        <w:spacing w:after="119" w:line="240" w:lineRule="auto"/>
      </w:pPr>
      <w:r>
        <w:rPr>
          <w:rFonts w:ascii="VIC" w:eastAsia="VIC" w:hAnsi="VIC"/>
          <w:color w:val="000000"/>
          <w:sz w:val="24"/>
        </w:rPr>
        <w:t>Supportive managers can give staff clarity, appreciation and positive feedback and coaching.</w:t>
      </w:r>
    </w:p>
    <w:p w14:paraId="3FEF59E1" w14:textId="77777777" w:rsidR="005F1049" w:rsidRDefault="005F1049" w:rsidP="00590B16">
      <w:pPr>
        <w:spacing w:after="119" w:line="240" w:lineRule="auto"/>
      </w:pPr>
      <w:r>
        <w:rPr>
          <w:rFonts w:ascii="VIC" w:eastAsia="VIC" w:hAnsi="VIC"/>
          <w:color w:val="000000"/>
          <w:sz w:val="24"/>
        </w:rPr>
        <w:t>This can lead to higher satisfaction, performance and capacity to do work.</w:t>
      </w:r>
    </w:p>
    <w:p w14:paraId="5C57D591" w14:textId="77777777" w:rsidR="005F1049" w:rsidRDefault="005F1049" w:rsidP="005F1049">
      <w:pPr>
        <w:pStyle w:val="Heading3"/>
      </w:pPr>
      <w:r w:rsidRPr="00773C7C">
        <w:rPr>
          <w:color w:val="00311E"/>
        </w:rPr>
        <w:t>How to read this</w:t>
      </w:r>
    </w:p>
    <w:p w14:paraId="30A90ACC"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600FF5E5"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93E76"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9FE3718" w14:textId="370FD63B" w:rsidR="005F1049" w:rsidRDefault="005F1049" w:rsidP="005F1049">
      <w:pPr>
        <w:pStyle w:val="Heading3"/>
      </w:pPr>
      <w:r w:rsidRPr="00773C7C">
        <w:rPr>
          <w:color w:val="00311E"/>
        </w:rPr>
        <w:t>Results 2023</w:t>
      </w:r>
    </w:p>
    <w:p w14:paraId="7EACBDCE" w14:textId="6DA64F0B" w:rsidR="00773C7C" w:rsidRDefault="00773C7C" w:rsidP="005F1049">
      <w:pPr>
        <w:pStyle w:val="Heading4"/>
      </w:pPr>
      <w:r w:rsidRPr="00773C7C">
        <w:rPr>
          <w:rFonts w:eastAsia="VIC"/>
          <w:color w:val="00311E"/>
        </w:rPr>
        <w:t>Your 2023 results</w:t>
      </w:r>
    </w:p>
    <w:p w14:paraId="1F58369D" w14:textId="3B72A90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5ED513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3E22E" w14:textId="38CC4BA3" w:rsidR="005F1049" w:rsidRDefault="005F1049" w:rsidP="00590B16">
            <w:pPr>
              <w:spacing w:after="0" w:line="240" w:lineRule="auto"/>
            </w:pPr>
            <w:r>
              <w:rPr>
                <w:rFonts w:ascii="VIC" w:eastAsia="VIC" w:hAnsi="VIC"/>
                <w:color w:val="FFFFFF"/>
              </w:rPr>
              <w:t>Responses for</w:t>
            </w:r>
          </w:p>
        </w:tc>
        <w:tc>
          <w:tcPr>
            <w:tcW w:w="1551" w:type="dxa"/>
          </w:tcPr>
          <w:p w14:paraId="5F78BA9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A9EA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4385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14D4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93EE13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70F6" w14:textId="77777777" w:rsidR="005F1049" w:rsidRDefault="005F1049" w:rsidP="00590B16">
            <w:pPr>
              <w:spacing w:after="0" w:line="240" w:lineRule="auto"/>
            </w:pPr>
            <w:r>
              <w:rPr>
                <w:rFonts w:ascii="VIC" w:eastAsia="VIC" w:hAnsi="VIC"/>
                <w:color w:val="000000"/>
              </w:rPr>
              <w:t>I can discuss problems or issues with my manager</w:t>
            </w:r>
          </w:p>
        </w:tc>
        <w:tc>
          <w:tcPr>
            <w:tcW w:w="1551" w:type="dxa"/>
          </w:tcPr>
          <w:p w14:paraId="3B67803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AF42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FDD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134B5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0D06E26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B7D2" w14:textId="77777777" w:rsidR="005F1049" w:rsidRDefault="005F1049" w:rsidP="00590B16">
            <w:pPr>
              <w:spacing w:after="0" w:line="240" w:lineRule="auto"/>
            </w:pPr>
            <w:r>
              <w:rPr>
                <w:rFonts w:ascii="VIC" w:eastAsia="VIC" w:hAnsi="VIC"/>
                <w:color w:val="000000"/>
              </w:rPr>
              <w:t>My manager listens to what I have to say</w:t>
            </w:r>
          </w:p>
        </w:tc>
        <w:tc>
          <w:tcPr>
            <w:tcW w:w="1551" w:type="dxa"/>
          </w:tcPr>
          <w:p w14:paraId="6C62E00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389C1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C835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B4B8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3C7C" w14:paraId="648EB6C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9563" w14:textId="77777777" w:rsidR="005F1049" w:rsidRDefault="005F1049"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1BF7CD2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850AD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FD6E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8FF3F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499E984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A42C" w14:textId="77777777" w:rsidR="005F1049" w:rsidRDefault="005F1049" w:rsidP="00590B16">
            <w:pPr>
              <w:spacing w:after="0" w:line="240" w:lineRule="auto"/>
            </w:pPr>
            <w:r>
              <w:rPr>
                <w:rFonts w:ascii="VIC" w:eastAsia="VIC" w:hAnsi="VIC"/>
                <w:color w:val="000000"/>
              </w:rPr>
              <w:t>I receive meaningful recognition when I do good work</w:t>
            </w:r>
          </w:p>
        </w:tc>
        <w:tc>
          <w:tcPr>
            <w:tcW w:w="1551" w:type="dxa"/>
          </w:tcPr>
          <w:p w14:paraId="0A3213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2A096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76C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C326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3C7C" w14:paraId="202709A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86E8" w14:textId="77777777" w:rsidR="005F1049" w:rsidRDefault="005F1049" w:rsidP="00590B16">
            <w:pPr>
              <w:spacing w:after="0" w:line="240" w:lineRule="auto"/>
            </w:pPr>
            <w:r>
              <w:rPr>
                <w:rFonts w:ascii="VIC" w:eastAsia="VIC" w:hAnsi="VIC"/>
                <w:color w:val="000000"/>
              </w:rPr>
              <w:t>My manager gives me feedback that helps me improve my performance</w:t>
            </w:r>
          </w:p>
        </w:tc>
        <w:tc>
          <w:tcPr>
            <w:tcW w:w="1551" w:type="dxa"/>
          </w:tcPr>
          <w:p w14:paraId="5A5550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F70B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885E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8E7B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4F8468E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AD478"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78A5AFE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AD0A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109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0A27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3A736" w14:textId="4339FD6E" w:rsidR="00773C7C" w:rsidRDefault="00773C7C" w:rsidP="005F1049">
      <w:pPr>
        <w:pStyle w:val="Heading4"/>
      </w:pPr>
      <w:r w:rsidRPr="00773C7C">
        <w:rPr>
          <w:rFonts w:eastAsia="VIC"/>
          <w:color w:val="00311E"/>
        </w:rPr>
        <w:t>Benchmark agree results</w:t>
      </w:r>
    </w:p>
    <w:p w14:paraId="1F77F992" w14:textId="78037919" w:rsidR="00773C7C" w:rsidRDefault="00773C7C" w:rsidP="005F1049">
      <w:pPr>
        <w:pStyle w:val="Heading5"/>
      </w:pPr>
      <w:r w:rsidRPr="00773C7C">
        <w:rPr>
          <w:rFonts w:eastAsia="VIC"/>
          <w:color w:val="00311E"/>
        </w:rPr>
        <w:t>Your results over time</w:t>
      </w:r>
    </w:p>
    <w:p w14:paraId="572FAE94" w14:textId="6531DE2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5A99EBE"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94EC3" w14:textId="77777777" w:rsidR="005F1049" w:rsidRDefault="005F1049" w:rsidP="00590B16">
            <w:pPr>
              <w:spacing w:after="0" w:line="240" w:lineRule="auto"/>
            </w:pPr>
            <w:r>
              <w:rPr>
                <w:rFonts w:ascii="VIC" w:eastAsia="VIC" w:hAnsi="VIC"/>
                <w:color w:val="FFFFFF"/>
              </w:rPr>
              <w:t>Responses for</w:t>
            </w:r>
          </w:p>
        </w:tc>
        <w:tc>
          <w:tcPr>
            <w:tcW w:w="1700" w:type="dxa"/>
          </w:tcPr>
          <w:p w14:paraId="265F775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3138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C146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DFC5A3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AB14" w14:textId="77777777" w:rsidR="005F1049" w:rsidRDefault="005F1049" w:rsidP="00590B16">
            <w:pPr>
              <w:spacing w:after="0" w:line="240" w:lineRule="auto"/>
            </w:pPr>
            <w:r>
              <w:rPr>
                <w:rFonts w:ascii="VIC" w:eastAsia="VIC" w:hAnsi="VIC"/>
                <w:color w:val="000000"/>
              </w:rPr>
              <w:t>I can discuss problems or issues with my manager</w:t>
            </w:r>
          </w:p>
        </w:tc>
        <w:tc>
          <w:tcPr>
            <w:tcW w:w="1700" w:type="dxa"/>
          </w:tcPr>
          <w:p w14:paraId="371EDFC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ABF8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11DA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524ED91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4ED1" w14:textId="77777777" w:rsidR="005F1049" w:rsidRDefault="005F1049" w:rsidP="00590B16">
            <w:pPr>
              <w:spacing w:after="0" w:line="240" w:lineRule="auto"/>
            </w:pPr>
            <w:r>
              <w:rPr>
                <w:rFonts w:ascii="VIC" w:eastAsia="VIC" w:hAnsi="VIC"/>
                <w:color w:val="000000"/>
              </w:rPr>
              <w:t>My manager listens to what I have to say</w:t>
            </w:r>
          </w:p>
        </w:tc>
        <w:tc>
          <w:tcPr>
            <w:tcW w:w="1700" w:type="dxa"/>
          </w:tcPr>
          <w:p w14:paraId="36C2896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1E40A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A4549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3C7C" w14:paraId="0A03501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EB5A" w14:textId="77777777" w:rsidR="005F1049" w:rsidRDefault="005F1049" w:rsidP="00590B16">
            <w:pPr>
              <w:spacing w:after="0" w:line="240" w:lineRule="auto"/>
            </w:pPr>
            <w:r>
              <w:rPr>
                <w:rFonts w:ascii="VIC" w:eastAsia="VIC" w:hAnsi="VIC"/>
                <w:color w:val="000000"/>
              </w:rPr>
              <w:t>My manager provides me with enough support when I need it</w:t>
            </w:r>
          </w:p>
        </w:tc>
        <w:tc>
          <w:tcPr>
            <w:tcW w:w="1700" w:type="dxa"/>
          </w:tcPr>
          <w:p w14:paraId="36B0AFE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359842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2F34A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7CC234B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389DF" w14:textId="77777777" w:rsidR="005F1049" w:rsidRDefault="005F1049" w:rsidP="00590B16">
            <w:pPr>
              <w:spacing w:after="0" w:line="240" w:lineRule="auto"/>
            </w:pPr>
            <w:r>
              <w:rPr>
                <w:rFonts w:ascii="VIC" w:eastAsia="VIC" w:hAnsi="VIC"/>
                <w:color w:val="000000"/>
              </w:rPr>
              <w:t>I receive meaningful recognition when I do good work</w:t>
            </w:r>
          </w:p>
        </w:tc>
        <w:tc>
          <w:tcPr>
            <w:tcW w:w="1700" w:type="dxa"/>
          </w:tcPr>
          <w:p w14:paraId="3A6D06D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CC70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5CAF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3C7C" w14:paraId="34804ED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68EA" w14:textId="77777777" w:rsidR="005F1049" w:rsidRDefault="005F1049" w:rsidP="00590B16">
            <w:pPr>
              <w:spacing w:after="0" w:line="240" w:lineRule="auto"/>
            </w:pPr>
            <w:r>
              <w:rPr>
                <w:rFonts w:ascii="VIC" w:eastAsia="VIC" w:hAnsi="VIC"/>
                <w:color w:val="000000"/>
              </w:rPr>
              <w:lastRenderedPageBreak/>
              <w:t>My manager gives me feedback that helps me improve my performance</w:t>
            </w:r>
          </w:p>
        </w:tc>
        <w:tc>
          <w:tcPr>
            <w:tcW w:w="1700" w:type="dxa"/>
          </w:tcPr>
          <w:p w14:paraId="43BBB7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0F8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BFA7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71A7C9F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C7879"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B869DE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4D95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20B4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C8D67" w14:textId="15C6ED37" w:rsidR="00773C7C" w:rsidRDefault="00773C7C" w:rsidP="005F1049">
      <w:pPr>
        <w:pStyle w:val="Heading5"/>
      </w:pPr>
      <w:r w:rsidRPr="00773C7C">
        <w:rPr>
          <w:rFonts w:eastAsia="VIC"/>
          <w:color w:val="00311E"/>
        </w:rPr>
        <w:t>Comparator results 2023</w:t>
      </w:r>
    </w:p>
    <w:p w14:paraId="4810F622" w14:textId="1A9BEA4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6687D3A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F634C" w14:textId="77777777" w:rsidR="005F1049" w:rsidRDefault="005F1049" w:rsidP="00590B16">
            <w:pPr>
              <w:spacing w:after="0" w:line="240" w:lineRule="auto"/>
            </w:pPr>
            <w:r>
              <w:rPr>
                <w:rFonts w:ascii="VIC" w:eastAsia="VIC" w:hAnsi="VIC"/>
                <w:color w:val="FFFFFF"/>
              </w:rPr>
              <w:t>Responses for</w:t>
            </w:r>
          </w:p>
        </w:tc>
        <w:tc>
          <w:tcPr>
            <w:tcW w:w="1417" w:type="dxa"/>
          </w:tcPr>
          <w:p w14:paraId="4251387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F12A7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6F84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9F04C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39013DA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D42A" w14:textId="77777777" w:rsidR="005F1049" w:rsidRDefault="005F1049" w:rsidP="00590B16">
            <w:pPr>
              <w:spacing w:after="0" w:line="240" w:lineRule="auto"/>
            </w:pPr>
            <w:r>
              <w:rPr>
                <w:rFonts w:ascii="VIC" w:eastAsia="VIC" w:hAnsi="VIC"/>
                <w:color w:val="000000"/>
              </w:rPr>
              <w:t>I can discuss problems or issues with my manager</w:t>
            </w:r>
          </w:p>
        </w:tc>
        <w:tc>
          <w:tcPr>
            <w:tcW w:w="1417" w:type="dxa"/>
          </w:tcPr>
          <w:p w14:paraId="570AF3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3012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32F0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43E0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1049" w14:paraId="0574F5A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CD73" w14:textId="77777777" w:rsidR="005F1049" w:rsidRDefault="005F1049" w:rsidP="00590B16">
            <w:pPr>
              <w:spacing w:after="0" w:line="240" w:lineRule="auto"/>
            </w:pPr>
            <w:r>
              <w:rPr>
                <w:rFonts w:ascii="VIC" w:eastAsia="VIC" w:hAnsi="VIC"/>
                <w:color w:val="000000"/>
              </w:rPr>
              <w:t>My manager listens to what I have to say</w:t>
            </w:r>
          </w:p>
        </w:tc>
        <w:tc>
          <w:tcPr>
            <w:tcW w:w="1417" w:type="dxa"/>
          </w:tcPr>
          <w:p w14:paraId="3D24A9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8806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796B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1AC1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3C7C" w14:paraId="713587E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674C" w14:textId="77777777" w:rsidR="005F1049" w:rsidRDefault="005F1049" w:rsidP="00590B16">
            <w:pPr>
              <w:spacing w:after="0" w:line="240" w:lineRule="auto"/>
            </w:pPr>
            <w:r>
              <w:rPr>
                <w:rFonts w:ascii="VIC" w:eastAsia="VIC" w:hAnsi="VIC"/>
                <w:color w:val="000000"/>
              </w:rPr>
              <w:t>My manager provides me with enough support when I need it</w:t>
            </w:r>
          </w:p>
        </w:tc>
        <w:tc>
          <w:tcPr>
            <w:tcW w:w="1417" w:type="dxa"/>
          </w:tcPr>
          <w:p w14:paraId="7187BCD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F63F25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55186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94DED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1049" w14:paraId="1FEC533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C037C" w14:textId="77777777" w:rsidR="005F1049" w:rsidRDefault="005F1049" w:rsidP="00590B16">
            <w:pPr>
              <w:spacing w:after="0" w:line="240" w:lineRule="auto"/>
            </w:pPr>
            <w:r>
              <w:rPr>
                <w:rFonts w:ascii="VIC" w:eastAsia="VIC" w:hAnsi="VIC"/>
                <w:color w:val="000000"/>
              </w:rPr>
              <w:t>I receive meaningful recognition when I do good work</w:t>
            </w:r>
          </w:p>
        </w:tc>
        <w:tc>
          <w:tcPr>
            <w:tcW w:w="1417" w:type="dxa"/>
          </w:tcPr>
          <w:p w14:paraId="3B0E800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652F1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6FCFFA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E7C1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3C7C" w14:paraId="30D18F7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3974" w14:textId="77777777" w:rsidR="005F1049" w:rsidRDefault="005F1049" w:rsidP="00590B16">
            <w:pPr>
              <w:spacing w:after="0" w:line="240" w:lineRule="auto"/>
            </w:pPr>
            <w:r>
              <w:rPr>
                <w:rFonts w:ascii="VIC" w:eastAsia="VIC" w:hAnsi="VIC"/>
                <w:color w:val="000000"/>
              </w:rPr>
              <w:t>My manager gives me feedback that helps me improve my performance</w:t>
            </w:r>
          </w:p>
        </w:tc>
        <w:tc>
          <w:tcPr>
            <w:tcW w:w="1417" w:type="dxa"/>
          </w:tcPr>
          <w:p w14:paraId="2FA2FF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B2B860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C17B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BD2F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3C7C" w14:paraId="48C5C70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98F7C"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C827E4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33824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9836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30DD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91A1" w14:textId="6BD01D0F" w:rsidR="005F1049" w:rsidRDefault="005F1049" w:rsidP="00590B16">
      <w:pPr>
        <w:spacing w:after="0" w:line="240" w:lineRule="auto"/>
      </w:pPr>
    </w:p>
    <w:p w14:paraId="79A676EA" w14:textId="77777777" w:rsidR="005F1049" w:rsidRDefault="005F1049" w:rsidP="005F1049">
      <w:pPr>
        <w:spacing w:after="0" w:line="240" w:lineRule="auto"/>
        <w:rPr>
          <w:sz w:val="0"/>
        </w:rPr>
      </w:pPr>
      <w:r>
        <w:br w:type="page"/>
      </w:r>
    </w:p>
    <w:p w14:paraId="2DA5FEF5" w14:textId="77777777" w:rsidR="005F1049" w:rsidRDefault="005F1049" w:rsidP="005F1049">
      <w:pPr>
        <w:pStyle w:val="Heading2"/>
      </w:pPr>
      <w:bookmarkStart w:id="57" w:name="Workload"/>
      <w:bookmarkEnd w:id="57"/>
      <w:r w:rsidRPr="00773C7C">
        <w:rPr>
          <w:color w:val="00311E"/>
          <w:sz w:val="48"/>
        </w:rPr>
        <w:lastRenderedPageBreak/>
        <w:t>Workload</w:t>
      </w:r>
    </w:p>
    <w:p w14:paraId="5432C083" w14:textId="77777777" w:rsidR="005F1049" w:rsidRDefault="005F1049" w:rsidP="005F1049">
      <w:pPr>
        <w:pStyle w:val="Heading3"/>
      </w:pPr>
      <w:r w:rsidRPr="00773C7C">
        <w:rPr>
          <w:color w:val="00311E"/>
        </w:rPr>
        <w:t>What is this</w:t>
      </w:r>
    </w:p>
    <w:p w14:paraId="3A1054AE" w14:textId="77777777" w:rsidR="005F1049" w:rsidRDefault="005F1049" w:rsidP="00590B16">
      <w:pPr>
        <w:spacing w:after="119" w:line="240" w:lineRule="auto"/>
      </w:pPr>
      <w:r>
        <w:rPr>
          <w:rFonts w:ascii="VIC" w:eastAsia="VIC" w:hAnsi="VIC"/>
          <w:color w:val="000000"/>
          <w:sz w:val="24"/>
        </w:rPr>
        <w:t>This is how staff feel about workload and time-pressure.</w:t>
      </w:r>
    </w:p>
    <w:p w14:paraId="1F8D710D" w14:textId="77777777" w:rsidR="005F1049" w:rsidRDefault="005F1049" w:rsidP="005F1049">
      <w:pPr>
        <w:pStyle w:val="Heading3"/>
      </w:pPr>
      <w:r w:rsidRPr="00773C7C">
        <w:rPr>
          <w:color w:val="00311E"/>
        </w:rPr>
        <w:t>Why is this important</w:t>
      </w:r>
    </w:p>
    <w:p w14:paraId="1036D166" w14:textId="77777777" w:rsidR="005F1049" w:rsidRDefault="005F1049" w:rsidP="00590B16">
      <w:pPr>
        <w:spacing w:after="119" w:line="240" w:lineRule="auto"/>
      </w:pPr>
      <w:r>
        <w:rPr>
          <w:rFonts w:ascii="VIC" w:eastAsia="VIC" w:hAnsi="VIC"/>
          <w:color w:val="000000"/>
          <w:sz w:val="24"/>
        </w:rPr>
        <w:t>Workload and time pressure are the most prominent causes of work-related stress.</w:t>
      </w:r>
    </w:p>
    <w:p w14:paraId="220BE915" w14:textId="77777777" w:rsidR="005F1049" w:rsidRDefault="005F1049" w:rsidP="005F1049">
      <w:pPr>
        <w:pStyle w:val="Heading3"/>
      </w:pPr>
      <w:r w:rsidRPr="00773C7C">
        <w:rPr>
          <w:color w:val="00311E"/>
        </w:rPr>
        <w:t>How to read this</w:t>
      </w:r>
    </w:p>
    <w:p w14:paraId="3DF998DB"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2B69D550"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92A0B"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D6BB78F" w14:textId="47DDE2DB" w:rsidR="005F1049" w:rsidRDefault="005F1049" w:rsidP="005F1049">
      <w:pPr>
        <w:pStyle w:val="Heading3"/>
      </w:pPr>
      <w:r w:rsidRPr="00773C7C">
        <w:rPr>
          <w:color w:val="00311E"/>
        </w:rPr>
        <w:t>Results 2023</w:t>
      </w:r>
    </w:p>
    <w:p w14:paraId="6FFD9A01" w14:textId="35BF0F74" w:rsidR="00773C7C" w:rsidRDefault="00773C7C" w:rsidP="005F1049">
      <w:pPr>
        <w:pStyle w:val="Heading4"/>
      </w:pPr>
      <w:r w:rsidRPr="00773C7C">
        <w:rPr>
          <w:rFonts w:eastAsia="VIC"/>
          <w:color w:val="00311E"/>
        </w:rPr>
        <w:t>Your 2023 results</w:t>
      </w:r>
    </w:p>
    <w:p w14:paraId="2B3538E9" w14:textId="284CE39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537B9C1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512F8" w14:textId="28C36222" w:rsidR="005F1049" w:rsidRDefault="005F1049" w:rsidP="00590B16">
            <w:pPr>
              <w:spacing w:after="0" w:line="240" w:lineRule="auto"/>
            </w:pPr>
            <w:r>
              <w:rPr>
                <w:rFonts w:ascii="VIC" w:eastAsia="VIC" w:hAnsi="VIC"/>
                <w:color w:val="FFFFFF"/>
              </w:rPr>
              <w:t>Responses for</w:t>
            </w:r>
          </w:p>
        </w:tc>
        <w:tc>
          <w:tcPr>
            <w:tcW w:w="1551" w:type="dxa"/>
          </w:tcPr>
          <w:p w14:paraId="1045832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4EE1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EFE04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6E634CB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32AF" w14:textId="77777777" w:rsidR="005F1049" w:rsidRDefault="005F1049" w:rsidP="00590B16">
            <w:pPr>
              <w:spacing w:after="0" w:line="240" w:lineRule="auto"/>
            </w:pPr>
            <w:r>
              <w:rPr>
                <w:rFonts w:ascii="VIC" w:eastAsia="VIC" w:hAnsi="VIC"/>
                <w:color w:val="000000"/>
              </w:rPr>
              <w:t>The workload I have is appropriate for the job that I do</w:t>
            </w:r>
          </w:p>
        </w:tc>
        <w:tc>
          <w:tcPr>
            <w:tcW w:w="1551" w:type="dxa"/>
          </w:tcPr>
          <w:p w14:paraId="6FE83C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B6EFE5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204E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1049" w14:paraId="04283A2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EFCE" w14:textId="77777777" w:rsidR="005F1049" w:rsidRDefault="005F1049" w:rsidP="00590B16">
            <w:pPr>
              <w:spacing w:after="0" w:line="240" w:lineRule="auto"/>
            </w:pPr>
            <w:r>
              <w:rPr>
                <w:rFonts w:ascii="VIC" w:eastAsia="VIC" w:hAnsi="VIC"/>
                <w:color w:val="000000"/>
              </w:rPr>
              <w:t>I have enough time to do my job effectively</w:t>
            </w:r>
          </w:p>
        </w:tc>
        <w:tc>
          <w:tcPr>
            <w:tcW w:w="1551" w:type="dxa"/>
          </w:tcPr>
          <w:p w14:paraId="24369E4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621D8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13657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3C7C" w14:paraId="2809964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BE5BA"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78B8D83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B0F3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49AF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C6618" w14:textId="5664A9B4" w:rsidR="00773C7C" w:rsidRDefault="00773C7C" w:rsidP="005F1049">
      <w:pPr>
        <w:pStyle w:val="Heading4"/>
      </w:pPr>
      <w:r w:rsidRPr="00773C7C">
        <w:rPr>
          <w:rFonts w:eastAsia="VIC"/>
          <w:color w:val="00311E"/>
        </w:rPr>
        <w:t>Benchmark agree results</w:t>
      </w:r>
    </w:p>
    <w:p w14:paraId="05B093E8" w14:textId="65BA02EB" w:rsidR="00773C7C" w:rsidRDefault="00773C7C" w:rsidP="005F1049">
      <w:pPr>
        <w:pStyle w:val="Heading5"/>
      </w:pPr>
      <w:r w:rsidRPr="00773C7C">
        <w:rPr>
          <w:rFonts w:eastAsia="VIC"/>
          <w:color w:val="00311E"/>
        </w:rPr>
        <w:t>Your results over time</w:t>
      </w:r>
    </w:p>
    <w:p w14:paraId="7F36740F" w14:textId="1FEEC44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6FB5364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F59AF" w14:textId="77777777" w:rsidR="005F1049" w:rsidRDefault="005F1049" w:rsidP="00590B16">
            <w:pPr>
              <w:spacing w:after="0" w:line="240" w:lineRule="auto"/>
            </w:pPr>
            <w:r>
              <w:rPr>
                <w:rFonts w:ascii="VIC" w:eastAsia="VIC" w:hAnsi="VIC"/>
                <w:color w:val="FFFFFF"/>
              </w:rPr>
              <w:t>Responses for</w:t>
            </w:r>
          </w:p>
        </w:tc>
        <w:tc>
          <w:tcPr>
            <w:tcW w:w="1700" w:type="dxa"/>
          </w:tcPr>
          <w:p w14:paraId="52F08C1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3ABE9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AFAE0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13E915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86D4" w14:textId="77777777" w:rsidR="005F1049" w:rsidRDefault="005F1049" w:rsidP="00590B16">
            <w:pPr>
              <w:spacing w:after="0" w:line="240" w:lineRule="auto"/>
            </w:pPr>
            <w:r>
              <w:rPr>
                <w:rFonts w:ascii="VIC" w:eastAsia="VIC" w:hAnsi="VIC"/>
                <w:color w:val="000000"/>
              </w:rPr>
              <w:t>The workload I have is appropriate for the job that I do</w:t>
            </w:r>
          </w:p>
        </w:tc>
        <w:tc>
          <w:tcPr>
            <w:tcW w:w="1700" w:type="dxa"/>
          </w:tcPr>
          <w:p w14:paraId="211428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603E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3A8CF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F1049" w14:paraId="596EA06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A4D29" w14:textId="77777777" w:rsidR="005F1049" w:rsidRDefault="005F1049" w:rsidP="00590B16">
            <w:pPr>
              <w:spacing w:after="0" w:line="240" w:lineRule="auto"/>
            </w:pPr>
            <w:r>
              <w:rPr>
                <w:rFonts w:ascii="VIC" w:eastAsia="VIC" w:hAnsi="VIC"/>
                <w:color w:val="000000"/>
              </w:rPr>
              <w:t>I have enough time to do my job effectively</w:t>
            </w:r>
          </w:p>
        </w:tc>
        <w:tc>
          <w:tcPr>
            <w:tcW w:w="1700" w:type="dxa"/>
          </w:tcPr>
          <w:p w14:paraId="4B4EEB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A2AE9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50FC7B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3C7C" w14:paraId="6B83092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CB490"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677B8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49FC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3B5D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1F19B" w14:textId="02696F6C" w:rsidR="00773C7C" w:rsidRDefault="00773C7C" w:rsidP="005F1049">
      <w:pPr>
        <w:pStyle w:val="Heading5"/>
      </w:pPr>
      <w:r w:rsidRPr="00773C7C">
        <w:rPr>
          <w:rFonts w:eastAsia="VIC"/>
          <w:color w:val="00311E"/>
        </w:rPr>
        <w:t>Comparator results 2023</w:t>
      </w:r>
    </w:p>
    <w:p w14:paraId="7C2B9929" w14:textId="2693328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13D7FCC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FC44A" w14:textId="77777777" w:rsidR="005F1049" w:rsidRDefault="005F1049" w:rsidP="00590B16">
            <w:pPr>
              <w:spacing w:after="0" w:line="240" w:lineRule="auto"/>
            </w:pPr>
            <w:r>
              <w:rPr>
                <w:rFonts w:ascii="VIC" w:eastAsia="VIC" w:hAnsi="VIC"/>
                <w:color w:val="FFFFFF"/>
              </w:rPr>
              <w:t>Responses for</w:t>
            </w:r>
          </w:p>
        </w:tc>
        <w:tc>
          <w:tcPr>
            <w:tcW w:w="1417" w:type="dxa"/>
          </w:tcPr>
          <w:p w14:paraId="1F3A113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4408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B6B8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A067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4FB63CE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DCAC" w14:textId="77777777" w:rsidR="005F1049" w:rsidRDefault="005F1049" w:rsidP="00590B16">
            <w:pPr>
              <w:spacing w:after="0" w:line="240" w:lineRule="auto"/>
            </w:pPr>
            <w:r>
              <w:rPr>
                <w:rFonts w:ascii="VIC" w:eastAsia="VIC" w:hAnsi="VIC"/>
                <w:color w:val="000000"/>
              </w:rPr>
              <w:t>The workload I have is appropriate for the job that I do</w:t>
            </w:r>
          </w:p>
        </w:tc>
        <w:tc>
          <w:tcPr>
            <w:tcW w:w="1417" w:type="dxa"/>
          </w:tcPr>
          <w:p w14:paraId="7563A6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AE5117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0DBE19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6B26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F1049" w14:paraId="451BDFC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C6F5" w14:textId="77777777" w:rsidR="005F1049" w:rsidRDefault="005F1049" w:rsidP="00590B16">
            <w:pPr>
              <w:spacing w:after="0" w:line="240" w:lineRule="auto"/>
            </w:pPr>
            <w:r>
              <w:rPr>
                <w:rFonts w:ascii="VIC" w:eastAsia="VIC" w:hAnsi="VIC"/>
                <w:color w:val="000000"/>
              </w:rPr>
              <w:t>I have enough time to do my job effectively</w:t>
            </w:r>
          </w:p>
        </w:tc>
        <w:tc>
          <w:tcPr>
            <w:tcW w:w="1417" w:type="dxa"/>
          </w:tcPr>
          <w:p w14:paraId="7F1C78B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24F40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73B16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6AC5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4F6A465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50CF1"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14AE5B1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EA07A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5752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B417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773B0" w14:textId="0A8CAB86" w:rsidR="005F1049" w:rsidRDefault="005F1049" w:rsidP="00590B16">
      <w:pPr>
        <w:spacing w:after="0" w:line="240" w:lineRule="auto"/>
      </w:pPr>
    </w:p>
    <w:p w14:paraId="65305D83" w14:textId="77777777" w:rsidR="005F1049" w:rsidRDefault="005F1049" w:rsidP="005F1049">
      <w:pPr>
        <w:spacing w:after="0" w:line="240" w:lineRule="auto"/>
        <w:rPr>
          <w:sz w:val="0"/>
        </w:rPr>
      </w:pPr>
      <w:r>
        <w:br w:type="page"/>
      </w:r>
    </w:p>
    <w:p w14:paraId="37EB2630" w14:textId="77777777" w:rsidR="005F1049" w:rsidRDefault="005F1049" w:rsidP="005F1049">
      <w:pPr>
        <w:pStyle w:val="Heading2"/>
      </w:pPr>
      <w:bookmarkStart w:id="58" w:name="LearningDev"/>
      <w:bookmarkEnd w:id="58"/>
      <w:r w:rsidRPr="00773C7C">
        <w:rPr>
          <w:color w:val="00311E"/>
          <w:sz w:val="48"/>
        </w:rPr>
        <w:lastRenderedPageBreak/>
        <w:t>Learning and development</w:t>
      </w:r>
    </w:p>
    <w:p w14:paraId="5324CD70" w14:textId="77777777" w:rsidR="005F1049" w:rsidRDefault="005F1049" w:rsidP="005F1049">
      <w:pPr>
        <w:pStyle w:val="Heading3"/>
      </w:pPr>
      <w:r w:rsidRPr="00773C7C">
        <w:rPr>
          <w:color w:val="00311E"/>
        </w:rPr>
        <w:t>What is this</w:t>
      </w:r>
    </w:p>
    <w:p w14:paraId="45EA1EE6" w14:textId="77777777" w:rsidR="005F1049" w:rsidRDefault="005F1049" w:rsidP="00590B16">
      <w:pPr>
        <w:spacing w:after="119" w:line="240" w:lineRule="auto"/>
      </w:pPr>
      <w:r>
        <w:rPr>
          <w:rFonts w:ascii="VIC" w:eastAsia="VIC" w:hAnsi="VIC"/>
          <w:color w:val="000000"/>
          <w:sz w:val="24"/>
        </w:rPr>
        <w:t>This is how well staff feel they can learn and grow in your organisation.</w:t>
      </w:r>
    </w:p>
    <w:p w14:paraId="41B035E5" w14:textId="77777777" w:rsidR="005F1049" w:rsidRDefault="005F1049" w:rsidP="005F1049">
      <w:pPr>
        <w:pStyle w:val="Heading3"/>
      </w:pPr>
      <w:r w:rsidRPr="00773C7C">
        <w:rPr>
          <w:color w:val="00311E"/>
        </w:rPr>
        <w:t>Why is this important</w:t>
      </w:r>
    </w:p>
    <w:p w14:paraId="201071F4" w14:textId="77777777" w:rsidR="005F1049" w:rsidRDefault="005F1049"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1F0565D" w14:textId="77777777" w:rsidR="005F1049" w:rsidRDefault="005F1049" w:rsidP="005F1049">
      <w:pPr>
        <w:pStyle w:val="Heading3"/>
      </w:pPr>
      <w:r w:rsidRPr="00773C7C">
        <w:rPr>
          <w:color w:val="00311E"/>
        </w:rPr>
        <w:t>How to read this</w:t>
      </w:r>
    </w:p>
    <w:p w14:paraId="6C2DF484"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3A0A57C7"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62F75"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D4FF06" w14:textId="727793DC" w:rsidR="005F1049" w:rsidRDefault="005F1049" w:rsidP="005F1049">
      <w:pPr>
        <w:pStyle w:val="Heading3"/>
      </w:pPr>
      <w:r w:rsidRPr="00773C7C">
        <w:rPr>
          <w:color w:val="00311E"/>
        </w:rPr>
        <w:t>Results 2023</w:t>
      </w:r>
    </w:p>
    <w:p w14:paraId="13A24978" w14:textId="35880FB8" w:rsidR="00773C7C" w:rsidRDefault="00773C7C" w:rsidP="005F1049">
      <w:pPr>
        <w:pStyle w:val="Heading4"/>
      </w:pPr>
      <w:r w:rsidRPr="00773C7C">
        <w:rPr>
          <w:rFonts w:eastAsia="VIC"/>
          <w:color w:val="00311E"/>
        </w:rPr>
        <w:t>Your 2023 results</w:t>
      </w:r>
    </w:p>
    <w:p w14:paraId="21D9DFD8" w14:textId="7AC034A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6D3CF86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D2102" w14:textId="3AAFEDB0" w:rsidR="005F1049" w:rsidRDefault="005F1049" w:rsidP="00590B16">
            <w:pPr>
              <w:spacing w:after="0" w:line="240" w:lineRule="auto"/>
            </w:pPr>
            <w:r>
              <w:rPr>
                <w:rFonts w:ascii="VIC" w:eastAsia="VIC" w:hAnsi="VIC"/>
                <w:color w:val="FFFFFF"/>
              </w:rPr>
              <w:t>Responses for</w:t>
            </w:r>
          </w:p>
        </w:tc>
        <w:tc>
          <w:tcPr>
            <w:tcW w:w="1551" w:type="dxa"/>
          </w:tcPr>
          <w:p w14:paraId="7B9824C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7414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0251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7FAA56B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F8E9" w14:textId="77777777" w:rsidR="005F1049" w:rsidRDefault="005F1049" w:rsidP="00590B16">
            <w:pPr>
              <w:spacing w:after="0" w:line="240" w:lineRule="auto"/>
            </w:pPr>
            <w:r>
              <w:rPr>
                <w:rFonts w:ascii="VIC" w:eastAsia="VIC" w:hAnsi="VIC"/>
                <w:color w:val="000000"/>
              </w:rPr>
              <w:t>I am developing and learning in my role</w:t>
            </w:r>
          </w:p>
        </w:tc>
        <w:tc>
          <w:tcPr>
            <w:tcW w:w="1551" w:type="dxa"/>
          </w:tcPr>
          <w:p w14:paraId="0DE3EC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06B64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8B362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4FB8CCD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28FB" w14:textId="77777777" w:rsidR="005F1049" w:rsidRDefault="005F1049"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0DAA0D1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C5C2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C4FA0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18FCCCF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15F7" w14:textId="77777777" w:rsidR="005F1049" w:rsidRDefault="005F1049"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23297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FCED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1DB0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527D35A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3464" w14:textId="77777777" w:rsidR="005F1049" w:rsidRDefault="005F1049" w:rsidP="00590B16">
            <w:pPr>
              <w:spacing w:after="0" w:line="240" w:lineRule="auto"/>
            </w:pPr>
            <w:r>
              <w:rPr>
                <w:rFonts w:ascii="VIC" w:eastAsia="VIC" w:hAnsi="VIC"/>
                <w:color w:val="000000"/>
              </w:rPr>
              <w:t>I am satisfied with the opportunities to progress in my organisation</w:t>
            </w:r>
          </w:p>
        </w:tc>
        <w:tc>
          <w:tcPr>
            <w:tcW w:w="1551" w:type="dxa"/>
          </w:tcPr>
          <w:p w14:paraId="60F6A2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B8FEA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40F1A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3C7C" w14:paraId="58842511"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F4299"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352AAAA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1453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67E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09A86" w14:textId="7CEAD15A" w:rsidR="00773C7C" w:rsidRDefault="00773C7C" w:rsidP="005F1049">
      <w:pPr>
        <w:pStyle w:val="Heading4"/>
      </w:pPr>
      <w:r w:rsidRPr="00773C7C">
        <w:rPr>
          <w:rFonts w:eastAsia="VIC"/>
          <w:color w:val="00311E"/>
        </w:rPr>
        <w:t>Benchmark agree results</w:t>
      </w:r>
    </w:p>
    <w:p w14:paraId="67C7E7F4" w14:textId="008C2ADF" w:rsidR="00773C7C" w:rsidRDefault="00773C7C" w:rsidP="005F1049">
      <w:pPr>
        <w:pStyle w:val="Heading5"/>
      </w:pPr>
      <w:r w:rsidRPr="00773C7C">
        <w:rPr>
          <w:rFonts w:eastAsia="VIC"/>
          <w:color w:val="00311E"/>
        </w:rPr>
        <w:t>Your results over time</w:t>
      </w:r>
    </w:p>
    <w:p w14:paraId="30AC24EB" w14:textId="316D665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A90B69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11D0B" w14:textId="77777777" w:rsidR="005F1049" w:rsidRDefault="005F1049" w:rsidP="00590B16">
            <w:pPr>
              <w:spacing w:after="0" w:line="240" w:lineRule="auto"/>
            </w:pPr>
            <w:r>
              <w:rPr>
                <w:rFonts w:ascii="VIC" w:eastAsia="VIC" w:hAnsi="VIC"/>
                <w:color w:val="FFFFFF"/>
              </w:rPr>
              <w:t>Responses for</w:t>
            </w:r>
          </w:p>
        </w:tc>
        <w:tc>
          <w:tcPr>
            <w:tcW w:w="1700" w:type="dxa"/>
          </w:tcPr>
          <w:p w14:paraId="4694086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28C3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98FF8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2D1803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89332" w14:textId="77777777" w:rsidR="005F1049" w:rsidRDefault="005F1049" w:rsidP="00590B16">
            <w:pPr>
              <w:spacing w:after="0" w:line="240" w:lineRule="auto"/>
            </w:pPr>
            <w:r>
              <w:rPr>
                <w:rFonts w:ascii="VIC" w:eastAsia="VIC" w:hAnsi="VIC"/>
                <w:color w:val="000000"/>
              </w:rPr>
              <w:t>I am developing and learning in my role</w:t>
            </w:r>
          </w:p>
        </w:tc>
        <w:tc>
          <w:tcPr>
            <w:tcW w:w="1700" w:type="dxa"/>
          </w:tcPr>
          <w:p w14:paraId="0FF3B9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27443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70E36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6414006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EA50" w14:textId="77777777" w:rsidR="005F1049" w:rsidRDefault="005F1049"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2199F69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95346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0731F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4C5E616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7A68" w14:textId="77777777" w:rsidR="005F1049" w:rsidRDefault="005F1049"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644E5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C31241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4437EA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F1049" w14:paraId="01529B9F"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5223" w14:textId="77777777" w:rsidR="005F1049" w:rsidRDefault="005F1049" w:rsidP="00590B16">
            <w:pPr>
              <w:spacing w:after="0" w:line="240" w:lineRule="auto"/>
            </w:pPr>
            <w:r>
              <w:rPr>
                <w:rFonts w:ascii="VIC" w:eastAsia="VIC" w:hAnsi="VIC"/>
                <w:color w:val="000000"/>
              </w:rPr>
              <w:t>I am satisfied with the opportunities to progress in my organisation</w:t>
            </w:r>
          </w:p>
        </w:tc>
        <w:tc>
          <w:tcPr>
            <w:tcW w:w="1700" w:type="dxa"/>
          </w:tcPr>
          <w:p w14:paraId="4877E3C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9313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90E29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3C7C" w14:paraId="0BD9B5C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8DC88"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0FA128F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D960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2300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B6C86" w14:textId="71928FAE" w:rsidR="00773C7C" w:rsidRDefault="00773C7C" w:rsidP="005F1049">
      <w:pPr>
        <w:pStyle w:val="Heading5"/>
      </w:pPr>
      <w:r w:rsidRPr="00773C7C">
        <w:rPr>
          <w:rFonts w:eastAsia="VIC"/>
          <w:color w:val="00311E"/>
        </w:rPr>
        <w:t>Comparator results 2023</w:t>
      </w:r>
    </w:p>
    <w:p w14:paraId="0E2729BA" w14:textId="3C03A92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67B0878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887B6" w14:textId="77777777" w:rsidR="005F1049" w:rsidRDefault="005F1049" w:rsidP="00590B16">
            <w:pPr>
              <w:spacing w:after="0" w:line="240" w:lineRule="auto"/>
            </w:pPr>
            <w:r>
              <w:rPr>
                <w:rFonts w:ascii="VIC" w:eastAsia="VIC" w:hAnsi="VIC"/>
                <w:color w:val="FFFFFF"/>
              </w:rPr>
              <w:t>Responses for</w:t>
            </w:r>
          </w:p>
        </w:tc>
        <w:tc>
          <w:tcPr>
            <w:tcW w:w="1417" w:type="dxa"/>
          </w:tcPr>
          <w:p w14:paraId="1DFAFB0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C1D7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26E3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AF89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39D4449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61B2" w14:textId="77777777" w:rsidR="005F1049" w:rsidRDefault="005F1049" w:rsidP="00590B16">
            <w:pPr>
              <w:spacing w:after="0" w:line="240" w:lineRule="auto"/>
            </w:pPr>
            <w:r>
              <w:rPr>
                <w:rFonts w:ascii="VIC" w:eastAsia="VIC" w:hAnsi="VIC"/>
                <w:color w:val="000000"/>
              </w:rPr>
              <w:t>I am developing and learning in my role</w:t>
            </w:r>
          </w:p>
        </w:tc>
        <w:tc>
          <w:tcPr>
            <w:tcW w:w="1417" w:type="dxa"/>
          </w:tcPr>
          <w:p w14:paraId="05A9E7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21BFFC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30E1C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51FF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F1049" w14:paraId="752BEB2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87415" w14:textId="77777777" w:rsidR="005F1049" w:rsidRDefault="005F1049"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1F69FC9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0BA76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2150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2713B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3C7C" w14:paraId="65C8EB4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946A8" w14:textId="77777777" w:rsidR="005F1049" w:rsidRDefault="005F1049"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0486EE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5D26B0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60DB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D9BA3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657874F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6D7D6" w14:textId="77777777" w:rsidR="005F1049" w:rsidRDefault="005F1049" w:rsidP="00590B16">
            <w:pPr>
              <w:spacing w:after="0" w:line="240" w:lineRule="auto"/>
            </w:pPr>
            <w:r>
              <w:rPr>
                <w:rFonts w:ascii="VIC" w:eastAsia="VIC" w:hAnsi="VIC"/>
                <w:color w:val="000000"/>
              </w:rPr>
              <w:t>I am satisfied with the opportunities to progress in my organisation</w:t>
            </w:r>
          </w:p>
        </w:tc>
        <w:tc>
          <w:tcPr>
            <w:tcW w:w="1417" w:type="dxa"/>
          </w:tcPr>
          <w:p w14:paraId="03C30CC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CCEE91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8D00DC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ADC5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3C7C" w14:paraId="27FE487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C2A2E"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E5B099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CC33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B215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B4EE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B2A4" w14:textId="4083D58F" w:rsidR="005F1049" w:rsidRDefault="005F1049" w:rsidP="00590B16">
      <w:pPr>
        <w:spacing w:after="0" w:line="240" w:lineRule="auto"/>
      </w:pPr>
    </w:p>
    <w:p w14:paraId="3AF74500" w14:textId="77777777" w:rsidR="005F1049" w:rsidRDefault="005F1049" w:rsidP="005F1049">
      <w:pPr>
        <w:spacing w:after="0" w:line="240" w:lineRule="auto"/>
        <w:rPr>
          <w:sz w:val="0"/>
        </w:rPr>
      </w:pPr>
      <w:r>
        <w:br w:type="page"/>
      </w:r>
    </w:p>
    <w:p w14:paraId="21209B0B" w14:textId="77777777" w:rsidR="005F1049" w:rsidRDefault="005F1049" w:rsidP="005F1049">
      <w:pPr>
        <w:pStyle w:val="Heading2"/>
      </w:pPr>
      <w:bookmarkStart w:id="59" w:name="jobEnrich"/>
      <w:bookmarkEnd w:id="59"/>
      <w:r w:rsidRPr="00773C7C">
        <w:rPr>
          <w:color w:val="00311E"/>
          <w:sz w:val="48"/>
        </w:rPr>
        <w:lastRenderedPageBreak/>
        <w:t>Job enrichment</w:t>
      </w:r>
    </w:p>
    <w:p w14:paraId="7AE8BA87" w14:textId="77777777" w:rsidR="005F1049" w:rsidRDefault="005F1049" w:rsidP="005F1049">
      <w:pPr>
        <w:pStyle w:val="Heading3"/>
      </w:pPr>
      <w:r w:rsidRPr="00773C7C">
        <w:rPr>
          <w:color w:val="00311E"/>
        </w:rPr>
        <w:t>What is this</w:t>
      </w:r>
    </w:p>
    <w:p w14:paraId="4D48BC76" w14:textId="77777777" w:rsidR="005F1049" w:rsidRDefault="005F1049" w:rsidP="00590B16">
      <w:pPr>
        <w:spacing w:after="119" w:line="240" w:lineRule="auto"/>
      </w:pPr>
      <w:r>
        <w:rPr>
          <w:rFonts w:ascii="VIC" w:eastAsia="VIC" w:hAnsi="VIC"/>
          <w:color w:val="000000"/>
          <w:sz w:val="24"/>
        </w:rPr>
        <w:t>This is how staff feel about their autonomy at work and role clarity.</w:t>
      </w:r>
    </w:p>
    <w:p w14:paraId="7A72D899" w14:textId="77777777" w:rsidR="005F1049" w:rsidRDefault="005F1049" w:rsidP="005F1049">
      <w:pPr>
        <w:pStyle w:val="Heading3"/>
      </w:pPr>
      <w:r w:rsidRPr="00773C7C">
        <w:rPr>
          <w:color w:val="00311E"/>
        </w:rPr>
        <w:t>Why is this important</w:t>
      </w:r>
    </w:p>
    <w:p w14:paraId="22EC6EB4" w14:textId="77777777" w:rsidR="005F1049" w:rsidRDefault="005F1049" w:rsidP="00590B16">
      <w:pPr>
        <w:spacing w:after="119" w:line="240" w:lineRule="auto"/>
      </w:pPr>
      <w:r>
        <w:rPr>
          <w:rFonts w:ascii="VIC" w:eastAsia="VIC" w:hAnsi="VIC"/>
          <w:color w:val="000000"/>
          <w:sz w:val="24"/>
        </w:rPr>
        <w:t>Job enrichment is one of the main drivers of employee engagement and workplace wellbeing.</w:t>
      </w:r>
    </w:p>
    <w:p w14:paraId="635FB273" w14:textId="77777777" w:rsidR="005F1049" w:rsidRDefault="005F1049" w:rsidP="005F1049">
      <w:pPr>
        <w:pStyle w:val="Heading3"/>
      </w:pPr>
      <w:r w:rsidRPr="00773C7C">
        <w:rPr>
          <w:color w:val="00311E"/>
        </w:rPr>
        <w:t>How to read this</w:t>
      </w:r>
    </w:p>
    <w:p w14:paraId="694DD56B"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6A015C6F"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4041C"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B17B3A3" w14:textId="5E4423B5" w:rsidR="005F1049" w:rsidRDefault="005F1049" w:rsidP="005F1049">
      <w:pPr>
        <w:pStyle w:val="Heading3"/>
      </w:pPr>
      <w:r w:rsidRPr="00773C7C">
        <w:rPr>
          <w:color w:val="00311E"/>
        </w:rPr>
        <w:t>Results 2023</w:t>
      </w:r>
    </w:p>
    <w:p w14:paraId="4C8494A9" w14:textId="4057F85C" w:rsidR="00773C7C" w:rsidRDefault="00773C7C" w:rsidP="005F1049">
      <w:pPr>
        <w:pStyle w:val="Heading4"/>
      </w:pPr>
      <w:r w:rsidRPr="00773C7C">
        <w:rPr>
          <w:rFonts w:eastAsia="VIC"/>
          <w:color w:val="00311E"/>
        </w:rPr>
        <w:t>Your 2023 results</w:t>
      </w:r>
    </w:p>
    <w:p w14:paraId="21FF21B7" w14:textId="3BB250C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5F17140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D1F0E" w14:textId="42D2D39D" w:rsidR="005F1049" w:rsidRDefault="005F1049" w:rsidP="00590B16">
            <w:pPr>
              <w:spacing w:after="0" w:line="240" w:lineRule="auto"/>
            </w:pPr>
            <w:r>
              <w:rPr>
                <w:rFonts w:ascii="VIC" w:eastAsia="VIC" w:hAnsi="VIC"/>
                <w:color w:val="FFFFFF"/>
              </w:rPr>
              <w:t>Responses for</w:t>
            </w:r>
          </w:p>
        </w:tc>
        <w:tc>
          <w:tcPr>
            <w:tcW w:w="1551" w:type="dxa"/>
          </w:tcPr>
          <w:p w14:paraId="195D31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FBF2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5FA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09924F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0148"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551" w:type="dxa"/>
          </w:tcPr>
          <w:p w14:paraId="3E62D05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07C3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0B25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2949FA0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B968" w14:textId="77777777" w:rsidR="005F1049" w:rsidRDefault="005F1049" w:rsidP="00590B16">
            <w:pPr>
              <w:spacing w:after="0" w:line="240" w:lineRule="auto"/>
            </w:pPr>
            <w:r>
              <w:rPr>
                <w:rFonts w:ascii="VIC" w:eastAsia="VIC" w:hAnsi="VIC"/>
                <w:color w:val="000000"/>
              </w:rPr>
              <w:t>I can use my skills and knowledge in my job</w:t>
            </w:r>
          </w:p>
        </w:tc>
        <w:tc>
          <w:tcPr>
            <w:tcW w:w="1551" w:type="dxa"/>
          </w:tcPr>
          <w:p w14:paraId="34D186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2D2CE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2090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3C7C" w14:paraId="24A610C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D8A6"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551" w:type="dxa"/>
          </w:tcPr>
          <w:p w14:paraId="6C6C1B7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658E4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10E82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1049" w14:paraId="04A7D7B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A325" w14:textId="77777777" w:rsidR="005F1049" w:rsidRDefault="005F1049" w:rsidP="00590B16">
            <w:pPr>
              <w:spacing w:after="0" w:line="240" w:lineRule="auto"/>
            </w:pPr>
            <w:r>
              <w:rPr>
                <w:rFonts w:ascii="VIC" w:eastAsia="VIC" w:hAnsi="VIC"/>
                <w:color w:val="000000"/>
              </w:rPr>
              <w:lastRenderedPageBreak/>
              <w:t>I have the authority to do my job effectively</w:t>
            </w:r>
          </w:p>
        </w:tc>
        <w:tc>
          <w:tcPr>
            <w:tcW w:w="1551" w:type="dxa"/>
          </w:tcPr>
          <w:p w14:paraId="7EC86C8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F93A3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3AED2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5709A08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6152" w14:textId="77777777" w:rsidR="005F1049" w:rsidRDefault="005F1049" w:rsidP="00590B16">
            <w:pPr>
              <w:spacing w:after="0" w:line="240" w:lineRule="auto"/>
            </w:pPr>
            <w:r>
              <w:rPr>
                <w:rFonts w:ascii="VIC" w:eastAsia="VIC" w:hAnsi="VIC"/>
                <w:color w:val="000000"/>
              </w:rPr>
              <w:t>I have a say in how I do my work</w:t>
            </w:r>
          </w:p>
        </w:tc>
        <w:tc>
          <w:tcPr>
            <w:tcW w:w="1551" w:type="dxa"/>
          </w:tcPr>
          <w:p w14:paraId="6DA158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CB804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0432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3C7C" w14:paraId="3C9049D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FAFD0"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CE8797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84E8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86BE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F4E9" w14:textId="0FBAA690" w:rsidR="00773C7C" w:rsidRDefault="00773C7C" w:rsidP="005F1049">
      <w:pPr>
        <w:pStyle w:val="Heading4"/>
      </w:pPr>
      <w:r w:rsidRPr="00773C7C">
        <w:rPr>
          <w:rFonts w:eastAsia="VIC"/>
          <w:color w:val="00311E"/>
        </w:rPr>
        <w:t>Benchmark agree results</w:t>
      </w:r>
    </w:p>
    <w:p w14:paraId="58A9315D" w14:textId="72BF0AFF" w:rsidR="00773C7C" w:rsidRDefault="00773C7C" w:rsidP="005F1049">
      <w:pPr>
        <w:pStyle w:val="Heading5"/>
      </w:pPr>
      <w:r w:rsidRPr="00773C7C">
        <w:rPr>
          <w:rFonts w:eastAsia="VIC"/>
          <w:color w:val="00311E"/>
        </w:rPr>
        <w:t>Your results over time</w:t>
      </w:r>
    </w:p>
    <w:p w14:paraId="10E1395B" w14:textId="5E01F67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57CB8AD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200D2" w14:textId="77777777" w:rsidR="005F1049" w:rsidRDefault="005F1049" w:rsidP="00590B16">
            <w:pPr>
              <w:spacing w:after="0" w:line="240" w:lineRule="auto"/>
            </w:pPr>
            <w:r>
              <w:rPr>
                <w:rFonts w:ascii="VIC" w:eastAsia="VIC" w:hAnsi="VIC"/>
                <w:color w:val="FFFFFF"/>
              </w:rPr>
              <w:t>Responses for</w:t>
            </w:r>
          </w:p>
        </w:tc>
        <w:tc>
          <w:tcPr>
            <w:tcW w:w="1700" w:type="dxa"/>
          </w:tcPr>
          <w:p w14:paraId="69C64AE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359A1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64B04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7B19599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BF16"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700" w:type="dxa"/>
          </w:tcPr>
          <w:p w14:paraId="69A18C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51E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4CD17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68E10B2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F941" w14:textId="77777777" w:rsidR="005F1049" w:rsidRDefault="005F1049" w:rsidP="00590B16">
            <w:pPr>
              <w:spacing w:after="0" w:line="240" w:lineRule="auto"/>
            </w:pPr>
            <w:r>
              <w:rPr>
                <w:rFonts w:ascii="VIC" w:eastAsia="VIC" w:hAnsi="VIC"/>
                <w:color w:val="000000"/>
              </w:rPr>
              <w:t>I can use my skills and knowledge in my job</w:t>
            </w:r>
          </w:p>
        </w:tc>
        <w:tc>
          <w:tcPr>
            <w:tcW w:w="1700" w:type="dxa"/>
          </w:tcPr>
          <w:p w14:paraId="5F9FE3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916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00E1FA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3C7C" w14:paraId="13AAEA6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CE15"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700" w:type="dxa"/>
          </w:tcPr>
          <w:p w14:paraId="6E6FB93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217F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312CF6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1049" w14:paraId="177B9B4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1D73" w14:textId="77777777" w:rsidR="005F1049" w:rsidRDefault="005F1049" w:rsidP="00590B16">
            <w:pPr>
              <w:spacing w:after="0" w:line="240" w:lineRule="auto"/>
            </w:pPr>
            <w:r>
              <w:rPr>
                <w:rFonts w:ascii="VIC" w:eastAsia="VIC" w:hAnsi="VIC"/>
                <w:color w:val="000000"/>
              </w:rPr>
              <w:t>I have the authority to do my job effectively</w:t>
            </w:r>
          </w:p>
        </w:tc>
        <w:tc>
          <w:tcPr>
            <w:tcW w:w="1700" w:type="dxa"/>
          </w:tcPr>
          <w:p w14:paraId="2FEC7D9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9A3E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4D532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74DC62D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5DF6" w14:textId="77777777" w:rsidR="005F1049" w:rsidRDefault="005F1049" w:rsidP="00590B16">
            <w:pPr>
              <w:spacing w:after="0" w:line="240" w:lineRule="auto"/>
            </w:pPr>
            <w:r>
              <w:rPr>
                <w:rFonts w:ascii="VIC" w:eastAsia="VIC" w:hAnsi="VIC"/>
                <w:color w:val="000000"/>
              </w:rPr>
              <w:t>I have a say in how I do my work</w:t>
            </w:r>
          </w:p>
        </w:tc>
        <w:tc>
          <w:tcPr>
            <w:tcW w:w="1700" w:type="dxa"/>
          </w:tcPr>
          <w:p w14:paraId="3521938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5E1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4DEF2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3C7C" w14:paraId="78FE02E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8AA5F"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E3CD77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247E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DE6D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03CC4" w14:textId="2B08EDBF" w:rsidR="00773C7C" w:rsidRDefault="00773C7C" w:rsidP="005F1049">
      <w:pPr>
        <w:pStyle w:val="Heading5"/>
      </w:pPr>
      <w:r w:rsidRPr="00773C7C">
        <w:rPr>
          <w:rFonts w:eastAsia="VIC"/>
          <w:color w:val="00311E"/>
        </w:rPr>
        <w:lastRenderedPageBreak/>
        <w:t>Comparator results 2023</w:t>
      </w:r>
    </w:p>
    <w:p w14:paraId="23FAAA4A" w14:textId="267118D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2A533EE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38C95" w14:textId="77777777" w:rsidR="005F1049" w:rsidRDefault="005F1049" w:rsidP="00590B16">
            <w:pPr>
              <w:spacing w:after="0" w:line="240" w:lineRule="auto"/>
            </w:pPr>
            <w:r>
              <w:rPr>
                <w:rFonts w:ascii="VIC" w:eastAsia="VIC" w:hAnsi="VIC"/>
                <w:color w:val="FFFFFF"/>
              </w:rPr>
              <w:t>Responses for</w:t>
            </w:r>
          </w:p>
        </w:tc>
        <w:tc>
          <w:tcPr>
            <w:tcW w:w="1417" w:type="dxa"/>
          </w:tcPr>
          <w:p w14:paraId="201516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4EAC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7FCA0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56FE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6FC3714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BDC4"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417" w:type="dxa"/>
          </w:tcPr>
          <w:p w14:paraId="6F9CFB9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46CC59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E4334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C90F2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F1049" w14:paraId="438A4B6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D2661" w14:textId="77777777" w:rsidR="005F1049" w:rsidRDefault="005F1049" w:rsidP="00590B16">
            <w:pPr>
              <w:spacing w:after="0" w:line="240" w:lineRule="auto"/>
            </w:pPr>
            <w:r>
              <w:rPr>
                <w:rFonts w:ascii="VIC" w:eastAsia="VIC" w:hAnsi="VIC"/>
                <w:color w:val="000000"/>
              </w:rPr>
              <w:t>I can use my skills and knowledge in my job</w:t>
            </w:r>
          </w:p>
        </w:tc>
        <w:tc>
          <w:tcPr>
            <w:tcW w:w="1417" w:type="dxa"/>
          </w:tcPr>
          <w:p w14:paraId="3A1627A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EFB6E3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C0BB5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E0578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73C7C" w14:paraId="2FFD464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9033"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417" w:type="dxa"/>
          </w:tcPr>
          <w:p w14:paraId="3E57CFF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D11B1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09AA6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DA47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1049" w14:paraId="7C0B7994"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6703" w14:textId="77777777" w:rsidR="005F1049" w:rsidRDefault="005F1049" w:rsidP="00590B16">
            <w:pPr>
              <w:spacing w:after="0" w:line="240" w:lineRule="auto"/>
            </w:pPr>
            <w:r>
              <w:rPr>
                <w:rFonts w:ascii="VIC" w:eastAsia="VIC" w:hAnsi="VIC"/>
                <w:color w:val="000000"/>
              </w:rPr>
              <w:t>I have the authority to do my job effectively</w:t>
            </w:r>
          </w:p>
        </w:tc>
        <w:tc>
          <w:tcPr>
            <w:tcW w:w="1417" w:type="dxa"/>
          </w:tcPr>
          <w:p w14:paraId="3FE59C6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AF069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9CDED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1EC8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4AC9C37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19AD" w14:textId="77777777" w:rsidR="005F1049" w:rsidRDefault="005F1049" w:rsidP="00590B16">
            <w:pPr>
              <w:spacing w:after="0" w:line="240" w:lineRule="auto"/>
            </w:pPr>
            <w:r>
              <w:rPr>
                <w:rFonts w:ascii="VIC" w:eastAsia="VIC" w:hAnsi="VIC"/>
                <w:color w:val="000000"/>
              </w:rPr>
              <w:t>I have a say in how I do my work</w:t>
            </w:r>
          </w:p>
        </w:tc>
        <w:tc>
          <w:tcPr>
            <w:tcW w:w="1417" w:type="dxa"/>
          </w:tcPr>
          <w:p w14:paraId="5299E5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514AF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8B3B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6AA1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3C7C" w14:paraId="281D6BC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B8C1C"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81AE1A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F37C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AC58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87A6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E97F" w14:textId="27E66D58" w:rsidR="005F1049" w:rsidRDefault="005F1049" w:rsidP="00590B16">
      <w:pPr>
        <w:spacing w:after="0" w:line="240" w:lineRule="auto"/>
      </w:pPr>
    </w:p>
    <w:p w14:paraId="6D9B6FC7" w14:textId="77777777" w:rsidR="005F1049" w:rsidRDefault="005F1049" w:rsidP="005F1049">
      <w:pPr>
        <w:spacing w:after="0" w:line="240" w:lineRule="auto"/>
        <w:rPr>
          <w:sz w:val="0"/>
        </w:rPr>
      </w:pPr>
      <w:r>
        <w:br w:type="page"/>
      </w:r>
    </w:p>
    <w:p w14:paraId="3C79F92A" w14:textId="77777777" w:rsidR="005F1049" w:rsidRDefault="005F1049" w:rsidP="005F1049">
      <w:pPr>
        <w:pStyle w:val="Heading2"/>
      </w:pPr>
      <w:bookmarkStart w:id="60" w:name="Meaningful"/>
      <w:bookmarkEnd w:id="60"/>
      <w:r w:rsidRPr="00773C7C">
        <w:rPr>
          <w:color w:val="00311E"/>
          <w:sz w:val="48"/>
        </w:rPr>
        <w:lastRenderedPageBreak/>
        <w:t>Meaningful work</w:t>
      </w:r>
    </w:p>
    <w:p w14:paraId="2E5899CC" w14:textId="77777777" w:rsidR="005F1049" w:rsidRDefault="005F1049" w:rsidP="005F1049">
      <w:pPr>
        <w:pStyle w:val="Heading3"/>
      </w:pPr>
      <w:r w:rsidRPr="00773C7C">
        <w:rPr>
          <w:color w:val="00311E"/>
        </w:rPr>
        <w:t>What is this</w:t>
      </w:r>
    </w:p>
    <w:p w14:paraId="18110346" w14:textId="77777777" w:rsidR="005F1049" w:rsidRDefault="005F1049" w:rsidP="00590B16">
      <w:pPr>
        <w:spacing w:after="119" w:line="240" w:lineRule="auto"/>
      </w:pPr>
      <w:r>
        <w:rPr>
          <w:rFonts w:ascii="VIC" w:eastAsia="VIC" w:hAnsi="VIC"/>
          <w:color w:val="000000"/>
          <w:sz w:val="24"/>
        </w:rPr>
        <w:t>This is how staff feel about their contribution and how worthwhile their work is.</w:t>
      </w:r>
    </w:p>
    <w:p w14:paraId="5FB757F0" w14:textId="77777777" w:rsidR="005F1049" w:rsidRDefault="005F1049" w:rsidP="005F1049">
      <w:pPr>
        <w:pStyle w:val="Heading3"/>
      </w:pPr>
      <w:r w:rsidRPr="00773C7C">
        <w:rPr>
          <w:color w:val="00311E"/>
        </w:rPr>
        <w:t>Why is this important</w:t>
      </w:r>
    </w:p>
    <w:p w14:paraId="17B58548" w14:textId="77777777" w:rsidR="005F1049" w:rsidRDefault="005F1049" w:rsidP="00590B16">
      <w:pPr>
        <w:spacing w:after="119" w:line="240" w:lineRule="auto"/>
      </w:pPr>
      <w:r>
        <w:rPr>
          <w:rFonts w:ascii="VIC" w:eastAsia="VIC" w:hAnsi="VIC"/>
          <w:color w:val="000000"/>
          <w:sz w:val="24"/>
        </w:rPr>
        <w:t>Staff who feel their work is meaningful can help achieve individual, team and organisational outcomes.</w:t>
      </w:r>
    </w:p>
    <w:p w14:paraId="29C6CEA2" w14:textId="77777777" w:rsidR="005F1049" w:rsidRDefault="005F1049" w:rsidP="005F1049">
      <w:pPr>
        <w:pStyle w:val="Heading3"/>
      </w:pPr>
      <w:r w:rsidRPr="00773C7C">
        <w:rPr>
          <w:color w:val="00311E"/>
        </w:rPr>
        <w:t>How to read this</w:t>
      </w:r>
    </w:p>
    <w:p w14:paraId="4AF1EE86"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3E586412"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03D4C3"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1C604E" w14:textId="58555CC2" w:rsidR="005F1049" w:rsidRDefault="005F1049" w:rsidP="005F1049">
      <w:pPr>
        <w:pStyle w:val="Heading3"/>
      </w:pPr>
      <w:r w:rsidRPr="00773C7C">
        <w:rPr>
          <w:color w:val="00311E"/>
        </w:rPr>
        <w:t>Results 2023</w:t>
      </w:r>
    </w:p>
    <w:p w14:paraId="1086AD29" w14:textId="59B3665F" w:rsidR="00773C7C" w:rsidRDefault="00773C7C" w:rsidP="005F1049">
      <w:pPr>
        <w:pStyle w:val="Heading4"/>
      </w:pPr>
      <w:r w:rsidRPr="00773C7C">
        <w:rPr>
          <w:rFonts w:eastAsia="VIC"/>
          <w:color w:val="00311E"/>
        </w:rPr>
        <w:t>Your 2023 results</w:t>
      </w:r>
    </w:p>
    <w:p w14:paraId="40B781AC" w14:textId="130B9CC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5EAFC66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66831" w14:textId="3F8B0D9C" w:rsidR="005F1049" w:rsidRDefault="005F1049" w:rsidP="00590B16">
            <w:pPr>
              <w:spacing w:after="0" w:line="240" w:lineRule="auto"/>
            </w:pPr>
            <w:r>
              <w:rPr>
                <w:rFonts w:ascii="VIC" w:eastAsia="VIC" w:hAnsi="VIC"/>
                <w:color w:val="FFFFFF"/>
              </w:rPr>
              <w:t>Responses for</w:t>
            </w:r>
          </w:p>
        </w:tc>
        <w:tc>
          <w:tcPr>
            <w:tcW w:w="1551" w:type="dxa"/>
          </w:tcPr>
          <w:p w14:paraId="3A080F4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F94D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F2D0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E9A4FE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3B3B" w14:textId="77777777" w:rsidR="005F1049" w:rsidRDefault="005F1049" w:rsidP="00590B16">
            <w:pPr>
              <w:spacing w:after="0" w:line="240" w:lineRule="auto"/>
            </w:pPr>
            <w:r>
              <w:rPr>
                <w:rFonts w:ascii="VIC" w:eastAsia="VIC" w:hAnsi="VIC"/>
                <w:color w:val="000000"/>
              </w:rPr>
              <w:t>I achieve something important through my work</w:t>
            </w:r>
          </w:p>
        </w:tc>
        <w:tc>
          <w:tcPr>
            <w:tcW w:w="1551" w:type="dxa"/>
          </w:tcPr>
          <w:p w14:paraId="7EFC09C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095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537A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217B354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42EF" w14:textId="77777777" w:rsidR="005F1049" w:rsidRDefault="005F1049" w:rsidP="00590B16">
            <w:pPr>
              <w:spacing w:after="0" w:line="240" w:lineRule="auto"/>
            </w:pPr>
            <w:r>
              <w:rPr>
                <w:rFonts w:ascii="VIC" w:eastAsia="VIC" w:hAnsi="VIC"/>
                <w:color w:val="000000"/>
              </w:rPr>
              <w:t>I can make a worthwhile contribution at work</w:t>
            </w:r>
          </w:p>
        </w:tc>
        <w:tc>
          <w:tcPr>
            <w:tcW w:w="1551" w:type="dxa"/>
          </w:tcPr>
          <w:p w14:paraId="78CF764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F98F7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024E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73C7C" w14:paraId="031FDEA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CBF9" w14:textId="77777777" w:rsidR="005F1049" w:rsidRDefault="005F1049" w:rsidP="00590B16">
            <w:pPr>
              <w:spacing w:after="0" w:line="240" w:lineRule="auto"/>
            </w:pPr>
            <w:r>
              <w:rPr>
                <w:rFonts w:ascii="VIC" w:eastAsia="VIC" w:hAnsi="VIC"/>
                <w:color w:val="000000"/>
              </w:rPr>
              <w:lastRenderedPageBreak/>
              <w:t>I get a sense of accomplishment from my work</w:t>
            </w:r>
          </w:p>
        </w:tc>
        <w:tc>
          <w:tcPr>
            <w:tcW w:w="1551" w:type="dxa"/>
          </w:tcPr>
          <w:p w14:paraId="3C18C7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AA749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4848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3C7C" w14:paraId="60C1C2D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CEE53"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D3FE19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D220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E989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22500" w14:textId="0F7614CD" w:rsidR="00773C7C" w:rsidRDefault="00773C7C" w:rsidP="005F1049">
      <w:pPr>
        <w:pStyle w:val="Heading4"/>
      </w:pPr>
      <w:r w:rsidRPr="00773C7C">
        <w:rPr>
          <w:rFonts w:eastAsia="VIC"/>
          <w:color w:val="00311E"/>
        </w:rPr>
        <w:t>Benchmark agree results</w:t>
      </w:r>
    </w:p>
    <w:p w14:paraId="0867B39D" w14:textId="77DD6647" w:rsidR="00773C7C" w:rsidRDefault="00773C7C" w:rsidP="005F1049">
      <w:pPr>
        <w:pStyle w:val="Heading5"/>
      </w:pPr>
      <w:r w:rsidRPr="00773C7C">
        <w:rPr>
          <w:rFonts w:eastAsia="VIC"/>
          <w:color w:val="00311E"/>
        </w:rPr>
        <w:t>Your results over time</w:t>
      </w:r>
    </w:p>
    <w:p w14:paraId="757A5226" w14:textId="59DF67F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65B1972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E6D65" w14:textId="77777777" w:rsidR="005F1049" w:rsidRDefault="005F1049" w:rsidP="00590B16">
            <w:pPr>
              <w:spacing w:after="0" w:line="240" w:lineRule="auto"/>
            </w:pPr>
            <w:r>
              <w:rPr>
                <w:rFonts w:ascii="VIC" w:eastAsia="VIC" w:hAnsi="VIC"/>
                <w:color w:val="FFFFFF"/>
              </w:rPr>
              <w:t>Responses for</w:t>
            </w:r>
          </w:p>
        </w:tc>
        <w:tc>
          <w:tcPr>
            <w:tcW w:w="1700" w:type="dxa"/>
          </w:tcPr>
          <w:p w14:paraId="6EA7A39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3CBBD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FF000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A3FBE0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FE31" w14:textId="77777777" w:rsidR="005F1049" w:rsidRDefault="005F1049" w:rsidP="00590B16">
            <w:pPr>
              <w:spacing w:after="0" w:line="240" w:lineRule="auto"/>
            </w:pPr>
            <w:r>
              <w:rPr>
                <w:rFonts w:ascii="VIC" w:eastAsia="VIC" w:hAnsi="VIC"/>
                <w:color w:val="000000"/>
              </w:rPr>
              <w:t>I achieve something important through my work</w:t>
            </w:r>
          </w:p>
        </w:tc>
        <w:tc>
          <w:tcPr>
            <w:tcW w:w="1700" w:type="dxa"/>
          </w:tcPr>
          <w:p w14:paraId="3FC78D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59B59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3D26A2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0F39FC8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D42E" w14:textId="77777777" w:rsidR="005F1049" w:rsidRDefault="005F1049" w:rsidP="00590B16">
            <w:pPr>
              <w:spacing w:after="0" w:line="240" w:lineRule="auto"/>
            </w:pPr>
            <w:r>
              <w:rPr>
                <w:rFonts w:ascii="VIC" w:eastAsia="VIC" w:hAnsi="VIC"/>
                <w:color w:val="000000"/>
              </w:rPr>
              <w:t>I can make a worthwhile contribution at work</w:t>
            </w:r>
          </w:p>
        </w:tc>
        <w:tc>
          <w:tcPr>
            <w:tcW w:w="1700" w:type="dxa"/>
          </w:tcPr>
          <w:p w14:paraId="58FDC70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9E52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E68380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73C7C" w14:paraId="6D93F2F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58F4" w14:textId="77777777" w:rsidR="005F1049" w:rsidRDefault="005F1049" w:rsidP="00590B16">
            <w:pPr>
              <w:spacing w:after="0" w:line="240" w:lineRule="auto"/>
            </w:pPr>
            <w:r>
              <w:rPr>
                <w:rFonts w:ascii="VIC" w:eastAsia="VIC" w:hAnsi="VIC"/>
                <w:color w:val="000000"/>
              </w:rPr>
              <w:t>I get a sense of accomplishment from my work</w:t>
            </w:r>
          </w:p>
        </w:tc>
        <w:tc>
          <w:tcPr>
            <w:tcW w:w="1700" w:type="dxa"/>
          </w:tcPr>
          <w:p w14:paraId="1BF64B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CBA1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F72D5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3C7C" w14:paraId="6A37EB0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CF80C"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B24CA3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D678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8B86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CAEA5" w14:textId="2F9AEE5E" w:rsidR="00773C7C" w:rsidRDefault="00773C7C" w:rsidP="005F1049">
      <w:pPr>
        <w:pStyle w:val="Heading5"/>
      </w:pPr>
      <w:r w:rsidRPr="00773C7C">
        <w:rPr>
          <w:rFonts w:eastAsia="VIC"/>
          <w:color w:val="00311E"/>
        </w:rPr>
        <w:t>Comparator results 2023</w:t>
      </w:r>
    </w:p>
    <w:p w14:paraId="7D66E80C" w14:textId="4EC9EC4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2489C37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10679" w14:textId="77777777" w:rsidR="005F1049" w:rsidRDefault="005F1049" w:rsidP="00590B16">
            <w:pPr>
              <w:spacing w:after="0" w:line="240" w:lineRule="auto"/>
            </w:pPr>
            <w:r>
              <w:rPr>
                <w:rFonts w:ascii="VIC" w:eastAsia="VIC" w:hAnsi="VIC"/>
                <w:color w:val="FFFFFF"/>
              </w:rPr>
              <w:t>Responses for</w:t>
            </w:r>
          </w:p>
        </w:tc>
        <w:tc>
          <w:tcPr>
            <w:tcW w:w="1417" w:type="dxa"/>
          </w:tcPr>
          <w:p w14:paraId="26C2426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791E7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1860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098F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0FF53E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078B" w14:textId="77777777" w:rsidR="005F1049" w:rsidRDefault="005F1049" w:rsidP="00590B16">
            <w:pPr>
              <w:spacing w:after="0" w:line="240" w:lineRule="auto"/>
            </w:pPr>
            <w:r>
              <w:rPr>
                <w:rFonts w:ascii="VIC" w:eastAsia="VIC" w:hAnsi="VIC"/>
                <w:color w:val="000000"/>
              </w:rPr>
              <w:t>I achieve something important through my work</w:t>
            </w:r>
          </w:p>
        </w:tc>
        <w:tc>
          <w:tcPr>
            <w:tcW w:w="1417" w:type="dxa"/>
          </w:tcPr>
          <w:p w14:paraId="78B752B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BEDDE1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6D486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E7F9EE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F1049" w14:paraId="12A465E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21B2E" w14:textId="77777777" w:rsidR="005F1049" w:rsidRDefault="005F1049" w:rsidP="00590B16">
            <w:pPr>
              <w:spacing w:after="0" w:line="240" w:lineRule="auto"/>
            </w:pPr>
            <w:r>
              <w:rPr>
                <w:rFonts w:ascii="VIC" w:eastAsia="VIC" w:hAnsi="VIC"/>
                <w:color w:val="000000"/>
              </w:rPr>
              <w:lastRenderedPageBreak/>
              <w:t>I can make a worthwhile contribution at work</w:t>
            </w:r>
          </w:p>
        </w:tc>
        <w:tc>
          <w:tcPr>
            <w:tcW w:w="1417" w:type="dxa"/>
          </w:tcPr>
          <w:p w14:paraId="2919AD3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91820A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A98D8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CA7F6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3C7C" w14:paraId="0468770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D16C" w14:textId="77777777" w:rsidR="005F1049" w:rsidRDefault="005F1049" w:rsidP="00590B16">
            <w:pPr>
              <w:spacing w:after="0" w:line="240" w:lineRule="auto"/>
            </w:pPr>
            <w:r>
              <w:rPr>
                <w:rFonts w:ascii="VIC" w:eastAsia="VIC" w:hAnsi="VIC"/>
                <w:color w:val="000000"/>
              </w:rPr>
              <w:t>I get a sense of accomplishment from my work</w:t>
            </w:r>
          </w:p>
        </w:tc>
        <w:tc>
          <w:tcPr>
            <w:tcW w:w="1417" w:type="dxa"/>
          </w:tcPr>
          <w:p w14:paraId="7CFCE9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D84DF1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6ECFD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275E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3C7C" w14:paraId="4959C29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A3EE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C3AE53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8B15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85D8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9C93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2405C" w14:textId="54A7E26E" w:rsidR="005F1049" w:rsidRDefault="005F1049" w:rsidP="00590B16">
      <w:pPr>
        <w:spacing w:after="0" w:line="240" w:lineRule="auto"/>
      </w:pPr>
    </w:p>
    <w:p w14:paraId="28EEA4CD" w14:textId="77777777" w:rsidR="005F1049" w:rsidRDefault="005F1049" w:rsidP="005F1049">
      <w:pPr>
        <w:spacing w:after="0" w:line="240" w:lineRule="auto"/>
        <w:rPr>
          <w:sz w:val="0"/>
        </w:rPr>
      </w:pPr>
      <w:r>
        <w:br w:type="page"/>
      </w:r>
    </w:p>
    <w:p w14:paraId="1A27DB3D" w14:textId="77777777" w:rsidR="005F1049" w:rsidRDefault="005F1049" w:rsidP="005F1049">
      <w:pPr>
        <w:pStyle w:val="Heading2"/>
      </w:pPr>
      <w:bookmarkStart w:id="61" w:name="FlexWork"/>
      <w:bookmarkEnd w:id="61"/>
      <w:r w:rsidRPr="00773C7C">
        <w:rPr>
          <w:color w:val="00311E"/>
          <w:sz w:val="48"/>
        </w:rPr>
        <w:lastRenderedPageBreak/>
        <w:t>Flexible working</w:t>
      </w:r>
    </w:p>
    <w:p w14:paraId="061263B8" w14:textId="77777777" w:rsidR="005F1049" w:rsidRDefault="005F1049" w:rsidP="005F1049">
      <w:pPr>
        <w:pStyle w:val="Heading3"/>
      </w:pPr>
      <w:r w:rsidRPr="00773C7C">
        <w:rPr>
          <w:color w:val="00311E"/>
        </w:rPr>
        <w:t>What is this</w:t>
      </w:r>
    </w:p>
    <w:p w14:paraId="0A8831EF" w14:textId="77777777" w:rsidR="005F1049" w:rsidRDefault="005F1049" w:rsidP="00590B16">
      <w:pPr>
        <w:spacing w:after="119" w:line="240" w:lineRule="auto"/>
      </w:pPr>
      <w:r>
        <w:rPr>
          <w:rFonts w:ascii="VIC" w:eastAsia="VIC" w:hAnsi="VIC"/>
          <w:color w:val="000000"/>
          <w:sz w:val="24"/>
        </w:rPr>
        <w:t>This is how well you organisation supports staff to work flexibly.</w:t>
      </w:r>
    </w:p>
    <w:p w14:paraId="25F0581F" w14:textId="77777777" w:rsidR="005F1049" w:rsidRDefault="005F1049" w:rsidP="005F1049">
      <w:pPr>
        <w:pStyle w:val="Heading3"/>
      </w:pPr>
      <w:r w:rsidRPr="00773C7C">
        <w:rPr>
          <w:color w:val="00311E"/>
        </w:rPr>
        <w:t>Why is this important</w:t>
      </w:r>
    </w:p>
    <w:p w14:paraId="10715CE1" w14:textId="77777777" w:rsidR="005F1049" w:rsidRDefault="005F1049" w:rsidP="00590B16">
      <w:pPr>
        <w:spacing w:after="119" w:line="240" w:lineRule="auto"/>
      </w:pPr>
      <w:r>
        <w:rPr>
          <w:rFonts w:ascii="VIC" w:eastAsia="VIC" w:hAnsi="VIC"/>
          <w:color w:val="000000"/>
          <w:sz w:val="24"/>
        </w:rPr>
        <w:t>Supporting flexible working can improve employee wellbeing.</w:t>
      </w:r>
    </w:p>
    <w:p w14:paraId="6804DF61" w14:textId="77777777" w:rsidR="005F1049" w:rsidRDefault="005F1049" w:rsidP="005F1049">
      <w:pPr>
        <w:pStyle w:val="Heading3"/>
      </w:pPr>
      <w:r w:rsidRPr="00773C7C">
        <w:rPr>
          <w:color w:val="00311E"/>
        </w:rPr>
        <w:t>How to read this</w:t>
      </w:r>
    </w:p>
    <w:p w14:paraId="1DFA7C8F"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2D893824"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3B8DC8"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46F4C1" w14:textId="47BC5690" w:rsidR="005F1049" w:rsidRDefault="005F1049" w:rsidP="005F1049">
      <w:pPr>
        <w:pStyle w:val="Heading3"/>
      </w:pPr>
      <w:r w:rsidRPr="00773C7C">
        <w:rPr>
          <w:color w:val="00311E"/>
        </w:rPr>
        <w:t>Results 2023</w:t>
      </w:r>
    </w:p>
    <w:p w14:paraId="352A1A15" w14:textId="583FD334" w:rsidR="00773C7C" w:rsidRDefault="00773C7C" w:rsidP="005F1049">
      <w:pPr>
        <w:pStyle w:val="Heading4"/>
      </w:pPr>
      <w:r w:rsidRPr="00773C7C">
        <w:rPr>
          <w:rFonts w:eastAsia="VIC"/>
          <w:color w:val="00311E"/>
        </w:rPr>
        <w:t>Your 2023 results</w:t>
      </w:r>
    </w:p>
    <w:p w14:paraId="5E7A4436" w14:textId="278E75A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3C7C" w14:paraId="2BBD777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7BD10" w14:textId="1F440739" w:rsidR="005F1049" w:rsidRDefault="005F1049" w:rsidP="00590B16">
            <w:pPr>
              <w:spacing w:after="0" w:line="240" w:lineRule="auto"/>
            </w:pPr>
            <w:r>
              <w:rPr>
                <w:rFonts w:ascii="VIC" w:eastAsia="VIC" w:hAnsi="VIC"/>
                <w:color w:val="FFFFFF"/>
              </w:rPr>
              <w:t>Responses for</w:t>
            </w:r>
          </w:p>
        </w:tc>
        <w:tc>
          <w:tcPr>
            <w:tcW w:w="1551" w:type="dxa"/>
          </w:tcPr>
          <w:p w14:paraId="3F3CC27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C224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C8EC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29A6106E"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1DA" w14:textId="77777777" w:rsidR="005F1049" w:rsidRDefault="005F1049"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062B1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39A1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004D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3E27F75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25A6" w14:textId="77777777" w:rsidR="005F1049" w:rsidRDefault="005F1049" w:rsidP="00590B16">
            <w:pPr>
              <w:spacing w:after="0" w:line="240" w:lineRule="auto"/>
            </w:pPr>
            <w:r>
              <w:rPr>
                <w:rFonts w:ascii="VIC" w:eastAsia="VIC" w:hAnsi="VIC"/>
                <w:color w:val="000000"/>
              </w:rPr>
              <w:t>My manager supports working flexibly</w:t>
            </w:r>
          </w:p>
        </w:tc>
        <w:tc>
          <w:tcPr>
            <w:tcW w:w="1551" w:type="dxa"/>
          </w:tcPr>
          <w:p w14:paraId="0C9E3B6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59C00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2980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7386E8D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7F9FB"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4A4DC8F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3306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3B6C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896B3" w14:textId="06E3A849" w:rsidR="00773C7C" w:rsidRDefault="00773C7C" w:rsidP="005F1049">
      <w:pPr>
        <w:pStyle w:val="Heading4"/>
      </w:pPr>
      <w:r w:rsidRPr="00773C7C">
        <w:rPr>
          <w:rFonts w:eastAsia="VIC"/>
          <w:color w:val="00311E"/>
        </w:rPr>
        <w:t>Benchmark agree results</w:t>
      </w:r>
    </w:p>
    <w:p w14:paraId="6FEFAA67" w14:textId="46AB0E47" w:rsidR="00773C7C" w:rsidRDefault="00773C7C" w:rsidP="005F1049">
      <w:pPr>
        <w:pStyle w:val="Heading5"/>
      </w:pPr>
      <w:r w:rsidRPr="00773C7C">
        <w:rPr>
          <w:rFonts w:eastAsia="VIC"/>
          <w:color w:val="00311E"/>
        </w:rPr>
        <w:t>Your results over time</w:t>
      </w:r>
    </w:p>
    <w:p w14:paraId="10C7656C" w14:textId="3FFE3EA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F6D1E5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AAD8F" w14:textId="77777777" w:rsidR="005F1049" w:rsidRDefault="005F1049" w:rsidP="00590B16">
            <w:pPr>
              <w:spacing w:after="0" w:line="240" w:lineRule="auto"/>
            </w:pPr>
            <w:r>
              <w:rPr>
                <w:rFonts w:ascii="VIC" w:eastAsia="VIC" w:hAnsi="VIC"/>
                <w:color w:val="FFFFFF"/>
              </w:rPr>
              <w:t>Responses for</w:t>
            </w:r>
          </w:p>
        </w:tc>
        <w:tc>
          <w:tcPr>
            <w:tcW w:w="1700" w:type="dxa"/>
          </w:tcPr>
          <w:p w14:paraId="7F31322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5E990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22644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462E94DE"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15B01" w14:textId="77777777" w:rsidR="005F1049" w:rsidRDefault="005F1049"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87CEAB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452E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176F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F1049" w14:paraId="65E00C9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EF74" w14:textId="77777777" w:rsidR="005F1049" w:rsidRDefault="005F1049" w:rsidP="00590B16">
            <w:pPr>
              <w:spacing w:after="0" w:line="240" w:lineRule="auto"/>
            </w:pPr>
            <w:r>
              <w:rPr>
                <w:rFonts w:ascii="VIC" w:eastAsia="VIC" w:hAnsi="VIC"/>
                <w:color w:val="000000"/>
              </w:rPr>
              <w:t>My manager supports working flexibly</w:t>
            </w:r>
          </w:p>
        </w:tc>
        <w:tc>
          <w:tcPr>
            <w:tcW w:w="1700" w:type="dxa"/>
          </w:tcPr>
          <w:p w14:paraId="3F1BF0B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E39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11831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72FC51F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FA58A"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0D8E912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4305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FF80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26462" w14:textId="2E5E3F5B" w:rsidR="00773C7C" w:rsidRDefault="00773C7C" w:rsidP="005F1049">
      <w:pPr>
        <w:pStyle w:val="Heading5"/>
      </w:pPr>
      <w:r w:rsidRPr="00773C7C">
        <w:rPr>
          <w:rFonts w:eastAsia="VIC"/>
          <w:color w:val="00311E"/>
        </w:rPr>
        <w:t>Comparator results 2023</w:t>
      </w:r>
    </w:p>
    <w:p w14:paraId="50505617" w14:textId="4B123B5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376FDA0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39403" w14:textId="77777777" w:rsidR="005F1049" w:rsidRDefault="005F1049" w:rsidP="00590B16">
            <w:pPr>
              <w:spacing w:after="0" w:line="240" w:lineRule="auto"/>
            </w:pPr>
            <w:r>
              <w:rPr>
                <w:rFonts w:ascii="VIC" w:eastAsia="VIC" w:hAnsi="VIC"/>
                <w:color w:val="FFFFFF"/>
              </w:rPr>
              <w:t>Responses for</w:t>
            </w:r>
          </w:p>
        </w:tc>
        <w:tc>
          <w:tcPr>
            <w:tcW w:w="1417" w:type="dxa"/>
          </w:tcPr>
          <w:p w14:paraId="655200E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927D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9092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074D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3BC1BF2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7B5C" w14:textId="77777777" w:rsidR="005F1049" w:rsidRDefault="005F1049"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EE56E6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CA75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06215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3AFB2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F1049" w14:paraId="35FA5BA1"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95DB" w14:textId="77777777" w:rsidR="005F1049" w:rsidRDefault="005F1049" w:rsidP="00590B16">
            <w:pPr>
              <w:spacing w:after="0" w:line="240" w:lineRule="auto"/>
            </w:pPr>
            <w:r>
              <w:rPr>
                <w:rFonts w:ascii="VIC" w:eastAsia="VIC" w:hAnsi="VIC"/>
                <w:color w:val="000000"/>
              </w:rPr>
              <w:t>My manager supports working flexibly</w:t>
            </w:r>
          </w:p>
        </w:tc>
        <w:tc>
          <w:tcPr>
            <w:tcW w:w="1417" w:type="dxa"/>
          </w:tcPr>
          <w:p w14:paraId="1A57BAD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2A894F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688C8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E49A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734B973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9EF53"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C7F3A1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35BC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53E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CB3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7C627" w14:textId="39C8983A" w:rsidR="005F1049" w:rsidRDefault="005F1049" w:rsidP="00590B16">
      <w:pPr>
        <w:spacing w:after="0" w:line="240" w:lineRule="auto"/>
      </w:pPr>
    </w:p>
    <w:p w14:paraId="2A196D82" w14:textId="77777777" w:rsidR="005F1049" w:rsidRDefault="005F1049" w:rsidP="00590B16">
      <w:pPr>
        <w:pStyle w:val="EmptyCellLayoutStyle"/>
        <w:spacing w:after="0" w:line="240" w:lineRule="auto"/>
      </w:pPr>
    </w:p>
    <w:p w14:paraId="3A74EC4C" w14:textId="77777777" w:rsidR="005F1049" w:rsidRDefault="005F1049" w:rsidP="005F1049">
      <w:pPr>
        <w:spacing w:after="0" w:line="240" w:lineRule="auto"/>
        <w:rPr>
          <w:sz w:val="0"/>
        </w:rPr>
      </w:pPr>
      <w:r>
        <w:br w:type="page"/>
      </w:r>
    </w:p>
    <w:p w14:paraId="53EDD6C8" w14:textId="77777777" w:rsidR="005F1049" w:rsidRDefault="005F1049" w:rsidP="005F1049">
      <w:pPr>
        <w:pStyle w:val="Heading1"/>
      </w:pPr>
      <w:bookmarkStart w:id="62" w:name="PSV"/>
      <w:bookmarkEnd w:id="62"/>
      <w:r w:rsidRPr="00773C7C">
        <w:rPr>
          <w:rFonts w:ascii="VIC SemiBold" w:eastAsia="VIC SemiBold" w:hAnsi="VIC SemiBold"/>
          <w:color w:val="00311E"/>
          <w:sz w:val="60"/>
        </w:rPr>
        <w:lastRenderedPageBreak/>
        <w:t>Public sector values</w:t>
      </w:r>
    </w:p>
    <w:p w14:paraId="66558926" w14:textId="77777777" w:rsidR="005F1049" w:rsidRDefault="005F1049" w:rsidP="005F1049">
      <w:pPr>
        <w:pStyle w:val="Heading2"/>
      </w:pPr>
      <w:r w:rsidRPr="00773C7C">
        <w:rPr>
          <w:color w:val="00311E"/>
          <w:sz w:val="48"/>
        </w:rPr>
        <w:t>Contents</w:t>
      </w:r>
    </w:p>
    <w:p w14:paraId="7A7B767B" w14:textId="77777777" w:rsidR="005F1049" w:rsidRDefault="005F1049" w:rsidP="00590B16">
      <w:pPr>
        <w:spacing w:after="119" w:line="240" w:lineRule="auto"/>
      </w:pPr>
      <w:r>
        <w:rPr>
          <w:rFonts w:ascii="VIC" w:eastAsia="VIC" w:hAnsi="VIC"/>
          <w:color w:val="000000"/>
          <w:sz w:val="24"/>
        </w:rPr>
        <w:t>Results included in this section:</w:t>
      </w:r>
    </w:p>
    <w:p w14:paraId="6D7D3A4D" w14:textId="77777777" w:rsidR="005F1049" w:rsidRDefault="005F1049" w:rsidP="005F1049">
      <w:pPr>
        <w:numPr>
          <w:ilvl w:val="0"/>
          <w:numId w:val="22"/>
        </w:numPr>
        <w:spacing w:after="119" w:line="240" w:lineRule="auto"/>
        <w:ind w:left="567" w:hanging="567"/>
      </w:pPr>
      <w:r>
        <w:rPr>
          <w:rFonts w:ascii="VIC" w:eastAsia="VIC" w:hAnsi="VIC"/>
          <w:color w:val="000000"/>
          <w:sz w:val="24"/>
        </w:rPr>
        <w:t>Scorecard: public sector values</w:t>
      </w:r>
    </w:p>
    <w:p w14:paraId="78329248" w14:textId="77777777" w:rsidR="005F1049" w:rsidRDefault="005F1049" w:rsidP="005F1049">
      <w:pPr>
        <w:numPr>
          <w:ilvl w:val="0"/>
          <w:numId w:val="22"/>
        </w:numPr>
        <w:spacing w:after="119" w:line="240" w:lineRule="auto"/>
        <w:ind w:left="567" w:hanging="567"/>
      </w:pPr>
      <w:r>
        <w:rPr>
          <w:rFonts w:ascii="VIC" w:eastAsia="VIC" w:hAnsi="VIC"/>
          <w:color w:val="000000"/>
          <w:sz w:val="24"/>
        </w:rPr>
        <w:t>Responsiveness</w:t>
      </w:r>
    </w:p>
    <w:p w14:paraId="4722CD2A" w14:textId="77777777" w:rsidR="005F1049" w:rsidRDefault="005F1049" w:rsidP="005F1049">
      <w:pPr>
        <w:numPr>
          <w:ilvl w:val="0"/>
          <w:numId w:val="22"/>
        </w:numPr>
        <w:spacing w:after="119" w:line="240" w:lineRule="auto"/>
        <w:ind w:left="567" w:hanging="567"/>
      </w:pPr>
      <w:r>
        <w:rPr>
          <w:rFonts w:ascii="VIC" w:eastAsia="VIC" w:hAnsi="VIC"/>
          <w:color w:val="000000"/>
          <w:sz w:val="24"/>
        </w:rPr>
        <w:t>Integrity</w:t>
      </w:r>
    </w:p>
    <w:p w14:paraId="1D25AB96" w14:textId="77777777" w:rsidR="005F1049" w:rsidRDefault="005F1049" w:rsidP="005F1049">
      <w:pPr>
        <w:numPr>
          <w:ilvl w:val="0"/>
          <w:numId w:val="22"/>
        </w:numPr>
        <w:spacing w:after="119" w:line="240" w:lineRule="auto"/>
        <w:ind w:left="567" w:hanging="567"/>
      </w:pPr>
      <w:r>
        <w:rPr>
          <w:rFonts w:ascii="VIC" w:eastAsia="VIC" w:hAnsi="VIC"/>
          <w:color w:val="000000"/>
          <w:sz w:val="24"/>
        </w:rPr>
        <w:t>Impartiality</w:t>
      </w:r>
    </w:p>
    <w:p w14:paraId="49345F7A" w14:textId="77777777" w:rsidR="005F1049" w:rsidRDefault="005F1049" w:rsidP="005F1049">
      <w:pPr>
        <w:numPr>
          <w:ilvl w:val="0"/>
          <w:numId w:val="22"/>
        </w:numPr>
        <w:spacing w:after="119" w:line="240" w:lineRule="auto"/>
        <w:ind w:left="567" w:hanging="567"/>
      </w:pPr>
      <w:r>
        <w:rPr>
          <w:rFonts w:ascii="VIC" w:eastAsia="VIC" w:hAnsi="VIC"/>
          <w:color w:val="000000"/>
          <w:sz w:val="24"/>
        </w:rPr>
        <w:t>Accountability</w:t>
      </w:r>
    </w:p>
    <w:p w14:paraId="793F97D2" w14:textId="77777777" w:rsidR="005F1049" w:rsidRDefault="005F1049" w:rsidP="005F1049">
      <w:pPr>
        <w:numPr>
          <w:ilvl w:val="0"/>
          <w:numId w:val="22"/>
        </w:numPr>
        <w:spacing w:after="119" w:line="240" w:lineRule="auto"/>
        <w:ind w:left="567" w:hanging="567"/>
      </w:pPr>
      <w:r>
        <w:rPr>
          <w:rFonts w:ascii="VIC" w:eastAsia="VIC" w:hAnsi="VIC"/>
          <w:color w:val="000000"/>
          <w:sz w:val="24"/>
        </w:rPr>
        <w:t>Respect</w:t>
      </w:r>
    </w:p>
    <w:p w14:paraId="17B03E97" w14:textId="77777777" w:rsidR="005F1049" w:rsidRDefault="005F1049" w:rsidP="005F1049">
      <w:pPr>
        <w:numPr>
          <w:ilvl w:val="0"/>
          <w:numId w:val="22"/>
        </w:numPr>
        <w:spacing w:after="119" w:line="240" w:lineRule="auto"/>
        <w:ind w:left="567" w:hanging="567"/>
      </w:pPr>
      <w:r>
        <w:rPr>
          <w:rFonts w:ascii="VIC" w:eastAsia="VIC" w:hAnsi="VIC"/>
          <w:color w:val="000000"/>
          <w:sz w:val="24"/>
        </w:rPr>
        <w:t>Leadership</w:t>
      </w:r>
    </w:p>
    <w:p w14:paraId="5F5DDE87" w14:textId="77777777" w:rsidR="005F1049" w:rsidRDefault="005F1049" w:rsidP="005F1049">
      <w:pPr>
        <w:numPr>
          <w:ilvl w:val="0"/>
          <w:numId w:val="22"/>
        </w:numPr>
        <w:spacing w:after="119" w:line="240" w:lineRule="auto"/>
        <w:ind w:left="567" w:hanging="567"/>
      </w:pPr>
      <w:r>
        <w:rPr>
          <w:rFonts w:ascii="VIC" w:eastAsia="VIC" w:hAnsi="VIC"/>
          <w:color w:val="000000"/>
          <w:sz w:val="24"/>
        </w:rPr>
        <w:t>Human rights</w:t>
      </w:r>
    </w:p>
    <w:p w14:paraId="2F2EB94F" w14:textId="77777777" w:rsidR="005F1049" w:rsidRDefault="005F1049" w:rsidP="00590B16">
      <w:pPr>
        <w:spacing w:after="119" w:line="240" w:lineRule="auto"/>
      </w:pPr>
    </w:p>
    <w:p w14:paraId="1F1ADDC2" w14:textId="77777777" w:rsidR="005F1049" w:rsidRDefault="005F1049" w:rsidP="00590B16">
      <w:pPr>
        <w:spacing w:after="0" w:line="240" w:lineRule="auto"/>
      </w:pPr>
    </w:p>
    <w:p w14:paraId="6E2B9597" w14:textId="77777777" w:rsidR="005F1049" w:rsidRDefault="005F1049" w:rsidP="005F1049">
      <w:pPr>
        <w:spacing w:after="0" w:line="240" w:lineRule="auto"/>
        <w:rPr>
          <w:sz w:val="0"/>
        </w:rPr>
      </w:pPr>
      <w:r>
        <w:br w:type="page"/>
      </w:r>
    </w:p>
    <w:p w14:paraId="6DDBBC21" w14:textId="77777777" w:rsidR="005F1049" w:rsidRDefault="005F1049" w:rsidP="005F1049">
      <w:pPr>
        <w:pStyle w:val="Heading2"/>
      </w:pPr>
      <w:bookmarkStart w:id="63" w:name="PSVscorecard"/>
      <w:bookmarkEnd w:id="63"/>
      <w:r w:rsidRPr="00773C7C">
        <w:rPr>
          <w:color w:val="00311E"/>
          <w:sz w:val="48"/>
        </w:rPr>
        <w:lastRenderedPageBreak/>
        <w:t>Scorecard: public sector values</w:t>
      </w:r>
    </w:p>
    <w:p w14:paraId="21CD2D09" w14:textId="77777777" w:rsidR="005F1049" w:rsidRDefault="005F1049" w:rsidP="005F1049">
      <w:pPr>
        <w:pStyle w:val="Heading3"/>
      </w:pPr>
      <w:r w:rsidRPr="00773C7C">
        <w:rPr>
          <w:color w:val="00311E"/>
        </w:rPr>
        <w:t>What is this</w:t>
      </w:r>
    </w:p>
    <w:p w14:paraId="57456D3D" w14:textId="77777777" w:rsidR="005F1049" w:rsidRDefault="005F1049"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7C9521" w14:textId="77777777" w:rsidR="005F1049" w:rsidRDefault="005F1049" w:rsidP="005F1049">
      <w:pPr>
        <w:pStyle w:val="Heading3"/>
      </w:pPr>
      <w:r w:rsidRPr="00773C7C">
        <w:rPr>
          <w:color w:val="00311E"/>
        </w:rPr>
        <w:t>Why is this important</w:t>
      </w:r>
    </w:p>
    <w:p w14:paraId="4F71CFE8" w14:textId="77777777" w:rsidR="005F1049" w:rsidRDefault="005F1049"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C41C49B" w14:textId="77777777" w:rsidR="005F1049" w:rsidRDefault="005F1049" w:rsidP="005F1049">
      <w:pPr>
        <w:pStyle w:val="Heading3"/>
      </w:pPr>
      <w:r w:rsidRPr="00773C7C">
        <w:rPr>
          <w:color w:val="00311E"/>
        </w:rPr>
        <w:t>How to read this</w:t>
      </w:r>
    </w:p>
    <w:p w14:paraId="62205987" w14:textId="77777777" w:rsidR="005F1049" w:rsidRDefault="005F1049" w:rsidP="00590B16">
      <w:pPr>
        <w:spacing w:after="99" w:line="240" w:lineRule="auto"/>
      </w:pPr>
      <w:r>
        <w:rPr>
          <w:rFonts w:ascii="VIC" w:eastAsia="VIC" w:hAnsi="VIC"/>
          <w:color w:val="000000"/>
          <w:sz w:val="24"/>
        </w:rPr>
        <w:t>Each label represents a group of questions in the survey about public sector values.</w:t>
      </w:r>
    </w:p>
    <w:p w14:paraId="0E178D7A" w14:textId="77777777" w:rsidR="005F1049" w:rsidRDefault="005F104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EF1081B" w14:textId="0E93A32C" w:rsidR="005F1049" w:rsidRDefault="005F1049" w:rsidP="005F1049">
      <w:pPr>
        <w:pStyle w:val="Heading3"/>
      </w:pPr>
      <w:r w:rsidRPr="00773C7C">
        <w:rPr>
          <w:color w:val="00311E"/>
        </w:rPr>
        <w:t>Results 2023</w:t>
      </w:r>
    </w:p>
    <w:p w14:paraId="19332674" w14:textId="594CA062" w:rsidR="00773C7C" w:rsidRDefault="00773C7C" w:rsidP="005F1049">
      <w:pPr>
        <w:pStyle w:val="Heading4"/>
      </w:pPr>
      <w:r w:rsidRPr="00773C7C">
        <w:rPr>
          <w:rFonts w:eastAsia="VIC"/>
          <w:color w:val="00311E"/>
        </w:rPr>
        <w:t>Your results over time</w:t>
      </w:r>
    </w:p>
    <w:p w14:paraId="06356487" w14:textId="1D3213D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710452C"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E4896" w14:textId="77777777" w:rsidR="005F1049" w:rsidRDefault="005F1049" w:rsidP="00590B16">
            <w:pPr>
              <w:spacing w:after="0" w:line="240" w:lineRule="auto"/>
            </w:pPr>
            <w:r>
              <w:rPr>
                <w:rFonts w:ascii="VIC" w:eastAsia="VIC" w:hAnsi="VIC"/>
                <w:color w:val="FFFFFF"/>
              </w:rPr>
              <w:t>Responses for</w:t>
            </w:r>
          </w:p>
        </w:tc>
        <w:tc>
          <w:tcPr>
            <w:tcW w:w="1700" w:type="dxa"/>
          </w:tcPr>
          <w:p w14:paraId="41138F8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5797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C0D0A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2DA67A20"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A618E" w14:textId="77777777" w:rsidR="005F1049" w:rsidRDefault="005F1049" w:rsidP="00590B16">
            <w:pPr>
              <w:spacing w:after="0" w:line="240" w:lineRule="auto"/>
            </w:pPr>
            <w:r>
              <w:rPr>
                <w:rFonts w:ascii="VIC" w:eastAsia="VIC" w:hAnsi="VIC"/>
                <w:color w:val="000000"/>
              </w:rPr>
              <w:t>Human rights</w:t>
            </w:r>
          </w:p>
        </w:tc>
        <w:tc>
          <w:tcPr>
            <w:tcW w:w="1700" w:type="dxa"/>
          </w:tcPr>
          <w:p w14:paraId="68BD63B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A864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B1487B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F1049" w14:paraId="5D77DA9F"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7FBE2" w14:textId="77777777" w:rsidR="005F1049" w:rsidRDefault="005F1049" w:rsidP="00590B16">
            <w:pPr>
              <w:spacing w:after="0" w:line="240" w:lineRule="auto"/>
            </w:pPr>
            <w:r>
              <w:rPr>
                <w:rFonts w:ascii="VIC" w:eastAsia="VIC" w:hAnsi="VIC"/>
                <w:color w:val="000000"/>
              </w:rPr>
              <w:t>Responsiveness</w:t>
            </w:r>
          </w:p>
        </w:tc>
        <w:tc>
          <w:tcPr>
            <w:tcW w:w="1700" w:type="dxa"/>
          </w:tcPr>
          <w:p w14:paraId="5576FA4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6C1BD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7584E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3C7C" w14:paraId="0718D1B4"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ADDA7" w14:textId="77777777" w:rsidR="005F1049" w:rsidRDefault="005F1049" w:rsidP="00590B16">
            <w:pPr>
              <w:spacing w:after="0" w:line="240" w:lineRule="auto"/>
            </w:pPr>
            <w:r>
              <w:rPr>
                <w:rFonts w:ascii="VIC" w:eastAsia="VIC" w:hAnsi="VIC"/>
                <w:color w:val="000000"/>
              </w:rPr>
              <w:t>Accountability</w:t>
            </w:r>
          </w:p>
        </w:tc>
        <w:tc>
          <w:tcPr>
            <w:tcW w:w="1700" w:type="dxa"/>
          </w:tcPr>
          <w:p w14:paraId="6DE62BF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320D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41C46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0A10EED2"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1ACE6" w14:textId="77777777" w:rsidR="005F1049" w:rsidRDefault="005F1049" w:rsidP="00590B16">
            <w:pPr>
              <w:spacing w:after="0" w:line="240" w:lineRule="auto"/>
            </w:pPr>
            <w:r>
              <w:rPr>
                <w:rFonts w:ascii="VIC" w:eastAsia="VIC" w:hAnsi="VIC"/>
                <w:color w:val="000000"/>
              </w:rPr>
              <w:t>Respect</w:t>
            </w:r>
          </w:p>
        </w:tc>
        <w:tc>
          <w:tcPr>
            <w:tcW w:w="1700" w:type="dxa"/>
          </w:tcPr>
          <w:p w14:paraId="32C2CA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DE526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D0C407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3C7C" w14:paraId="3C4163E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69195" w14:textId="77777777" w:rsidR="005F1049" w:rsidRDefault="005F1049" w:rsidP="00590B16">
            <w:pPr>
              <w:spacing w:after="0" w:line="240" w:lineRule="auto"/>
            </w:pPr>
            <w:r>
              <w:rPr>
                <w:rFonts w:ascii="VIC" w:eastAsia="VIC" w:hAnsi="VIC"/>
                <w:color w:val="000000"/>
              </w:rPr>
              <w:t>Leadership</w:t>
            </w:r>
          </w:p>
        </w:tc>
        <w:tc>
          <w:tcPr>
            <w:tcW w:w="1700" w:type="dxa"/>
          </w:tcPr>
          <w:p w14:paraId="7F2BC9C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E9EB6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F7D8B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4193EAD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19D8F" w14:textId="77777777" w:rsidR="005F1049" w:rsidRDefault="005F1049" w:rsidP="00590B16">
            <w:pPr>
              <w:spacing w:after="0" w:line="240" w:lineRule="auto"/>
            </w:pPr>
            <w:r>
              <w:rPr>
                <w:rFonts w:ascii="VIC" w:eastAsia="VIC" w:hAnsi="VIC"/>
                <w:color w:val="000000"/>
              </w:rPr>
              <w:lastRenderedPageBreak/>
              <w:t>Integrity</w:t>
            </w:r>
          </w:p>
        </w:tc>
        <w:tc>
          <w:tcPr>
            <w:tcW w:w="1700" w:type="dxa"/>
          </w:tcPr>
          <w:p w14:paraId="5A2643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EDDE7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7C3F4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46D98A0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543D2" w14:textId="77777777" w:rsidR="005F1049" w:rsidRDefault="005F1049" w:rsidP="00590B16">
            <w:pPr>
              <w:spacing w:after="0" w:line="240" w:lineRule="auto"/>
            </w:pPr>
            <w:r>
              <w:rPr>
                <w:rFonts w:ascii="VIC" w:eastAsia="VIC" w:hAnsi="VIC"/>
                <w:color w:val="000000"/>
              </w:rPr>
              <w:t>Impartiality</w:t>
            </w:r>
          </w:p>
        </w:tc>
        <w:tc>
          <w:tcPr>
            <w:tcW w:w="1700" w:type="dxa"/>
          </w:tcPr>
          <w:p w14:paraId="7927C9F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7B30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EDE0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73C7C" w14:paraId="111A25C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22543"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BAC3D9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3201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4186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03128" w14:textId="51716FB0" w:rsidR="00773C7C" w:rsidRDefault="00773C7C" w:rsidP="005F1049">
      <w:pPr>
        <w:pStyle w:val="Heading4"/>
      </w:pPr>
      <w:r w:rsidRPr="00773C7C">
        <w:rPr>
          <w:rFonts w:eastAsia="VIC"/>
          <w:color w:val="00311E"/>
        </w:rPr>
        <w:t>Comparator and public sector average results</w:t>
      </w:r>
    </w:p>
    <w:p w14:paraId="640622B1" w14:textId="0C62357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3C7C" w14:paraId="21E7DE8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DB99D" w14:textId="77777777" w:rsidR="005F1049" w:rsidRDefault="005F1049" w:rsidP="00590B16">
            <w:pPr>
              <w:spacing w:after="0" w:line="240" w:lineRule="auto"/>
            </w:pPr>
            <w:r>
              <w:rPr>
                <w:rFonts w:ascii="VIC" w:eastAsia="VIC" w:hAnsi="VIC"/>
                <w:color w:val="FFFFFF"/>
              </w:rPr>
              <w:t>Responses for</w:t>
            </w:r>
          </w:p>
        </w:tc>
        <w:tc>
          <w:tcPr>
            <w:tcW w:w="2118" w:type="dxa"/>
          </w:tcPr>
          <w:p w14:paraId="3E76A9A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5761E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853CCE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73C7C" w14:paraId="1FC100E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FE3FD" w14:textId="77777777" w:rsidR="005F1049" w:rsidRDefault="005F1049" w:rsidP="00590B16">
            <w:pPr>
              <w:spacing w:after="0" w:line="240" w:lineRule="auto"/>
            </w:pPr>
            <w:r>
              <w:rPr>
                <w:rFonts w:ascii="VIC" w:eastAsia="VIC" w:hAnsi="VIC"/>
                <w:color w:val="000000"/>
              </w:rPr>
              <w:t>Human rights</w:t>
            </w:r>
          </w:p>
        </w:tc>
        <w:tc>
          <w:tcPr>
            <w:tcW w:w="2118" w:type="dxa"/>
          </w:tcPr>
          <w:p w14:paraId="2EEA34A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9F3D3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A14EC7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F1049" w14:paraId="0847018E"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D608F" w14:textId="77777777" w:rsidR="005F1049" w:rsidRDefault="005F1049" w:rsidP="00590B16">
            <w:pPr>
              <w:spacing w:after="0" w:line="240" w:lineRule="auto"/>
            </w:pPr>
            <w:r>
              <w:rPr>
                <w:rFonts w:ascii="VIC" w:eastAsia="VIC" w:hAnsi="VIC"/>
                <w:color w:val="000000"/>
              </w:rPr>
              <w:t>Responsiveness</w:t>
            </w:r>
          </w:p>
        </w:tc>
        <w:tc>
          <w:tcPr>
            <w:tcW w:w="2118" w:type="dxa"/>
          </w:tcPr>
          <w:p w14:paraId="157E2D5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49DF87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B5288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3C7C" w14:paraId="3A08A7A7"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351EB" w14:textId="77777777" w:rsidR="005F1049" w:rsidRDefault="005F1049" w:rsidP="00590B16">
            <w:pPr>
              <w:spacing w:after="0" w:line="240" w:lineRule="auto"/>
            </w:pPr>
            <w:r>
              <w:rPr>
                <w:rFonts w:ascii="VIC" w:eastAsia="VIC" w:hAnsi="VIC"/>
                <w:color w:val="000000"/>
              </w:rPr>
              <w:t>Accountability</w:t>
            </w:r>
          </w:p>
        </w:tc>
        <w:tc>
          <w:tcPr>
            <w:tcW w:w="2118" w:type="dxa"/>
          </w:tcPr>
          <w:p w14:paraId="2B3A7A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D6A966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D18C3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F1049" w14:paraId="1B1C867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48D4D" w14:textId="77777777" w:rsidR="005F1049" w:rsidRDefault="005F1049" w:rsidP="00590B16">
            <w:pPr>
              <w:spacing w:after="0" w:line="240" w:lineRule="auto"/>
            </w:pPr>
            <w:r>
              <w:rPr>
                <w:rFonts w:ascii="VIC" w:eastAsia="VIC" w:hAnsi="VIC"/>
                <w:color w:val="000000"/>
              </w:rPr>
              <w:t>Respect</w:t>
            </w:r>
          </w:p>
        </w:tc>
        <w:tc>
          <w:tcPr>
            <w:tcW w:w="2118" w:type="dxa"/>
          </w:tcPr>
          <w:p w14:paraId="247DC8C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88CFD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3E4C9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3C7C" w14:paraId="04CC286A"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F7A85" w14:textId="77777777" w:rsidR="005F1049" w:rsidRDefault="005F1049" w:rsidP="00590B16">
            <w:pPr>
              <w:spacing w:after="0" w:line="240" w:lineRule="auto"/>
            </w:pPr>
            <w:r>
              <w:rPr>
                <w:rFonts w:ascii="VIC" w:eastAsia="VIC" w:hAnsi="VIC"/>
                <w:color w:val="000000"/>
              </w:rPr>
              <w:t>Leadership</w:t>
            </w:r>
          </w:p>
        </w:tc>
        <w:tc>
          <w:tcPr>
            <w:tcW w:w="2118" w:type="dxa"/>
          </w:tcPr>
          <w:p w14:paraId="59EBFA6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CF1790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6BD3CA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F1049" w14:paraId="47A45D4D"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70CE7" w14:textId="77777777" w:rsidR="005F1049" w:rsidRDefault="005F1049" w:rsidP="00590B16">
            <w:pPr>
              <w:spacing w:after="0" w:line="240" w:lineRule="auto"/>
            </w:pPr>
            <w:r>
              <w:rPr>
                <w:rFonts w:ascii="VIC" w:eastAsia="VIC" w:hAnsi="VIC"/>
                <w:color w:val="000000"/>
              </w:rPr>
              <w:t>Integrity</w:t>
            </w:r>
          </w:p>
        </w:tc>
        <w:tc>
          <w:tcPr>
            <w:tcW w:w="2118" w:type="dxa"/>
          </w:tcPr>
          <w:p w14:paraId="05F6BBB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58BD4A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06A434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00E77C5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C30A3" w14:textId="77777777" w:rsidR="005F1049" w:rsidRDefault="005F1049" w:rsidP="00590B16">
            <w:pPr>
              <w:spacing w:after="0" w:line="240" w:lineRule="auto"/>
            </w:pPr>
            <w:r>
              <w:rPr>
                <w:rFonts w:ascii="VIC" w:eastAsia="VIC" w:hAnsi="VIC"/>
                <w:color w:val="000000"/>
              </w:rPr>
              <w:t>Impartiality</w:t>
            </w:r>
          </w:p>
        </w:tc>
        <w:tc>
          <w:tcPr>
            <w:tcW w:w="2118" w:type="dxa"/>
          </w:tcPr>
          <w:p w14:paraId="0E0292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3C0649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6E0960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3C7C" w14:paraId="05CABBC2"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985CC" w14:textId="77777777" w:rsidR="005F1049" w:rsidRDefault="005F1049" w:rsidP="00590B16">
            <w:pPr>
              <w:spacing w:after="0" w:line="240" w:lineRule="auto"/>
            </w:pPr>
            <w:r>
              <w:rPr>
                <w:rFonts w:ascii="VIC" w:eastAsia="VIC" w:hAnsi="VIC"/>
                <w:color w:val="000000"/>
                <w:sz w:val="20"/>
              </w:rPr>
              <w:t>End of table</w:t>
            </w:r>
          </w:p>
        </w:tc>
        <w:tc>
          <w:tcPr>
            <w:tcW w:w="2118" w:type="dxa"/>
          </w:tcPr>
          <w:p w14:paraId="5BAEB06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3890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C072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C8EDE" w14:textId="6C830864" w:rsidR="005F1049" w:rsidRDefault="005F1049" w:rsidP="00590B16">
      <w:pPr>
        <w:spacing w:after="0" w:line="240" w:lineRule="auto"/>
      </w:pPr>
    </w:p>
    <w:p w14:paraId="069666FD" w14:textId="77777777" w:rsidR="005F1049" w:rsidRDefault="005F1049" w:rsidP="005F1049">
      <w:pPr>
        <w:spacing w:after="0" w:line="240" w:lineRule="auto"/>
        <w:rPr>
          <w:sz w:val="0"/>
        </w:rPr>
      </w:pPr>
      <w:r>
        <w:br w:type="page"/>
      </w:r>
    </w:p>
    <w:p w14:paraId="30F0BE43" w14:textId="77777777" w:rsidR="005F1049" w:rsidRDefault="005F1049" w:rsidP="005F1049">
      <w:pPr>
        <w:pStyle w:val="Heading2"/>
      </w:pPr>
      <w:bookmarkStart w:id="64" w:name="Responsiveness"/>
      <w:bookmarkEnd w:id="64"/>
      <w:r w:rsidRPr="00773C7C">
        <w:rPr>
          <w:color w:val="00311E"/>
          <w:sz w:val="48"/>
        </w:rPr>
        <w:lastRenderedPageBreak/>
        <w:t>Responsiveness</w:t>
      </w:r>
    </w:p>
    <w:p w14:paraId="1EBFDE1E" w14:textId="77777777" w:rsidR="005F1049" w:rsidRDefault="005F1049" w:rsidP="005F1049">
      <w:pPr>
        <w:pStyle w:val="Heading3"/>
      </w:pPr>
      <w:r w:rsidRPr="00773C7C">
        <w:rPr>
          <w:color w:val="00311E"/>
        </w:rPr>
        <w:t>What is this</w:t>
      </w:r>
    </w:p>
    <w:p w14:paraId="41B8ED34" w14:textId="77777777" w:rsidR="005F1049" w:rsidRDefault="005F1049" w:rsidP="00590B16">
      <w:pPr>
        <w:spacing w:after="119" w:line="240" w:lineRule="auto"/>
      </w:pPr>
      <w:r>
        <w:rPr>
          <w:rFonts w:ascii="VIC" w:eastAsia="VIC" w:hAnsi="VIC"/>
          <w:color w:val="000000"/>
          <w:sz w:val="24"/>
        </w:rPr>
        <w:t>This is how responsive your staff feel they are to the community.</w:t>
      </w:r>
    </w:p>
    <w:p w14:paraId="6E70C897" w14:textId="77777777" w:rsidR="005F1049" w:rsidRDefault="005F1049" w:rsidP="005F1049">
      <w:pPr>
        <w:pStyle w:val="Heading3"/>
      </w:pPr>
      <w:r w:rsidRPr="00773C7C">
        <w:rPr>
          <w:color w:val="00311E"/>
        </w:rPr>
        <w:t>Why is this important</w:t>
      </w:r>
    </w:p>
    <w:p w14:paraId="77CC4DDA" w14:textId="77777777" w:rsidR="005F1049" w:rsidRDefault="005F1049"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73D38DEB" w14:textId="77777777" w:rsidR="005F1049" w:rsidRDefault="005F1049" w:rsidP="005F1049">
      <w:pPr>
        <w:pStyle w:val="Heading3"/>
      </w:pPr>
      <w:r w:rsidRPr="00773C7C">
        <w:rPr>
          <w:color w:val="00311E"/>
        </w:rPr>
        <w:t>How to read this</w:t>
      </w:r>
    </w:p>
    <w:p w14:paraId="15F8559A"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72F8B7B4"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C6E86"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D57C697" w14:textId="49C6D557" w:rsidR="005F1049" w:rsidRDefault="005F1049" w:rsidP="005F1049">
      <w:pPr>
        <w:pStyle w:val="Heading3"/>
      </w:pPr>
      <w:r w:rsidRPr="00773C7C">
        <w:rPr>
          <w:color w:val="00311E"/>
        </w:rPr>
        <w:t>Results 2023</w:t>
      </w:r>
    </w:p>
    <w:p w14:paraId="46DCDA1E" w14:textId="11291F05" w:rsidR="00773C7C" w:rsidRDefault="00773C7C" w:rsidP="005F1049">
      <w:pPr>
        <w:pStyle w:val="Heading4"/>
      </w:pPr>
      <w:r w:rsidRPr="00773C7C">
        <w:rPr>
          <w:rFonts w:eastAsia="VIC"/>
          <w:color w:val="00311E"/>
        </w:rPr>
        <w:t>Your 2023 results</w:t>
      </w:r>
    </w:p>
    <w:p w14:paraId="72C3D4A1" w14:textId="03D84D1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263745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2CA2" w14:textId="77777777" w:rsidR="005F1049" w:rsidRDefault="005F1049" w:rsidP="00590B16">
            <w:pPr>
              <w:spacing w:after="0" w:line="240" w:lineRule="auto"/>
            </w:pPr>
            <w:r>
              <w:rPr>
                <w:rFonts w:ascii="VIC" w:eastAsia="VIC" w:hAnsi="VIC"/>
                <w:color w:val="FFFFFF"/>
              </w:rPr>
              <w:t>Responses for</w:t>
            </w:r>
          </w:p>
        </w:tc>
        <w:tc>
          <w:tcPr>
            <w:tcW w:w="1551" w:type="dxa"/>
          </w:tcPr>
          <w:p w14:paraId="56DA1E5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AC12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FDA7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BF78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73D9987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40D0"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551" w:type="dxa"/>
          </w:tcPr>
          <w:p w14:paraId="662D28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8803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F0E74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E601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3C7C" w14:paraId="3902543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9F2CD"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1A494E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0B06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BC3B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F55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45E75" w14:textId="59F79158" w:rsidR="00773C7C" w:rsidRDefault="00773C7C" w:rsidP="005F1049">
      <w:pPr>
        <w:pStyle w:val="Heading4"/>
      </w:pPr>
      <w:r w:rsidRPr="00773C7C">
        <w:rPr>
          <w:rFonts w:eastAsia="VIC"/>
          <w:color w:val="00311E"/>
        </w:rPr>
        <w:t>Benchmark agree results</w:t>
      </w:r>
    </w:p>
    <w:p w14:paraId="384029DF" w14:textId="3F154BBE" w:rsidR="00773C7C" w:rsidRDefault="00773C7C" w:rsidP="005F1049">
      <w:pPr>
        <w:pStyle w:val="Heading5"/>
      </w:pPr>
      <w:r w:rsidRPr="00773C7C">
        <w:rPr>
          <w:rFonts w:eastAsia="VIC"/>
          <w:color w:val="00311E"/>
        </w:rPr>
        <w:t>Your results over time</w:t>
      </w:r>
    </w:p>
    <w:p w14:paraId="26137266" w14:textId="32B87C7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786D93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87238" w14:textId="77777777" w:rsidR="005F1049" w:rsidRDefault="005F1049" w:rsidP="00590B16">
            <w:pPr>
              <w:spacing w:after="0" w:line="240" w:lineRule="auto"/>
            </w:pPr>
            <w:r>
              <w:rPr>
                <w:rFonts w:ascii="VIC" w:eastAsia="VIC" w:hAnsi="VIC"/>
                <w:color w:val="FFFFFF"/>
              </w:rPr>
              <w:lastRenderedPageBreak/>
              <w:t>Responses for</w:t>
            </w:r>
          </w:p>
        </w:tc>
        <w:tc>
          <w:tcPr>
            <w:tcW w:w="1700" w:type="dxa"/>
          </w:tcPr>
          <w:p w14:paraId="6BE2ACE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FFC9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5A5BF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5F732C3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D013"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700" w:type="dxa"/>
          </w:tcPr>
          <w:p w14:paraId="33635D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F163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D4029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3C7C" w14:paraId="4388E20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36ADB"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6D7349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9675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D357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22989" w14:textId="10F93EDA" w:rsidR="00773C7C" w:rsidRDefault="00773C7C" w:rsidP="005F1049">
      <w:pPr>
        <w:pStyle w:val="Heading5"/>
      </w:pPr>
      <w:r w:rsidRPr="00773C7C">
        <w:rPr>
          <w:rFonts w:eastAsia="VIC"/>
          <w:color w:val="00311E"/>
        </w:rPr>
        <w:t>Comparator results</w:t>
      </w:r>
    </w:p>
    <w:p w14:paraId="2B856219" w14:textId="23695E15"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46A3E187"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11D45" w14:textId="77777777" w:rsidR="005F1049" w:rsidRDefault="005F1049" w:rsidP="00590B16">
            <w:pPr>
              <w:spacing w:after="0" w:line="240" w:lineRule="auto"/>
            </w:pPr>
            <w:r>
              <w:rPr>
                <w:rFonts w:ascii="VIC" w:eastAsia="VIC" w:hAnsi="VIC"/>
                <w:color w:val="FFFFFF"/>
              </w:rPr>
              <w:t>Responses for</w:t>
            </w:r>
          </w:p>
        </w:tc>
        <w:tc>
          <w:tcPr>
            <w:tcW w:w="1417" w:type="dxa"/>
          </w:tcPr>
          <w:p w14:paraId="269C9EC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8439C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90F9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C8B3B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0AED29A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D4BB" w14:textId="77777777" w:rsidR="005F1049" w:rsidRDefault="005F1049" w:rsidP="00590B16">
            <w:pPr>
              <w:spacing w:after="0" w:line="240" w:lineRule="auto"/>
            </w:pPr>
            <w:r>
              <w:rPr>
                <w:rFonts w:ascii="VIC" w:eastAsia="VIC" w:hAnsi="VIC"/>
                <w:color w:val="000000"/>
              </w:rPr>
              <w:t>My workgroup provides high quality advice and services</w:t>
            </w:r>
          </w:p>
        </w:tc>
        <w:tc>
          <w:tcPr>
            <w:tcW w:w="1417" w:type="dxa"/>
          </w:tcPr>
          <w:p w14:paraId="3260D7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45E92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0ECCB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D08E3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3C7C" w14:paraId="5B87CAF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AD2F"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7C54CE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08FE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C5A2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BFCA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F74F9" w14:textId="3F409E1A" w:rsidR="005F1049" w:rsidRDefault="005F1049" w:rsidP="00590B16">
      <w:pPr>
        <w:spacing w:after="0" w:line="240" w:lineRule="auto"/>
      </w:pPr>
    </w:p>
    <w:p w14:paraId="3C9C9632" w14:textId="77777777" w:rsidR="005F1049" w:rsidRDefault="005F1049" w:rsidP="005F1049">
      <w:pPr>
        <w:spacing w:after="0" w:line="240" w:lineRule="auto"/>
        <w:rPr>
          <w:sz w:val="0"/>
        </w:rPr>
      </w:pPr>
      <w:r>
        <w:br w:type="page"/>
      </w:r>
    </w:p>
    <w:p w14:paraId="5C0B24A6" w14:textId="77777777" w:rsidR="005F1049" w:rsidRDefault="005F1049" w:rsidP="005F1049">
      <w:pPr>
        <w:pStyle w:val="Heading2"/>
      </w:pPr>
      <w:bookmarkStart w:id="65" w:name="Integrity"/>
      <w:bookmarkEnd w:id="65"/>
      <w:r w:rsidRPr="00773C7C">
        <w:rPr>
          <w:color w:val="00311E"/>
          <w:sz w:val="48"/>
        </w:rPr>
        <w:lastRenderedPageBreak/>
        <w:t>Integrity</w:t>
      </w:r>
    </w:p>
    <w:p w14:paraId="3289EBE4" w14:textId="77777777" w:rsidR="005F1049" w:rsidRDefault="005F1049" w:rsidP="005F1049">
      <w:pPr>
        <w:pStyle w:val="Heading3"/>
      </w:pPr>
      <w:r w:rsidRPr="00773C7C">
        <w:rPr>
          <w:color w:val="00311E"/>
        </w:rPr>
        <w:t>What is this</w:t>
      </w:r>
    </w:p>
    <w:p w14:paraId="702B5FC5" w14:textId="77777777" w:rsidR="005F1049" w:rsidRDefault="005F1049" w:rsidP="00590B16">
      <w:pPr>
        <w:spacing w:after="119" w:line="240" w:lineRule="auto"/>
      </w:pPr>
      <w:r>
        <w:rPr>
          <w:rFonts w:ascii="VIC" w:eastAsia="VIC" w:hAnsi="VIC"/>
          <w:color w:val="000000"/>
          <w:sz w:val="24"/>
        </w:rPr>
        <w:t>Integrity is being honest and transparent, conducting ourselves properly and using our powers responsibly.</w:t>
      </w:r>
    </w:p>
    <w:p w14:paraId="4B05EF84" w14:textId="77777777" w:rsidR="005F1049" w:rsidRDefault="005F1049" w:rsidP="005F1049">
      <w:pPr>
        <w:pStyle w:val="Heading3"/>
      </w:pPr>
      <w:r w:rsidRPr="00773C7C">
        <w:rPr>
          <w:color w:val="00311E"/>
        </w:rPr>
        <w:t>Why is this important</w:t>
      </w:r>
    </w:p>
    <w:p w14:paraId="3DC28AF9" w14:textId="77777777" w:rsidR="005F1049" w:rsidRDefault="005F1049" w:rsidP="00590B16">
      <w:pPr>
        <w:spacing w:after="119" w:line="240" w:lineRule="auto"/>
      </w:pPr>
      <w:r>
        <w:rPr>
          <w:rFonts w:ascii="VIC" w:eastAsia="VIC" w:hAnsi="VIC"/>
          <w:color w:val="000000"/>
          <w:sz w:val="24"/>
        </w:rPr>
        <w:t>The Victorian community need high trust in how everyone in the public sector works and what they do.</w:t>
      </w:r>
    </w:p>
    <w:p w14:paraId="6B5A3B23" w14:textId="77777777" w:rsidR="005F1049" w:rsidRDefault="005F1049" w:rsidP="005F1049">
      <w:pPr>
        <w:pStyle w:val="Heading3"/>
      </w:pPr>
      <w:r w:rsidRPr="00773C7C">
        <w:rPr>
          <w:color w:val="00311E"/>
        </w:rPr>
        <w:t>How to read this</w:t>
      </w:r>
    </w:p>
    <w:p w14:paraId="7F9B8EE5"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0DC5D7AA"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EF3A98"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112D06E" w14:textId="5DA6945D" w:rsidR="005F1049" w:rsidRDefault="005F1049" w:rsidP="005F1049">
      <w:pPr>
        <w:pStyle w:val="Heading3"/>
      </w:pPr>
      <w:r w:rsidRPr="00773C7C">
        <w:rPr>
          <w:color w:val="00311E"/>
        </w:rPr>
        <w:t>Results 2023</w:t>
      </w:r>
    </w:p>
    <w:p w14:paraId="350559AA" w14:textId="292D7E00" w:rsidR="00773C7C" w:rsidRDefault="00773C7C" w:rsidP="005F1049">
      <w:pPr>
        <w:pStyle w:val="Heading4"/>
      </w:pPr>
      <w:r w:rsidRPr="00773C7C">
        <w:rPr>
          <w:rFonts w:eastAsia="VIC"/>
          <w:color w:val="00311E"/>
        </w:rPr>
        <w:t>Your 2023 results</w:t>
      </w:r>
    </w:p>
    <w:p w14:paraId="5EFBC693" w14:textId="3A16585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5CA9580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DEE8F" w14:textId="77777777" w:rsidR="005F1049" w:rsidRDefault="005F1049" w:rsidP="00590B16">
            <w:pPr>
              <w:spacing w:after="0" w:line="240" w:lineRule="auto"/>
            </w:pPr>
            <w:r>
              <w:rPr>
                <w:rFonts w:ascii="VIC" w:eastAsia="VIC" w:hAnsi="VIC"/>
                <w:color w:val="FFFFFF"/>
              </w:rPr>
              <w:t>Responses for</w:t>
            </w:r>
          </w:p>
        </w:tc>
        <w:tc>
          <w:tcPr>
            <w:tcW w:w="1551" w:type="dxa"/>
          </w:tcPr>
          <w:p w14:paraId="57B5D92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7F0D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BFAC9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4C1A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7E36B8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39A4" w14:textId="77777777" w:rsidR="005F1049" w:rsidRDefault="005F1049" w:rsidP="00590B16">
            <w:pPr>
              <w:spacing w:after="0" w:line="240" w:lineRule="auto"/>
            </w:pPr>
            <w:r>
              <w:rPr>
                <w:rFonts w:ascii="VIC" w:eastAsia="VIC" w:hAnsi="VIC"/>
                <w:color w:val="000000"/>
              </w:rPr>
              <w:t>My organisation is committed to earning a high level of public trust</w:t>
            </w:r>
          </w:p>
        </w:tc>
        <w:tc>
          <w:tcPr>
            <w:tcW w:w="1551" w:type="dxa"/>
          </w:tcPr>
          <w:p w14:paraId="7BE749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0550A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F3BA8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48DA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1049" w14:paraId="592A9A7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5630" w14:textId="77777777" w:rsidR="005F1049" w:rsidRDefault="005F1049" w:rsidP="00590B16">
            <w:pPr>
              <w:spacing w:after="0" w:line="240" w:lineRule="auto"/>
            </w:pPr>
            <w:r>
              <w:rPr>
                <w:rFonts w:ascii="VIC" w:eastAsia="VIC" w:hAnsi="VIC"/>
                <w:color w:val="000000"/>
              </w:rPr>
              <w:t>My manager demonstrates honesty and integrity</w:t>
            </w:r>
          </w:p>
        </w:tc>
        <w:tc>
          <w:tcPr>
            <w:tcW w:w="1551" w:type="dxa"/>
          </w:tcPr>
          <w:p w14:paraId="2A744D1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BE93D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B990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6B1C5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3C7C" w14:paraId="288CE32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43F6" w14:textId="77777777" w:rsidR="005F1049" w:rsidRDefault="005F1049" w:rsidP="00590B16">
            <w:pPr>
              <w:spacing w:after="0" w:line="240" w:lineRule="auto"/>
            </w:pPr>
            <w:r>
              <w:rPr>
                <w:rFonts w:ascii="VIC" w:eastAsia="VIC" w:hAnsi="VIC"/>
                <w:color w:val="000000"/>
              </w:rPr>
              <w:lastRenderedPageBreak/>
              <w:t>My organisation does not tolerate improper conduct</w:t>
            </w:r>
          </w:p>
        </w:tc>
        <w:tc>
          <w:tcPr>
            <w:tcW w:w="1551" w:type="dxa"/>
          </w:tcPr>
          <w:p w14:paraId="77BD280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B68C4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3189D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81E0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F1049" w14:paraId="093F1A6D"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82FF"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551" w:type="dxa"/>
          </w:tcPr>
          <w:p w14:paraId="7BF5481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DB002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A0DC4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30B93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38D8D0B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8317" w14:textId="77777777" w:rsidR="005F1049" w:rsidRDefault="005F1049" w:rsidP="00590B16">
            <w:pPr>
              <w:spacing w:after="0" w:line="240" w:lineRule="auto"/>
            </w:pPr>
            <w:r>
              <w:rPr>
                <w:rFonts w:ascii="VIC" w:eastAsia="VIC" w:hAnsi="VIC"/>
                <w:color w:val="000000"/>
              </w:rPr>
              <w:t>Senior leaders demonstrate honesty and integrity</w:t>
            </w:r>
          </w:p>
        </w:tc>
        <w:tc>
          <w:tcPr>
            <w:tcW w:w="1551" w:type="dxa"/>
          </w:tcPr>
          <w:p w14:paraId="03E2EBB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7A781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5E00A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4C72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1049" w14:paraId="52A4CD7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8D5E" w14:textId="77777777" w:rsidR="005F1049" w:rsidRDefault="005F1049" w:rsidP="00590B16">
            <w:pPr>
              <w:spacing w:after="0" w:line="240" w:lineRule="auto"/>
            </w:pPr>
            <w:r>
              <w:rPr>
                <w:rFonts w:ascii="VIC" w:eastAsia="VIC" w:hAnsi="VIC"/>
                <w:color w:val="000000"/>
              </w:rPr>
              <w:t>People in my workgroup are honest, open and transparent in their dealings</w:t>
            </w:r>
          </w:p>
        </w:tc>
        <w:tc>
          <w:tcPr>
            <w:tcW w:w="1551" w:type="dxa"/>
          </w:tcPr>
          <w:p w14:paraId="72583D8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3CE03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72BA8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69D1D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541A37B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772B" w14:textId="77777777" w:rsidR="005F1049" w:rsidRDefault="005F1049" w:rsidP="00590B16">
            <w:pPr>
              <w:spacing w:after="0" w:line="240" w:lineRule="auto"/>
            </w:pPr>
            <w:r>
              <w:rPr>
                <w:rFonts w:ascii="VIC" w:eastAsia="VIC" w:hAnsi="VIC"/>
                <w:color w:val="000000"/>
              </w:rPr>
              <w:t>People in my workgroup appropriately manage conflicts of interest</w:t>
            </w:r>
          </w:p>
        </w:tc>
        <w:tc>
          <w:tcPr>
            <w:tcW w:w="1551" w:type="dxa"/>
          </w:tcPr>
          <w:p w14:paraId="6A6A5D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93B5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99653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CCFD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73126118"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82526"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5B15E91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D95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EC5F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D4DE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0167" w14:textId="1536B6C5" w:rsidR="00773C7C" w:rsidRDefault="00773C7C" w:rsidP="005F1049">
      <w:pPr>
        <w:pStyle w:val="Heading4"/>
      </w:pPr>
      <w:r w:rsidRPr="00773C7C">
        <w:rPr>
          <w:rFonts w:eastAsia="VIC"/>
          <w:color w:val="00311E"/>
        </w:rPr>
        <w:t>Benchmark agree results</w:t>
      </w:r>
    </w:p>
    <w:p w14:paraId="76E9AA30" w14:textId="5CE57624" w:rsidR="00773C7C" w:rsidRDefault="00773C7C" w:rsidP="005F1049">
      <w:pPr>
        <w:pStyle w:val="Heading5"/>
      </w:pPr>
      <w:r w:rsidRPr="00773C7C">
        <w:rPr>
          <w:rFonts w:eastAsia="VIC"/>
          <w:color w:val="00311E"/>
        </w:rPr>
        <w:t>Your results over time</w:t>
      </w:r>
    </w:p>
    <w:p w14:paraId="71865109" w14:textId="5315467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68B46216"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FCBCB" w14:textId="77777777" w:rsidR="005F1049" w:rsidRDefault="005F1049" w:rsidP="00590B16">
            <w:pPr>
              <w:spacing w:after="0" w:line="240" w:lineRule="auto"/>
            </w:pPr>
            <w:r>
              <w:rPr>
                <w:rFonts w:ascii="VIC" w:eastAsia="VIC" w:hAnsi="VIC"/>
                <w:color w:val="FFFFFF"/>
              </w:rPr>
              <w:t>Responses for</w:t>
            </w:r>
          </w:p>
        </w:tc>
        <w:tc>
          <w:tcPr>
            <w:tcW w:w="1700" w:type="dxa"/>
          </w:tcPr>
          <w:p w14:paraId="4C99F89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E2D4D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0CB62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73696AE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CC1E" w14:textId="77777777" w:rsidR="005F1049" w:rsidRDefault="005F1049" w:rsidP="00590B16">
            <w:pPr>
              <w:spacing w:after="0" w:line="240" w:lineRule="auto"/>
            </w:pPr>
            <w:r>
              <w:rPr>
                <w:rFonts w:ascii="VIC" w:eastAsia="VIC" w:hAnsi="VIC"/>
                <w:color w:val="000000"/>
              </w:rPr>
              <w:t>My organisation is committed to earning a high level of public trust</w:t>
            </w:r>
          </w:p>
        </w:tc>
        <w:tc>
          <w:tcPr>
            <w:tcW w:w="1700" w:type="dxa"/>
          </w:tcPr>
          <w:p w14:paraId="575A8A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8D425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3683C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F1049" w14:paraId="52548F3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7642" w14:textId="77777777" w:rsidR="005F1049" w:rsidRDefault="005F1049" w:rsidP="00590B16">
            <w:pPr>
              <w:spacing w:after="0" w:line="240" w:lineRule="auto"/>
            </w:pPr>
            <w:r>
              <w:rPr>
                <w:rFonts w:ascii="VIC" w:eastAsia="VIC" w:hAnsi="VIC"/>
                <w:color w:val="000000"/>
              </w:rPr>
              <w:t>My manager demonstrates honesty and integrity</w:t>
            </w:r>
          </w:p>
        </w:tc>
        <w:tc>
          <w:tcPr>
            <w:tcW w:w="1700" w:type="dxa"/>
          </w:tcPr>
          <w:p w14:paraId="7A639C1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68F2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1BD8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3C7C" w14:paraId="4471123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7CC96" w14:textId="77777777" w:rsidR="005F1049" w:rsidRDefault="005F1049" w:rsidP="00590B16">
            <w:pPr>
              <w:spacing w:after="0" w:line="240" w:lineRule="auto"/>
            </w:pPr>
            <w:r>
              <w:rPr>
                <w:rFonts w:ascii="VIC" w:eastAsia="VIC" w:hAnsi="VIC"/>
                <w:color w:val="000000"/>
              </w:rPr>
              <w:lastRenderedPageBreak/>
              <w:t>My organisation does not tolerate improper conduct</w:t>
            </w:r>
          </w:p>
        </w:tc>
        <w:tc>
          <w:tcPr>
            <w:tcW w:w="1700" w:type="dxa"/>
          </w:tcPr>
          <w:p w14:paraId="73405D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50BF0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BCAE2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F1049" w14:paraId="38E592C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775E"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700" w:type="dxa"/>
          </w:tcPr>
          <w:p w14:paraId="5851166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D4812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6B569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5E8C2AF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D7C6" w14:textId="77777777" w:rsidR="005F1049" w:rsidRDefault="005F1049" w:rsidP="00590B16">
            <w:pPr>
              <w:spacing w:after="0" w:line="240" w:lineRule="auto"/>
            </w:pPr>
            <w:r>
              <w:rPr>
                <w:rFonts w:ascii="VIC" w:eastAsia="VIC" w:hAnsi="VIC"/>
                <w:color w:val="000000"/>
              </w:rPr>
              <w:t>Senior leaders demonstrate honesty and integrity</w:t>
            </w:r>
          </w:p>
        </w:tc>
        <w:tc>
          <w:tcPr>
            <w:tcW w:w="1700" w:type="dxa"/>
          </w:tcPr>
          <w:p w14:paraId="6B2EAD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D4607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86057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F1049" w14:paraId="6BEED7F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9720" w14:textId="77777777" w:rsidR="005F1049" w:rsidRDefault="005F1049" w:rsidP="00590B16">
            <w:pPr>
              <w:spacing w:after="0" w:line="240" w:lineRule="auto"/>
            </w:pPr>
            <w:r>
              <w:rPr>
                <w:rFonts w:ascii="VIC" w:eastAsia="VIC" w:hAnsi="VIC"/>
                <w:color w:val="000000"/>
              </w:rPr>
              <w:t>People in my workgroup are honest, open and transparent in their dealings</w:t>
            </w:r>
          </w:p>
        </w:tc>
        <w:tc>
          <w:tcPr>
            <w:tcW w:w="1700" w:type="dxa"/>
          </w:tcPr>
          <w:p w14:paraId="5BAA81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2BE59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A14683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79F6417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F7A8A" w14:textId="77777777" w:rsidR="005F1049" w:rsidRDefault="005F1049" w:rsidP="00590B16">
            <w:pPr>
              <w:spacing w:after="0" w:line="240" w:lineRule="auto"/>
            </w:pPr>
            <w:r>
              <w:rPr>
                <w:rFonts w:ascii="VIC" w:eastAsia="VIC" w:hAnsi="VIC"/>
                <w:color w:val="000000"/>
              </w:rPr>
              <w:t>People in my workgroup appropriately manage conflicts of interest</w:t>
            </w:r>
          </w:p>
        </w:tc>
        <w:tc>
          <w:tcPr>
            <w:tcW w:w="1700" w:type="dxa"/>
          </w:tcPr>
          <w:p w14:paraId="4C6CE4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87FA54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F49B4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73C7C" w14:paraId="58A46C1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98AE7"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592ADA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E16D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E670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4F0E" w14:textId="737833E1" w:rsidR="00773C7C" w:rsidRDefault="00773C7C" w:rsidP="005F1049">
      <w:pPr>
        <w:pStyle w:val="Heading5"/>
      </w:pPr>
      <w:r w:rsidRPr="00773C7C">
        <w:rPr>
          <w:rFonts w:eastAsia="VIC"/>
          <w:color w:val="00311E"/>
        </w:rPr>
        <w:t>Comparator results</w:t>
      </w:r>
    </w:p>
    <w:p w14:paraId="66A3A1A8" w14:textId="60AFF8F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094A455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D8F30" w14:textId="77777777" w:rsidR="005F1049" w:rsidRDefault="005F1049" w:rsidP="00590B16">
            <w:pPr>
              <w:spacing w:after="0" w:line="240" w:lineRule="auto"/>
            </w:pPr>
            <w:r>
              <w:rPr>
                <w:rFonts w:ascii="VIC" w:eastAsia="VIC" w:hAnsi="VIC"/>
                <w:color w:val="FFFFFF"/>
              </w:rPr>
              <w:t>Responses for</w:t>
            </w:r>
          </w:p>
        </w:tc>
        <w:tc>
          <w:tcPr>
            <w:tcW w:w="1417" w:type="dxa"/>
          </w:tcPr>
          <w:p w14:paraId="21EAE02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A62F7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77559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1AB97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69FE7FC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2705A" w14:textId="77777777" w:rsidR="005F1049" w:rsidRDefault="005F1049" w:rsidP="00590B16">
            <w:pPr>
              <w:spacing w:after="0" w:line="240" w:lineRule="auto"/>
            </w:pPr>
            <w:r>
              <w:rPr>
                <w:rFonts w:ascii="VIC" w:eastAsia="VIC" w:hAnsi="VIC"/>
                <w:color w:val="000000"/>
              </w:rPr>
              <w:t>My organisation is committed to earning a high level of public trust</w:t>
            </w:r>
          </w:p>
        </w:tc>
        <w:tc>
          <w:tcPr>
            <w:tcW w:w="1417" w:type="dxa"/>
          </w:tcPr>
          <w:p w14:paraId="52ACCF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91672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72EC7D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B45A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1049" w14:paraId="123F128E"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82618" w14:textId="77777777" w:rsidR="005F1049" w:rsidRDefault="005F1049" w:rsidP="00590B16">
            <w:pPr>
              <w:spacing w:after="0" w:line="240" w:lineRule="auto"/>
            </w:pPr>
            <w:r>
              <w:rPr>
                <w:rFonts w:ascii="VIC" w:eastAsia="VIC" w:hAnsi="VIC"/>
                <w:color w:val="000000"/>
              </w:rPr>
              <w:t>My manager demonstrates honesty and integrity</w:t>
            </w:r>
          </w:p>
        </w:tc>
        <w:tc>
          <w:tcPr>
            <w:tcW w:w="1417" w:type="dxa"/>
          </w:tcPr>
          <w:p w14:paraId="135A40C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741F3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DF0D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2227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3C7C" w14:paraId="7B718D81"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7861D" w14:textId="77777777" w:rsidR="005F1049" w:rsidRDefault="005F1049" w:rsidP="00590B16">
            <w:pPr>
              <w:spacing w:after="0" w:line="240" w:lineRule="auto"/>
            </w:pPr>
            <w:r>
              <w:rPr>
                <w:rFonts w:ascii="VIC" w:eastAsia="VIC" w:hAnsi="VIC"/>
                <w:color w:val="000000"/>
              </w:rPr>
              <w:t>My organisation does not tolerate improper conduct</w:t>
            </w:r>
          </w:p>
        </w:tc>
        <w:tc>
          <w:tcPr>
            <w:tcW w:w="1417" w:type="dxa"/>
          </w:tcPr>
          <w:p w14:paraId="53A0C6A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F2A0E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13B7C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7D27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F1049" w14:paraId="386F087A"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E88F8" w14:textId="77777777" w:rsidR="005F1049" w:rsidRDefault="005F1049" w:rsidP="00590B16">
            <w:pPr>
              <w:spacing w:after="0" w:line="240" w:lineRule="auto"/>
            </w:pPr>
            <w:r>
              <w:rPr>
                <w:rFonts w:ascii="VIC" w:eastAsia="VIC" w:hAnsi="VIC"/>
                <w:color w:val="000000"/>
              </w:rPr>
              <w:t>I feel safe to challenge inappropriate behaviour at work</w:t>
            </w:r>
          </w:p>
        </w:tc>
        <w:tc>
          <w:tcPr>
            <w:tcW w:w="1417" w:type="dxa"/>
          </w:tcPr>
          <w:p w14:paraId="35E97CB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6264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B7660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D23CB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46AA4E3D"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4F050" w14:textId="77777777" w:rsidR="005F1049" w:rsidRDefault="005F1049" w:rsidP="00590B16">
            <w:pPr>
              <w:spacing w:after="0" w:line="240" w:lineRule="auto"/>
            </w:pPr>
            <w:r>
              <w:rPr>
                <w:rFonts w:ascii="VIC" w:eastAsia="VIC" w:hAnsi="VIC"/>
                <w:color w:val="000000"/>
              </w:rPr>
              <w:lastRenderedPageBreak/>
              <w:t>Senior leaders demonstrate honesty and integrity</w:t>
            </w:r>
          </w:p>
        </w:tc>
        <w:tc>
          <w:tcPr>
            <w:tcW w:w="1417" w:type="dxa"/>
          </w:tcPr>
          <w:p w14:paraId="50A3E5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9C17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14960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05DAD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745CEFD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860F7" w14:textId="77777777" w:rsidR="005F1049" w:rsidRDefault="005F1049" w:rsidP="00590B16">
            <w:pPr>
              <w:spacing w:after="0" w:line="240" w:lineRule="auto"/>
            </w:pPr>
            <w:r>
              <w:rPr>
                <w:rFonts w:ascii="VIC" w:eastAsia="VIC" w:hAnsi="VIC"/>
                <w:color w:val="000000"/>
              </w:rPr>
              <w:t>People in my workgroup are honest, open and transparent in their dealings</w:t>
            </w:r>
          </w:p>
        </w:tc>
        <w:tc>
          <w:tcPr>
            <w:tcW w:w="1417" w:type="dxa"/>
          </w:tcPr>
          <w:p w14:paraId="20FC9F4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780FF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0912A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1E6D8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6927D9F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916F8" w14:textId="77777777" w:rsidR="005F1049" w:rsidRDefault="005F1049" w:rsidP="00590B16">
            <w:pPr>
              <w:spacing w:after="0" w:line="240" w:lineRule="auto"/>
            </w:pPr>
            <w:r>
              <w:rPr>
                <w:rFonts w:ascii="VIC" w:eastAsia="VIC" w:hAnsi="VIC"/>
                <w:color w:val="000000"/>
              </w:rPr>
              <w:t>People in my workgroup appropriately manage conflicts of interest</w:t>
            </w:r>
          </w:p>
        </w:tc>
        <w:tc>
          <w:tcPr>
            <w:tcW w:w="1417" w:type="dxa"/>
          </w:tcPr>
          <w:p w14:paraId="56A2ED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74A3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A55AB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95854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3C7C" w14:paraId="5BE0FD2B"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22117"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61C3DF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1A8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FE38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8BB2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4A0B" w14:textId="0236C948" w:rsidR="005F1049" w:rsidRDefault="005F1049" w:rsidP="00590B16">
      <w:pPr>
        <w:spacing w:after="0" w:line="240" w:lineRule="auto"/>
      </w:pPr>
    </w:p>
    <w:p w14:paraId="156A6FB1" w14:textId="77777777" w:rsidR="005F1049" w:rsidRDefault="005F1049" w:rsidP="005F1049">
      <w:pPr>
        <w:spacing w:after="0" w:line="240" w:lineRule="auto"/>
        <w:rPr>
          <w:sz w:val="0"/>
        </w:rPr>
      </w:pPr>
      <w:r>
        <w:br w:type="page"/>
      </w:r>
    </w:p>
    <w:p w14:paraId="19E175E4" w14:textId="77777777" w:rsidR="005F1049" w:rsidRDefault="005F1049" w:rsidP="005F1049">
      <w:pPr>
        <w:pStyle w:val="Heading2"/>
      </w:pPr>
      <w:bookmarkStart w:id="66" w:name="Impartiality"/>
      <w:bookmarkEnd w:id="66"/>
      <w:r w:rsidRPr="00773C7C">
        <w:rPr>
          <w:color w:val="00311E"/>
          <w:sz w:val="48"/>
        </w:rPr>
        <w:lastRenderedPageBreak/>
        <w:t>Impartiality</w:t>
      </w:r>
    </w:p>
    <w:p w14:paraId="79746692" w14:textId="77777777" w:rsidR="005F1049" w:rsidRDefault="005F1049" w:rsidP="005F1049">
      <w:pPr>
        <w:pStyle w:val="Heading3"/>
      </w:pPr>
      <w:r w:rsidRPr="00773C7C">
        <w:rPr>
          <w:color w:val="00311E"/>
        </w:rPr>
        <w:t>What is this</w:t>
      </w:r>
    </w:p>
    <w:p w14:paraId="018FD878" w14:textId="77777777" w:rsidR="005F1049" w:rsidRDefault="005F1049"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6701697" w14:textId="77777777" w:rsidR="005F1049" w:rsidRDefault="005F1049" w:rsidP="005F1049">
      <w:pPr>
        <w:pStyle w:val="Heading3"/>
      </w:pPr>
      <w:r w:rsidRPr="00773C7C">
        <w:rPr>
          <w:color w:val="00311E"/>
        </w:rPr>
        <w:t>Why is this important</w:t>
      </w:r>
    </w:p>
    <w:p w14:paraId="151F4BAB" w14:textId="77777777" w:rsidR="005F1049" w:rsidRDefault="005F1049" w:rsidP="00590B16">
      <w:pPr>
        <w:spacing w:after="99" w:line="240" w:lineRule="auto"/>
      </w:pPr>
      <w:r>
        <w:rPr>
          <w:rFonts w:ascii="VIC" w:eastAsia="VIC" w:hAnsi="VIC"/>
          <w:color w:val="000000"/>
          <w:sz w:val="24"/>
        </w:rPr>
        <w:t>We all have an obligation to be impartial and make objective and fair decisions that are open to scrutiny.</w:t>
      </w:r>
    </w:p>
    <w:p w14:paraId="6CA68F8E" w14:textId="77777777" w:rsidR="005F1049" w:rsidRDefault="005F1049" w:rsidP="005F1049">
      <w:pPr>
        <w:pStyle w:val="Heading3"/>
      </w:pPr>
      <w:r w:rsidRPr="00773C7C">
        <w:rPr>
          <w:color w:val="00311E"/>
        </w:rPr>
        <w:t>How to read this</w:t>
      </w:r>
    </w:p>
    <w:p w14:paraId="4CDE3081" w14:textId="77777777" w:rsidR="005F1049" w:rsidRDefault="005F1049" w:rsidP="00590B16">
      <w:pPr>
        <w:spacing w:after="99" w:line="240" w:lineRule="auto"/>
      </w:pPr>
      <w:r>
        <w:rPr>
          <w:rFonts w:ascii="VIC" w:eastAsia="VIC" w:hAnsi="VIC"/>
          <w:color w:val="000000"/>
          <w:sz w:val="24"/>
        </w:rPr>
        <w:t>Under ‘Your 2023 results’, see results for each question in descending order by most agreed.</w:t>
      </w:r>
    </w:p>
    <w:p w14:paraId="02F7A2E7" w14:textId="77777777" w:rsidR="005F1049" w:rsidRDefault="005F104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3129D1" w14:textId="77777777" w:rsidR="005F1049" w:rsidRDefault="005F104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05B4B72" w14:textId="63569F23" w:rsidR="005F1049" w:rsidRDefault="005F1049" w:rsidP="005F1049">
      <w:pPr>
        <w:pStyle w:val="Heading3"/>
      </w:pPr>
      <w:r w:rsidRPr="00773C7C">
        <w:rPr>
          <w:color w:val="00311E"/>
        </w:rPr>
        <w:t>Results 2023</w:t>
      </w:r>
    </w:p>
    <w:p w14:paraId="46794125" w14:textId="34813ED1" w:rsidR="00773C7C" w:rsidRDefault="00773C7C" w:rsidP="005F1049">
      <w:pPr>
        <w:pStyle w:val="Heading4"/>
      </w:pPr>
      <w:r w:rsidRPr="00773C7C">
        <w:rPr>
          <w:rFonts w:eastAsia="VIC"/>
          <w:color w:val="00311E"/>
        </w:rPr>
        <w:t>Your 2023 results</w:t>
      </w:r>
    </w:p>
    <w:p w14:paraId="0C06804C" w14:textId="488AFA4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5631CFA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48D44" w14:textId="77777777" w:rsidR="005F1049" w:rsidRDefault="005F1049" w:rsidP="00590B16">
            <w:pPr>
              <w:spacing w:after="0" w:line="240" w:lineRule="auto"/>
            </w:pPr>
            <w:r>
              <w:rPr>
                <w:rFonts w:ascii="VIC" w:eastAsia="VIC" w:hAnsi="VIC"/>
                <w:color w:val="FFFFFF"/>
              </w:rPr>
              <w:t>Responses for</w:t>
            </w:r>
          </w:p>
        </w:tc>
        <w:tc>
          <w:tcPr>
            <w:tcW w:w="1551" w:type="dxa"/>
          </w:tcPr>
          <w:p w14:paraId="425C699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4C3B8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5345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5B65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1F14757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E02E" w14:textId="77777777" w:rsidR="005F1049" w:rsidRDefault="005F1049" w:rsidP="00590B16">
            <w:pPr>
              <w:spacing w:after="0" w:line="240" w:lineRule="auto"/>
            </w:pPr>
            <w:r>
              <w:rPr>
                <w:rFonts w:ascii="VIC" w:eastAsia="VIC" w:hAnsi="VIC"/>
                <w:color w:val="000000"/>
              </w:rPr>
              <w:t>My workgroup acts fairly and without bias</w:t>
            </w:r>
          </w:p>
        </w:tc>
        <w:tc>
          <w:tcPr>
            <w:tcW w:w="1551" w:type="dxa"/>
          </w:tcPr>
          <w:p w14:paraId="73602C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9780D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6923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9542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5962A51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6623"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551" w:type="dxa"/>
          </w:tcPr>
          <w:p w14:paraId="315D30B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23D5B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CBC95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F8F1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3C858E7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430FB"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76B7EDE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F16F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06CA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6011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DB9AD" w14:textId="760F6753" w:rsidR="00773C7C" w:rsidRDefault="00773C7C" w:rsidP="005F1049">
      <w:pPr>
        <w:pStyle w:val="Heading4"/>
      </w:pPr>
      <w:r w:rsidRPr="00773C7C">
        <w:rPr>
          <w:rFonts w:eastAsia="VIC"/>
          <w:color w:val="00311E"/>
        </w:rPr>
        <w:t>Benchmark agree results</w:t>
      </w:r>
    </w:p>
    <w:p w14:paraId="61A489D0" w14:textId="6DEC7F89" w:rsidR="00773C7C" w:rsidRDefault="00773C7C" w:rsidP="005F1049">
      <w:pPr>
        <w:pStyle w:val="Heading5"/>
      </w:pPr>
      <w:r w:rsidRPr="00773C7C">
        <w:rPr>
          <w:rFonts w:eastAsia="VIC"/>
          <w:color w:val="00311E"/>
        </w:rPr>
        <w:t>Your results over time</w:t>
      </w:r>
    </w:p>
    <w:p w14:paraId="611B0D23" w14:textId="22B6A84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784EC86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F36B" w14:textId="77777777" w:rsidR="005F1049" w:rsidRDefault="005F1049" w:rsidP="00590B16">
            <w:pPr>
              <w:spacing w:after="0" w:line="240" w:lineRule="auto"/>
            </w:pPr>
            <w:r>
              <w:rPr>
                <w:rFonts w:ascii="VIC" w:eastAsia="VIC" w:hAnsi="VIC"/>
                <w:color w:val="FFFFFF"/>
              </w:rPr>
              <w:t>Responses for</w:t>
            </w:r>
          </w:p>
        </w:tc>
        <w:tc>
          <w:tcPr>
            <w:tcW w:w="1700" w:type="dxa"/>
          </w:tcPr>
          <w:p w14:paraId="0F2E4BC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1EE1F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CEDF0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3E30B88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5F2F" w14:textId="77777777" w:rsidR="005F1049" w:rsidRDefault="005F1049" w:rsidP="00590B16">
            <w:pPr>
              <w:spacing w:after="0" w:line="240" w:lineRule="auto"/>
            </w:pPr>
            <w:r>
              <w:rPr>
                <w:rFonts w:ascii="VIC" w:eastAsia="VIC" w:hAnsi="VIC"/>
                <w:color w:val="000000"/>
              </w:rPr>
              <w:t>My workgroup acts fairly and without bias</w:t>
            </w:r>
          </w:p>
        </w:tc>
        <w:tc>
          <w:tcPr>
            <w:tcW w:w="1700" w:type="dxa"/>
          </w:tcPr>
          <w:p w14:paraId="0F2F3C0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DD97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2C8D2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F1049" w14:paraId="590B003C"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2CAC2"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700" w:type="dxa"/>
          </w:tcPr>
          <w:p w14:paraId="47C9608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88CBD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001AA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3C7C" w14:paraId="21B40656"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4E4E7"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3A9E3A0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3E1C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A3A1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7A27" w14:textId="0783BF4A" w:rsidR="00773C7C" w:rsidRDefault="00773C7C" w:rsidP="005F1049">
      <w:pPr>
        <w:pStyle w:val="Heading5"/>
      </w:pPr>
      <w:r w:rsidRPr="00773C7C">
        <w:rPr>
          <w:rFonts w:eastAsia="VIC"/>
          <w:color w:val="00311E"/>
        </w:rPr>
        <w:t>Comparator results</w:t>
      </w:r>
    </w:p>
    <w:p w14:paraId="252478B7" w14:textId="298ABE5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23F9CCCD"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7BCFB" w14:textId="77777777" w:rsidR="005F1049" w:rsidRDefault="005F1049" w:rsidP="00590B16">
            <w:pPr>
              <w:spacing w:after="0" w:line="240" w:lineRule="auto"/>
            </w:pPr>
            <w:r>
              <w:rPr>
                <w:rFonts w:ascii="VIC" w:eastAsia="VIC" w:hAnsi="VIC"/>
                <w:color w:val="FFFFFF"/>
              </w:rPr>
              <w:t>Responses for</w:t>
            </w:r>
          </w:p>
        </w:tc>
        <w:tc>
          <w:tcPr>
            <w:tcW w:w="1417" w:type="dxa"/>
          </w:tcPr>
          <w:p w14:paraId="0C599B0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9C93E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34FF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7F8AB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1A3D6775"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29609" w14:textId="77777777" w:rsidR="005F1049" w:rsidRDefault="005F1049" w:rsidP="00590B16">
            <w:pPr>
              <w:spacing w:after="0" w:line="240" w:lineRule="auto"/>
            </w:pPr>
            <w:r>
              <w:rPr>
                <w:rFonts w:ascii="VIC" w:eastAsia="VIC" w:hAnsi="VIC"/>
                <w:color w:val="000000"/>
              </w:rPr>
              <w:t>My workgroup acts fairly and without bias</w:t>
            </w:r>
          </w:p>
        </w:tc>
        <w:tc>
          <w:tcPr>
            <w:tcW w:w="1417" w:type="dxa"/>
          </w:tcPr>
          <w:p w14:paraId="4CB2AEA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E2751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B3A1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463A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F1049" w14:paraId="0A21CA47"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6BBE3" w14:textId="77777777" w:rsidR="005F1049" w:rsidRDefault="005F1049" w:rsidP="00590B16">
            <w:pPr>
              <w:spacing w:after="0" w:line="240" w:lineRule="auto"/>
            </w:pPr>
            <w:r>
              <w:rPr>
                <w:rFonts w:ascii="VIC" w:eastAsia="VIC" w:hAnsi="VIC"/>
                <w:color w:val="000000"/>
              </w:rPr>
              <w:t>People in my workgroup are politically impartial in their work</w:t>
            </w:r>
          </w:p>
        </w:tc>
        <w:tc>
          <w:tcPr>
            <w:tcW w:w="1417" w:type="dxa"/>
          </w:tcPr>
          <w:p w14:paraId="3D52B8C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875E7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3EFF1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CC569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3C7C" w14:paraId="4FD54625"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9B1DA"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508CA8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01E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7BDE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098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AA2D6" w14:textId="31AB4363" w:rsidR="005F1049" w:rsidRDefault="005F1049" w:rsidP="00590B16">
      <w:pPr>
        <w:spacing w:after="0" w:line="240" w:lineRule="auto"/>
      </w:pPr>
    </w:p>
    <w:p w14:paraId="76E7108A" w14:textId="77777777" w:rsidR="005F1049" w:rsidRDefault="005F1049" w:rsidP="005F1049">
      <w:pPr>
        <w:spacing w:after="0" w:line="240" w:lineRule="auto"/>
        <w:rPr>
          <w:sz w:val="0"/>
        </w:rPr>
      </w:pPr>
      <w:r>
        <w:br w:type="page"/>
      </w:r>
    </w:p>
    <w:p w14:paraId="67F568E8" w14:textId="77777777" w:rsidR="005F1049" w:rsidRDefault="005F1049" w:rsidP="005F1049">
      <w:pPr>
        <w:pStyle w:val="Heading2"/>
      </w:pPr>
      <w:bookmarkStart w:id="67" w:name="Accountability"/>
      <w:bookmarkEnd w:id="67"/>
      <w:r w:rsidRPr="00773C7C">
        <w:rPr>
          <w:color w:val="00311E"/>
          <w:sz w:val="48"/>
        </w:rPr>
        <w:lastRenderedPageBreak/>
        <w:t>Accountability</w:t>
      </w:r>
    </w:p>
    <w:p w14:paraId="4CC6866A" w14:textId="77777777" w:rsidR="005F1049" w:rsidRDefault="005F1049" w:rsidP="005F1049">
      <w:pPr>
        <w:pStyle w:val="Heading3"/>
      </w:pPr>
      <w:r w:rsidRPr="00773C7C">
        <w:rPr>
          <w:color w:val="00311E"/>
        </w:rPr>
        <w:t>What is this</w:t>
      </w:r>
    </w:p>
    <w:p w14:paraId="771F6D31" w14:textId="77777777" w:rsidR="005F1049" w:rsidRDefault="005F1049"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BACE518" w14:textId="77777777" w:rsidR="005F1049" w:rsidRDefault="005F1049" w:rsidP="005F1049">
      <w:pPr>
        <w:pStyle w:val="Heading3"/>
      </w:pPr>
      <w:r w:rsidRPr="00773C7C">
        <w:rPr>
          <w:color w:val="00311E"/>
        </w:rPr>
        <w:t>Why is this important</w:t>
      </w:r>
    </w:p>
    <w:p w14:paraId="02DD799A" w14:textId="77777777" w:rsidR="005F1049" w:rsidRDefault="005F1049" w:rsidP="00590B16">
      <w:pPr>
        <w:spacing w:after="99" w:line="240" w:lineRule="auto"/>
      </w:pPr>
      <w:r>
        <w:rPr>
          <w:rFonts w:ascii="VIC" w:eastAsia="VIC" w:hAnsi="VIC"/>
          <w:color w:val="000000"/>
          <w:sz w:val="24"/>
        </w:rPr>
        <w:t>As we all make decisions on behalf of Victorians, we must be accountable in the resources we use.</w:t>
      </w:r>
    </w:p>
    <w:p w14:paraId="058EBF0C" w14:textId="77777777" w:rsidR="005F1049" w:rsidRDefault="005F1049" w:rsidP="005F1049">
      <w:pPr>
        <w:pStyle w:val="Heading3"/>
      </w:pPr>
      <w:r w:rsidRPr="00773C7C">
        <w:rPr>
          <w:color w:val="00311E"/>
        </w:rPr>
        <w:t>How to read this</w:t>
      </w:r>
    </w:p>
    <w:p w14:paraId="5043E862" w14:textId="77777777" w:rsidR="005F1049" w:rsidRDefault="005F1049" w:rsidP="00590B16">
      <w:pPr>
        <w:spacing w:after="99" w:line="240" w:lineRule="auto"/>
      </w:pPr>
      <w:r>
        <w:rPr>
          <w:rFonts w:ascii="VIC" w:eastAsia="VIC" w:hAnsi="VIC"/>
          <w:color w:val="000000"/>
          <w:sz w:val="24"/>
        </w:rPr>
        <w:t>Under ‘Your 2023 results’, see results for each question in descending order by most agreed.</w:t>
      </w:r>
    </w:p>
    <w:p w14:paraId="5836CAD6" w14:textId="77777777" w:rsidR="005F1049" w:rsidRDefault="005F104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105D17" w14:textId="77777777" w:rsidR="005F1049" w:rsidRDefault="005F104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4BA2C7E" w14:textId="72A9DF77" w:rsidR="005F1049" w:rsidRDefault="005F1049" w:rsidP="005F1049">
      <w:pPr>
        <w:pStyle w:val="Heading3"/>
      </w:pPr>
      <w:r w:rsidRPr="00773C7C">
        <w:rPr>
          <w:color w:val="00311E"/>
        </w:rPr>
        <w:t>Results 2023</w:t>
      </w:r>
    </w:p>
    <w:p w14:paraId="6DFE23BD" w14:textId="6D32F57D" w:rsidR="00773C7C" w:rsidRDefault="00773C7C" w:rsidP="005F1049">
      <w:pPr>
        <w:pStyle w:val="Heading4"/>
      </w:pPr>
      <w:r w:rsidRPr="00773C7C">
        <w:rPr>
          <w:rFonts w:eastAsia="VIC"/>
          <w:color w:val="00311E"/>
        </w:rPr>
        <w:t>Your 2023 results</w:t>
      </w:r>
    </w:p>
    <w:p w14:paraId="3A0604D7" w14:textId="4CBEADB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465AB3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48439" w14:textId="77777777" w:rsidR="005F1049" w:rsidRDefault="005F1049" w:rsidP="00590B16">
            <w:pPr>
              <w:spacing w:after="0" w:line="240" w:lineRule="auto"/>
            </w:pPr>
            <w:r>
              <w:rPr>
                <w:rFonts w:ascii="VIC" w:eastAsia="VIC" w:hAnsi="VIC"/>
                <w:color w:val="FFFFFF"/>
              </w:rPr>
              <w:t>Responses for</w:t>
            </w:r>
          </w:p>
        </w:tc>
        <w:tc>
          <w:tcPr>
            <w:tcW w:w="1551" w:type="dxa"/>
          </w:tcPr>
          <w:p w14:paraId="2681499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FDE6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3B4A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6ADC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75C2D6F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7954"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551" w:type="dxa"/>
          </w:tcPr>
          <w:p w14:paraId="6EEC4F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A08C4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20C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25F2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090391EE"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05E4"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551" w:type="dxa"/>
          </w:tcPr>
          <w:p w14:paraId="6AF4EA5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CF2F1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EB91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2037A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307E004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1AE5" w14:textId="77777777" w:rsidR="005F1049" w:rsidRDefault="005F1049" w:rsidP="00590B16">
            <w:pPr>
              <w:spacing w:after="0" w:line="240" w:lineRule="auto"/>
            </w:pPr>
            <w:r>
              <w:rPr>
                <w:rFonts w:ascii="VIC" w:eastAsia="VIC" w:hAnsi="VIC"/>
                <w:color w:val="000000"/>
              </w:rPr>
              <w:lastRenderedPageBreak/>
              <w:t>My workgroup has clear lines of responsibility</w:t>
            </w:r>
          </w:p>
        </w:tc>
        <w:tc>
          <w:tcPr>
            <w:tcW w:w="1551" w:type="dxa"/>
          </w:tcPr>
          <w:p w14:paraId="10CEAF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286E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11AD7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38FE3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23B3DAB6"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FA94" w14:textId="77777777" w:rsidR="005F1049" w:rsidRDefault="005F1049" w:rsidP="00590B16">
            <w:pPr>
              <w:spacing w:after="0" w:line="240" w:lineRule="auto"/>
            </w:pPr>
            <w:r>
              <w:rPr>
                <w:rFonts w:ascii="VIC" w:eastAsia="VIC" w:hAnsi="VIC"/>
                <w:color w:val="000000"/>
              </w:rPr>
              <w:t>My workgroup uses its resources well</w:t>
            </w:r>
          </w:p>
        </w:tc>
        <w:tc>
          <w:tcPr>
            <w:tcW w:w="1551" w:type="dxa"/>
          </w:tcPr>
          <w:p w14:paraId="748603B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49586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D02D1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5DEF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4978070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4691" w14:textId="77777777" w:rsidR="005F1049" w:rsidRDefault="005F1049" w:rsidP="00590B16">
            <w:pPr>
              <w:spacing w:after="0" w:line="240" w:lineRule="auto"/>
            </w:pPr>
            <w:r>
              <w:rPr>
                <w:rFonts w:ascii="VIC" w:eastAsia="VIC" w:hAnsi="VIC"/>
                <w:color w:val="000000"/>
              </w:rPr>
              <w:t>Senior leaders provide clear strategy and direction</w:t>
            </w:r>
          </w:p>
        </w:tc>
        <w:tc>
          <w:tcPr>
            <w:tcW w:w="1551" w:type="dxa"/>
          </w:tcPr>
          <w:p w14:paraId="61D2095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BCE7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179E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2AEA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3C7C" w14:paraId="1DCA428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301B2"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1A54D53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396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7690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59E6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BEAA0" w14:textId="4AA5654C" w:rsidR="00773C7C" w:rsidRDefault="00773C7C" w:rsidP="005F1049">
      <w:pPr>
        <w:pStyle w:val="Heading4"/>
      </w:pPr>
      <w:r w:rsidRPr="00773C7C">
        <w:rPr>
          <w:rFonts w:eastAsia="VIC"/>
          <w:color w:val="00311E"/>
        </w:rPr>
        <w:t>Benchmark agree results</w:t>
      </w:r>
    </w:p>
    <w:p w14:paraId="7F3773F2" w14:textId="6C9609D7" w:rsidR="00773C7C" w:rsidRDefault="00773C7C" w:rsidP="005F1049">
      <w:pPr>
        <w:pStyle w:val="Heading5"/>
      </w:pPr>
      <w:r w:rsidRPr="00773C7C">
        <w:rPr>
          <w:rFonts w:eastAsia="VIC"/>
          <w:color w:val="00311E"/>
        </w:rPr>
        <w:t>Your results over time</w:t>
      </w:r>
    </w:p>
    <w:p w14:paraId="1C66B0D8" w14:textId="1F4CFBE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459EFAF9"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B1221" w14:textId="77777777" w:rsidR="005F1049" w:rsidRDefault="005F1049" w:rsidP="00590B16">
            <w:pPr>
              <w:spacing w:after="0" w:line="240" w:lineRule="auto"/>
            </w:pPr>
            <w:r>
              <w:rPr>
                <w:rFonts w:ascii="VIC" w:eastAsia="VIC" w:hAnsi="VIC"/>
                <w:color w:val="FFFFFF"/>
              </w:rPr>
              <w:t>Responses for</w:t>
            </w:r>
          </w:p>
        </w:tc>
        <w:tc>
          <w:tcPr>
            <w:tcW w:w="1700" w:type="dxa"/>
          </w:tcPr>
          <w:p w14:paraId="1A1356A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0164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93011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1681098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EEDE8"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700" w:type="dxa"/>
          </w:tcPr>
          <w:p w14:paraId="7AC9DA1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155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00121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46DB648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8339F"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700" w:type="dxa"/>
          </w:tcPr>
          <w:p w14:paraId="25C14CF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B1FF9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EA6FA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0E6E4551"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A159" w14:textId="77777777" w:rsidR="005F1049" w:rsidRDefault="005F1049" w:rsidP="00590B16">
            <w:pPr>
              <w:spacing w:after="0" w:line="240" w:lineRule="auto"/>
            </w:pPr>
            <w:r>
              <w:rPr>
                <w:rFonts w:ascii="VIC" w:eastAsia="VIC" w:hAnsi="VIC"/>
                <w:color w:val="000000"/>
              </w:rPr>
              <w:t>My workgroup has clear lines of responsibility</w:t>
            </w:r>
          </w:p>
        </w:tc>
        <w:tc>
          <w:tcPr>
            <w:tcW w:w="1700" w:type="dxa"/>
          </w:tcPr>
          <w:p w14:paraId="7859B02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C83D7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EB8C3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1587355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DE29" w14:textId="77777777" w:rsidR="005F1049" w:rsidRDefault="005F1049" w:rsidP="00590B16">
            <w:pPr>
              <w:spacing w:after="0" w:line="240" w:lineRule="auto"/>
            </w:pPr>
            <w:r>
              <w:rPr>
                <w:rFonts w:ascii="VIC" w:eastAsia="VIC" w:hAnsi="VIC"/>
                <w:color w:val="000000"/>
              </w:rPr>
              <w:t>My workgroup uses its resources well</w:t>
            </w:r>
          </w:p>
        </w:tc>
        <w:tc>
          <w:tcPr>
            <w:tcW w:w="1700" w:type="dxa"/>
          </w:tcPr>
          <w:p w14:paraId="5A08AB6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466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FB80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3C7C" w14:paraId="486A2C6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5005" w14:textId="77777777" w:rsidR="005F1049" w:rsidRDefault="005F1049" w:rsidP="00590B16">
            <w:pPr>
              <w:spacing w:after="0" w:line="240" w:lineRule="auto"/>
            </w:pPr>
            <w:r>
              <w:rPr>
                <w:rFonts w:ascii="VIC" w:eastAsia="VIC" w:hAnsi="VIC"/>
                <w:color w:val="000000"/>
              </w:rPr>
              <w:lastRenderedPageBreak/>
              <w:t>Senior leaders provide clear strategy and direction</w:t>
            </w:r>
          </w:p>
        </w:tc>
        <w:tc>
          <w:tcPr>
            <w:tcW w:w="1700" w:type="dxa"/>
          </w:tcPr>
          <w:p w14:paraId="6FABC9B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66AC6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F1B2E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3C7C" w14:paraId="6244845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73507"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5CFA28C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C49D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8AEB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2804" w14:textId="6398B64A" w:rsidR="00773C7C" w:rsidRDefault="00773C7C" w:rsidP="005F1049">
      <w:pPr>
        <w:pStyle w:val="Heading5"/>
      </w:pPr>
      <w:r w:rsidRPr="00773C7C">
        <w:rPr>
          <w:rFonts w:eastAsia="VIC"/>
          <w:color w:val="00311E"/>
        </w:rPr>
        <w:t>Comparator results</w:t>
      </w:r>
    </w:p>
    <w:p w14:paraId="4E65446C" w14:textId="10DBBCC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32F244B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EBE93" w14:textId="77777777" w:rsidR="005F1049" w:rsidRDefault="005F1049" w:rsidP="00590B16">
            <w:pPr>
              <w:spacing w:after="0" w:line="240" w:lineRule="auto"/>
            </w:pPr>
            <w:r>
              <w:rPr>
                <w:rFonts w:ascii="VIC" w:eastAsia="VIC" w:hAnsi="VIC"/>
                <w:color w:val="FFFFFF"/>
              </w:rPr>
              <w:t>Responses for</w:t>
            </w:r>
          </w:p>
        </w:tc>
        <w:tc>
          <w:tcPr>
            <w:tcW w:w="1417" w:type="dxa"/>
          </w:tcPr>
          <w:p w14:paraId="50E1D0F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1B4D9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D090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D0239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35EB29DD"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36A7D" w14:textId="77777777" w:rsidR="005F1049" w:rsidRDefault="005F1049" w:rsidP="00590B16">
            <w:pPr>
              <w:spacing w:after="0" w:line="240" w:lineRule="auto"/>
            </w:pPr>
            <w:r>
              <w:rPr>
                <w:rFonts w:ascii="VIC" w:eastAsia="VIC" w:hAnsi="VIC"/>
                <w:color w:val="000000"/>
              </w:rPr>
              <w:t>I understand how my job helps my organisation achieve its goals</w:t>
            </w:r>
          </w:p>
        </w:tc>
        <w:tc>
          <w:tcPr>
            <w:tcW w:w="1417" w:type="dxa"/>
          </w:tcPr>
          <w:p w14:paraId="1C590B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F28D79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E32EB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85110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F1049" w14:paraId="55C59B06"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1C17A" w14:textId="77777777" w:rsidR="005F1049" w:rsidRDefault="005F1049" w:rsidP="00590B16">
            <w:pPr>
              <w:spacing w:after="0" w:line="240" w:lineRule="auto"/>
            </w:pPr>
            <w:r>
              <w:rPr>
                <w:rFonts w:ascii="VIC" w:eastAsia="VIC" w:hAnsi="VIC"/>
                <w:color w:val="000000"/>
              </w:rPr>
              <w:t>I clearly understand what I am expected to do in this job</w:t>
            </w:r>
          </w:p>
        </w:tc>
        <w:tc>
          <w:tcPr>
            <w:tcW w:w="1417" w:type="dxa"/>
          </w:tcPr>
          <w:p w14:paraId="5358360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1D29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C7F26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AB46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3C7C" w14:paraId="3BB85FD4"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91145" w14:textId="77777777" w:rsidR="005F1049" w:rsidRDefault="005F1049" w:rsidP="00590B16">
            <w:pPr>
              <w:spacing w:after="0" w:line="240" w:lineRule="auto"/>
            </w:pPr>
            <w:r>
              <w:rPr>
                <w:rFonts w:ascii="VIC" w:eastAsia="VIC" w:hAnsi="VIC"/>
                <w:color w:val="000000"/>
              </w:rPr>
              <w:t>My workgroup has clear lines of responsibility</w:t>
            </w:r>
          </w:p>
        </w:tc>
        <w:tc>
          <w:tcPr>
            <w:tcW w:w="1417" w:type="dxa"/>
          </w:tcPr>
          <w:p w14:paraId="5A78409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5371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36D4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8DD1D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1049" w14:paraId="61BE7F7B"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1145F" w14:textId="77777777" w:rsidR="005F1049" w:rsidRDefault="005F1049" w:rsidP="00590B16">
            <w:pPr>
              <w:spacing w:after="0" w:line="240" w:lineRule="auto"/>
            </w:pPr>
            <w:r>
              <w:rPr>
                <w:rFonts w:ascii="VIC" w:eastAsia="VIC" w:hAnsi="VIC"/>
                <w:color w:val="000000"/>
              </w:rPr>
              <w:t>My workgroup uses its resources well</w:t>
            </w:r>
          </w:p>
        </w:tc>
        <w:tc>
          <w:tcPr>
            <w:tcW w:w="1417" w:type="dxa"/>
          </w:tcPr>
          <w:p w14:paraId="7AB737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D95C8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BE987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EB80F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3C7C" w14:paraId="1C2301B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D7B08" w14:textId="77777777" w:rsidR="005F1049" w:rsidRDefault="005F1049" w:rsidP="00590B16">
            <w:pPr>
              <w:spacing w:after="0" w:line="240" w:lineRule="auto"/>
            </w:pPr>
            <w:r>
              <w:rPr>
                <w:rFonts w:ascii="VIC" w:eastAsia="VIC" w:hAnsi="VIC"/>
                <w:color w:val="000000"/>
              </w:rPr>
              <w:t>Senior leaders provide clear strategy and direction</w:t>
            </w:r>
          </w:p>
        </w:tc>
        <w:tc>
          <w:tcPr>
            <w:tcW w:w="1417" w:type="dxa"/>
          </w:tcPr>
          <w:p w14:paraId="3FD5CA9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C986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37DF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7A267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73C7C" w14:paraId="425BAC8B"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4C84F"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00852C7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843D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FBB8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99A9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5854" w14:textId="02862B16" w:rsidR="005F1049" w:rsidRDefault="005F1049" w:rsidP="00590B16">
      <w:pPr>
        <w:spacing w:after="0" w:line="240" w:lineRule="auto"/>
      </w:pPr>
    </w:p>
    <w:p w14:paraId="51C57BF6" w14:textId="77777777" w:rsidR="005F1049" w:rsidRDefault="005F1049" w:rsidP="005F1049">
      <w:pPr>
        <w:spacing w:after="0" w:line="240" w:lineRule="auto"/>
        <w:rPr>
          <w:sz w:val="0"/>
        </w:rPr>
      </w:pPr>
      <w:r>
        <w:br w:type="page"/>
      </w:r>
    </w:p>
    <w:p w14:paraId="1969B5AB" w14:textId="77777777" w:rsidR="005F1049" w:rsidRDefault="005F1049" w:rsidP="005F1049">
      <w:pPr>
        <w:pStyle w:val="Heading2"/>
      </w:pPr>
      <w:bookmarkStart w:id="68" w:name="Respect"/>
      <w:bookmarkEnd w:id="68"/>
      <w:r w:rsidRPr="00773C7C">
        <w:rPr>
          <w:color w:val="00311E"/>
          <w:sz w:val="48"/>
        </w:rPr>
        <w:lastRenderedPageBreak/>
        <w:t>Respect</w:t>
      </w:r>
    </w:p>
    <w:p w14:paraId="076B1A72" w14:textId="77777777" w:rsidR="005F1049" w:rsidRDefault="005F1049" w:rsidP="005F1049">
      <w:pPr>
        <w:pStyle w:val="Heading3"/>
      </w:pPr>
      <w:r w:rsidRPr="00773C7C">
        <w:rPr>
          <w:color w:val="00311E"/>
        </w:rPr>
        <w:t>What is this</w:t>
      </w:r>
    </w:p>
    <w:p w14:paraId="32E2392B" w14:textId="77777777" w:rsidR="005F1049" w:rsidRDefault="005F1049" w:rsidP="00590B16">
      <w:pPr>
        <w:spacing w:after="119" w:line="240" w:lineRule="auto"/>
      </w:pPr>
      <w:r>
        <w:rPr>
          <w:rFonts w:ascii="VIC" w:eastAsia="VIC" w:hAnsi="VIC"/>
          <w:color w:val="000000"/>
          <w:sz w:val="24"/>
        </w:rPr>
        <w:t>Respect is how your staff feel they’re treated in the workplace and community.</w:t>
      </w:r>
    </w:p>
    <w:p w14:paraId="2BB7F17A" w14:textId="77777777" w:rsidR="005F1049" w:rsidRDefault="005F1049" w:rsidP="005F1049">
      <w:pPr>
        <w:pStyle w:val="Heading3"/>
      </w:pPr>
      <w:r w:rsidRPr="00773C7C">
        <w:rPr>
          <w:color w:val="00311E"/>
        </w:rPr>
        <w:t>Why is this important</w:t>
      </w:r>
    </w:p>
    <w:p w14:paraId="4AB79A67" w14:textId="77777777" w:rsidR="005F1049" w:rsidRDefault="005F1049" w:rsidP="00590B16">
      <w:pPr>
        <w:spacing w:after="119" w:line="240" w:lineRule="auto"/>
      </w:pPr>
      <w:r>
        <w:rPr>
          <w:rFonts w:ascii="VIC" w:eastAsia="VIC" w:hAnsi="VIC"/>
          <w:color w:val="000000"/>
          <w:sz w:val="24"/>
        </w:rPr>
        <w:t>All staff need to treat their colleagues and Victorians with respect.</w:t>
      </w:r>
    </w:p>
    <w:p w14:paraId="00AB4D65" w14:textId="77777777" w:rsidR="005F1049" w:rsidRDefault="005F1049" w:rsidP="005F1049">
      <w:pPr>
        <w:pStyle w:val="Heading3"/>
      </w:pPr>
      <w:r w:rsidRPr="00773C7C">
        <w:rPr>
          <w:color w:val="00311E"/>
        </w:rPr>
        <w:t>How to read this</w:t>
      </w:r>
    </w:p>
    <w:p w14:paraId="46C4C55A"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05D3E73D"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AD06D"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B2F860" w14:textId="7C906270" w:rsidR="005F1049" w:rsidRDefault="005F1049" w:rsidP="005F1049">
      <w:pPr>
        <w:pStyle w:val="Heading3"/>
      </w:pPr>
      <w:r w:rsidRPr="00773C7C">
        <w:rPr>
          <w:color w:val="00311E"/>
        </w:rPr>
        <w:t>Results 2023</w:t>
      </w:r>
    </w:p>
    <w:p w14:paraId="1170A177" w14:textId="3E7EFC90" w:rsidR="00773C7C" w:rsidRDefault="00773C7C" w:rsidP="005F1049">
      <w:pPr>
        <w:pStyle w:val="Heading4"/>
      </w:pPr>
      <w:r w:rsidRPr="00773C7C">
        <w:rPr>
          <w:rFonts w:eastAsia="VIC"/>
          <w:color w:val="00311E"/>
        </w:rPr>
        <w:t>Your 2023 results</w:t>
      </w:r>
    </w:p>
    <w:p w14:paraId="6050B1C4" w14:textId="0BFA0AD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089C6182"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09A0D" w14:textId="77777777" w:rsidR="005F1049" w:rsidRDefault="005F1049" w:rsidP="00590B16">
            <w:pPr>
              <w:spacing w:after="0" w:line="240" w:lineRule="auto"/>
            </w:pPr>
            <w:r>
              <w:rPr>
                <w:rFonts w:ascii="VIC" w:eastAsia="VIC" w:hAnsi="VIC"/>
                <w:color w:val="FFFFFF"/>
              </w:rPr>
              <w:t>Responses for</w:t>
            </w:r>
          </w:p>
        </w:tc>
        <w:tc>
          <w:tcPr>
            <w:tcW w:w="1551" w:type="dxa"/>
          </w:tcPr>
          <w:p w14:paraId="01E2A32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95B5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5117F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0E13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7207A330"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74FE" w14:textId="77777777" w:rsidR="005F1049" w:rsidRDefault="005F1049" w:rsidP="00590B16">
            <w:pPr>
              <w:spacing w:after="0" w:line="240" w:lineRule="auto"/>
            </w:pPr>
            <w:r>
              <w:rPr>
                <w:rFonts w:ascii="VIC" w:eastAsia="VIC" w:hAnsi="VIC"/>
                <w:color w:val="000000"/>
              </w:rPr>
              <w:t>My organisation encourages respectful workplace behaviours</w:t>
            </w:r>
          </w:p>
        </w:tc>
        <w:tc>
          <w:tcPr>
            <w:tcW w:w="1551" w:type="dxa"/>
          </w:tcPr>
          <w:p w14:paraId="53761A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D14BC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558F0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5BCE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010B8DC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627F" w14:textId="77777777" w:rsidR="005F1049" w:rsidRDefault="005F1049" w:rsidP="00590B16">
            <w:pPr>
              <w:spacing w:after="0" w:line="240" w:lineRule="auto"/>
            </w:pPr>
            <w:r>
              <w:rPr>
                <w:rFonts w:ascii="VIC" w:eastAsia="VIC" w:hAnsi="VIC"/>
                <w:color w:val="000000"/>
              </w:rPr>
              <w:t>My manager treats employees with dignity and respect</w:t>
            </w:r>
          </w:p>
        </w:tc>
        <w:tc>
          <w:tcPr>
            <w:tcW w:w="1551" w:type="dxa"/>
          </w:tcPr>
          <w:p w14:paraId="382B77E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A4BE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C201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D70C9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40147034"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A065" w14:textId="77777777" w:rsidR="005F1049" w:rsidRDefault="005F1049" w:rsidP="00590B16">
            <w:pPr>
              <w:spacing w:after="0" w:line="240" w:lineRule="auto"/>
            </w:pPr>
            <w:r>
              <w:rPr>
                <w:rFonts w:ascii="VIC" w:eastAsia="VIC" w:hAnsi="VIC"/>
                <w:color w:val="000000"/>
              </w:rPr>
              <w:t>My manager listens to what I have to say</w:t>
            </w:r>
          </w:p>
        </w:tc>
        <w:tc>
          <w:tcPr>
            <w:tcW w:w="1551" w:type="dxa"/>
          </w:tcPr>
          <w:p w14:paraId="2A9B0B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15E7F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FB29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246A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2826123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5E2B" w14:textId="77777777" w:rsidR="005F1049" w:rsidRDefault="005F1049" w:rsidP="00590B16">
            <w:pPr>
              <w:spacing w:after="0" w:line="240" w:lineRule="auto"/>
            </w:pPr>
            <w:r>
              <w:rPr>
                <w:rFonts w:ascii="VIC" w:eastAsia="VIC" w:hAnsi="VIC"/>
                <w:color w:val="000000"/>
              </w:rPr>
              <w:lastRenderedPageBreak/>
              <w:t>People in my workgroup treat each other with respect</w:t>
            </w:r>
          </w:p>
        </w:tc>
        <w:tc>
          <w:tcPr>
            <w:tcW w:w="1551" w:type="dxa"/>
          </w:tcPr>
          <w:p w14:paraId="7A268B4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BB40E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B674E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AE98B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18BAAF28"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222C"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5A9C9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A1337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4020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1A083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73C7C" w14:paraId="7286133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E3E57"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050A71E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0DD7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D3F0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7C1E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1B9A2" w14:textId="7FD15E77" w:rsidR="00773C7C" w:rsidRDefault="00773C7C" w:rsidP="005F1049">
      <w:pPr>
        <w:pStyle w:val="Heading4"/>
      </w:pPr>
      <w:r w:rsidRPr="00773C7C">
        <w:rPr>
          <w:rFonts w:eastAsia="VIC"/>
          <w:color w:val="00311E"/>
        </w:rPr>
        <w:t>Benchmark agree results</w:t>
      </w:r>
    </w:p>
    <w:p w14:paraId="5109599B" w14:textId="54F58081" w:rsidR="00773C7C" w:rsidRDefault="00773C7C" w:rsidP="005F1049">
      <w:pPr>
        <w:pStyle w:val="Heading5"/>
      </w:pPr>
      <w:r w:rsidRPr="00773C7C">
        <w:rPr>
          <w:rFonts w:eastAsia="VIC"/>
          <w:color w:val="00311E"/>
        </w:rPr>
        <w:t>Your results over time</w:t>
      </w:r>
    </w:p>
    <w:p w14:paraId="6CCB3695" w14:textId="42F38A1C"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11261D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9F04F" w14:textId="77777777" w:rsidR="005F1049" w:rsidRDefault="005F1049" w:rsidP="00590B16">
            <w:pPr>
              <w:spacing w:after="0" w:line="240" w:lineRule="auto"/>
            </w:pPr>
            <w:r>
              <w:rPr>
                <w:rFonts w:ascii="VIC" w:eastAsia="VIC" w:hAnsi="VIC"/>
                <w:color w:val="FFFFFF"/>
              </w:rPr>
              <w:t>Responses for</w:t>
            </w:r>
          </w:p>
        </w:tc>
        <w:tc>
          <w:tcPr>
            <w:tcW w:w="1700" w:type="dxa"/>
          </w:tcPr>
          <w:p w14:paraId="7184DC0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A679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63E9E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3AFBE6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7F27" w14:textId="77777777" w:rsidR="005F1049" w:rsidRDefault="005F1049" w:rsidP="00590B16">
            <w:pPr>
              <w:spacing w:after="0" w:line="240" w:lineRule="auto"/>
            </w:pPr>
            <w:r>
              <w:rPr>
                <w:rFonts w:ascii="VIC" w:eastAsia="VIC" w:hAnsi="VIC"/>
                <w:color w:val="000000"/>
              </w:rPr>
              <w:t>My organisation encourages respectful workplace behaviours</w:t>
            </w:r>
          </w:p>
        </w:tc>
        <w:tc>
          <w:tcPr>
            <w:tcW w:w="1700" w:type="dxa"/>
          </w:tcPr>
          <w:p w14:paraId="40B7DE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E08E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D9CD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F1049" w14:paraId="1F296B0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DB32" w14:textId="77777777" w:rsidR="005F1049" w:rsidRDefault="005F1049" w:rsidP="00590B16">
            <w:pPr>
              <w:spacing w:after="0" w:line="240" w:lineRule="auto"/>
            </w:pPr>
            <w:r>
              <w:rPr>
                <w:rFonts w:ascii="VIC" w:eastAsia="VIC" w:hAnsi="VIC"/>
                <w:color w:val="000000"/>
              </w:rPr>
              <w:t>My manager treats employees with dignity and respect</w:t>
            </w:r>
          </w:p>
        </w:tc>
        <w:tc>
          <w:tcPr>
            <w:tcW w:w="1700" w:type="dxa"/>
          </w:tcPr>
          <w:p w14:paraId="7C10D0F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2DC90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870DC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387FAA3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F72F" w14:textId="77777777" w:rsidR="005F1049" w:rsidRDefault="005F1049" w:rsidP="00590B16">
            <w:pPr>
              <w:spacing w:after="0" w:line="240" w:lineRule="auto"/>
            </w:pPr>
            <w:r>
              <w:rPr>
                <w:rFonts w:ascii="VIC" w:eastAsia="VIC" w:hAnsi="VIC"/>
                <w:color w:val="000000"/>
              </w:rPr>
              <w:t>My manager listens to what I have to say</w:t>
            </w:r>
          </w:p>
        </w:tc>
        <w:tc>
          <w:tcPr>
            <w:tcW w:w="1700" w:type="dxa"/>
          </w:tcPr>
          <w:p w14:paraId="40E9762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678D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B478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4C1FC93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6A36" w14:textId="77777777" w:rsidR="005F1049" w:rsidRDefault="005F1049" w:rsidP="00590B16">
            <w:pPr>
              <w:spacing w:after="0" w:line="240" w:lineRule="auto"/>
            </w:pPr>
            <w:r>
              <w:rPr>
                <w:rFonts w:ascii="VIC" w:eastAsia="VIC" w:hAnsi="VIC"/>
                <w:color w:val="000000"/>
              </w:rPr>
              <w:t>People in my workgroup treat each other with respect</w:t>
            </w:r>
          </w:p>
        </w:tc>
        <w:tc>
          <w:tcPr>
            <w:tcW w:w="1700" w:type="dxa"/>
          </w:tcPr>
          <w:p w14:paraId="1BA145C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FDB01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58436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3C7C" w14:paraId="4950887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7520"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D7857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BD807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F5B5E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73C7C" w14:paraId="65310D0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0B28C"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171E72D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93F2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7D3B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68296" w14:textId="14A75064" w:rsidR="00773C7C" w:rsidRDefault="00773C7C" w:rsidP="005F1049">
      <w:pPr>
        <w:pStyle w:val="Heading5"/>
      </w:pPr>
      <w:r w:rsidRPr="00773C7C">
        <w:rPr>
          <w:rFonts w:eastAsia="VIC"/>
          <w:color w:val="00311E"/>
        </w:rPr>
        <w:lastRenderedPageBreak/>
        <w:t>Comparator results</w:t>
      </w:r>
    </w:p>
    <w:p w14:paraId="704655AD" w14:textId="629CBF7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05B6805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1CCC6" w14:textId="77777777" w:rsidR="005F1049" w:rsidRDefault="005F1049" w:rsidP="00590B16">
            <w:pPr>
              <w:spacing w:after="0" w:line="240" w:lineRule="auto"/>
            </w:pPr>
            <w:r>
              <w:rPr>
                <w:rFonts w:ascii="VIC" w:eastAsia="VIC" w:hAnsi="VIC"/>
                <w:color w:val="FFFFFF"/>
              </w:rPr>
              <w:t>Responses for</w:t>
            </w:r>
          </w:p>
        </w:tc>
        <w:tc>
          <w:tcPr>
            <w:tcW w:w="1417" w:type="dxa"/>
          </w:tcPr>
          <w:p w14:paraId="3E29BCB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3AA5A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2EA2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0F157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6071CDD9"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77AB4" w14:textId="77777777" w:rsidR="005F1049" w:rsidRDefault="005F1049" w:rsidP="00590B16">
            <w:pPr>
              <w:spacing w:after="0" w:line="240" w:lineRule="auto"/>
            </w:pPr>
            <w:r>
              <w:rPr>
                <w:rFonts w:ascii="VIC" w:eastAsia="VIC" w:hAnsi="VIC"/>
                <w:color w:val="000000"/>
              </w:rPr>
              <w:t>My organisation encourages respectful workplace behaviours</w:t>
            </w:r>
          </w:p>
        </w:tc>
        <w:tc>
          <w:tcPr>
            <w:tcW w:w="1417" w:type="dxa"/>
          </w:tcPr>
          <w:p w14:paraId="2DDB1C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D169E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D7E08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CDD50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F1049" w14:paraId="0A54CC75"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2F50C" w14:textId="77777777" w:rsidR="005F1049" w:rsidRDefault="005F1049" w:rsidP="00590B16">
            <w:pPr>
              <w:spacing w:after="0" w:line="240" w:lineRule="auto"/>
            </w:pPr>
            <w:r>
              <w:rPr>
                <w:rFonts w:ascii="VIC" w:eastAsia="VIC" w:hAnsi="VIC"/>
                <w:color w:val="000000"/>
              </w:rPr>
              <w:t>My manager treats employees with dignity and respect</w:t>
            </w:r>
          </w:p>
        </w:tc>
        <w:tc>
          <w:tcPr>
            <w:tcW w:w="1417" w:type="dxa"/>
          </w:tcPr>
          <w:p w14:paraId="6BAF807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E0041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08A18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293EA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3C7C" w14:paraId="6FA2BDA7"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464CA" w14:textId="77777777" w:rsidR="005F1049" w:rsidRDefault="005F1049" w:rsidP="00590B16">
            <w:pPr>
              <w:spacing w:after="0" w:line="240" w:lineRule="auto"/>
            </w:pPr>
            <w:r>
              <w:rPr>
                <w:rFonts w:ascii="VIC" w:eastAsia="VIC" w:hAnsi="VIC"/>
                <w:color w:val="000000"/>
              </w:rPr>
              <w:t>My manager listens to what I have to say</w:t>
            </w:r>
          </w:p>
        </w:tc>
        <w:tc>
          <w:tcPr>
            <w:tcW w:w="1417" w:type="dxa"/>
          </w:tcPr>
          <w:p w14:paraId="5F0B93B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2FAB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CC7E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0C659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F1049" w14:paraId="00CBC841"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2A169" w14:textId="77777777" w:rsidR="005F1049" w:rsidRDefault="005F1049" w:rsidP="00590B16">
            <w:pPr>
              <w:spacing w:after="0" w:line="240" w:lineRule="auto"/>
            </w:pPr>
            <w:r>
              <w:rPr>
                <w:rFonts w:ascii="VIC" w:eastAsia="VIC" w:hAnsi="VIC"/>
                <w:color w:val="000000"/>
              </w:rPr>
              <w:t>People in my workgroup treat each other with respect</w:t>
            </w:r>
          </w:p>
        </w:tc>
        <w:tc>
          <w:tcPr>
            <w:tcW w:w="1417" w:type="dxa"/>
          </w:tcPr>
          <w:p w14:paraId="6A0708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E930C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023F9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4EDEF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3C7C" w14:paraId="612A1672"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E0D07" w14:textId="77777777" w:rsidR="005F1049" w:rsidRDefault="005F1049"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FD68D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0CAE0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7D7C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2017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3C7C" w14:paraId="72F60F7D"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C05D5"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30687DD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7E0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D686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A18C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2B3E" w14:textId="7B46C293" w:rsidR="005F1049" w:rsidRDefault="005F1049" w:rsidP="00590B16">
      <w:pPr>
        <w:spacing w:after="0" w:line="240" w:lineRule="auto"/>
      </w:pPr>
    </w:p>
    <w:p w14:paraId="157793AC" w14:textId="77777777" w:rsidR="005F1049" w:rsidRDefault="005F1049" w:rsidP="005F1049">
      <w:pPr>
        <w:spacing w:after="0" w:line="240" w:lineRule="auto"/>
        <w:rPr>
          <w:sz w:val="0"/>
        </w:rPr>
      </w:pPr>
      <w:r>
        <w:br w:type="page"/>
      </w:r>
    </w:p>
    <w:p w14:paraId="3E760E99" w14:textId="77777777" w:rsidR="005F1049" w:rsidRDefault="005F1049" w:rsidP="005F1049">
      <w:pPr>
        <w:pStyle w:val="Heading2"/>
      </w:pPr>
      <w:bookmarkStart w:id="69" w:name="Leadership"/>
      <w:bookmarkEnd w:id="69"/>
      <w:r w:rsidRPr="00773C7C">
        <w:rPr>
          <w:color w:val="00311E"/>
          <w:sz w:val="48"/>
        </w:rPr>
        <w:lastRenderedPageBreak/>
        <w:t>Leadership</w:t>
      </w:r>
    </w:p>
    <w:p w14:paraId="521AD04F" w14:textId="77777777" w:rsidR="005F1049" w:rsidRDefault="005F1049" w:rsidP="005F1049">
      <w:pPr>
        <w:pStyle w:val="Heading3"/>
      </w:pPr>
      <w:r w:rsidRPr="00773C7C">
        <w:rPr>
          <w:color w:val="00311E"/>
        </w:rPr>
        <w:t>What is this</w:t>
      </w:r>
    </w:p>
    <w:p w14:paraId="69B64089" w14:textId="77777777" w:rsidR="005F1049" w:rsidRDefault="005F1049" w:rsidP="00590B16">
      <w:pPr>
        <w:spacing w:after="119" w:line="240" w:lineRule="auto"/>
      </w:pPr>
      <w:r>
        <w:rPr>
          <w:rFonts w:ascii="VIC" w:eastAsia="VIC" w:hAnsi="VIC"/>
          <w:color w:val="000000"/>
          <w:sz w:val="24"/>
        </w:rPr>
        <w:t>Leadership is how your staff feel an organisation implements and promotes the public sector values.</w:t>
      </w:r>
    </w:p>
    <w:p w14:paraId="0FD6BFCF" w14:textId="77777777" w:rsidR="005F1049" w:rsidRDefault="005F1049" w:rsidP="005F1049">
      <w:pPr>
        <w:pStyle w:val="Heading3"/>
      </w:pPr>
      <w:r w:rsidRPr="00773C7C">
        <w:rPr>
          <w:color w:val="00311E"/>
        </w:rPr>
        <w:t>Why is this important</w:t>
      </w:r>
    </w:p>
    <w:p w14:paraId="3C891B3A" w14:textId="77777777" w:rsidR="005F1049" w:rsidRDefault="005F1049" w:rsidP="00590B16">
      <w:pPr>
        <w:spacing w:after="119" w:line="240" w:lineRule="auto"/>
      </w:pPr>
      <w:r>
        <w:rPr>
          <w:rFonts w:ascii="VIC" w:eastAsia="VIC" w:hAnsi="VIC"/>
          <w:color w:val="000000"/>
          <w:sz w:val="24"/>
        </w:rPr>
        <w:t>Good leadership plays a role in the development of workplace culture.</w:t>
      </w:r>
    </w:p>
    <w:p w14:paraId="72E64E4B" w14:textId="77777777" w:rsidR="005F1049" w:rsidRDefault="005F1049" w:rsidP="00590B16">
      <w:pPr>
        <w:spacing w:after="119" w:line="240" w:lineRule="auto"/>
      </w:pPr>
      <w:r>
        <w:rPr>
          <w:rFonts w:ascii="VIC" w:eastAsia="VIC" w:hAnsi="VIC"/>
          <w:color w:val="000000"/>
          <w:sz w:val="24"/>
        </w:rPr>
        <w:t>It also gives Victorian's confidence that staff in the public sector behave to a high standard.</w:t>
      </w:r>
    </w:p>
    <w:p w14:paraId="0856855E" w14:textId="77777777" w:rsidR="005F1049" w:rsidRDefault="005F1049" w:rsidP="005F1049">
      <w:pPr>
        <w:pStyle w:val="Heading3"/>
      </w:pPr>
      <w:r w:rsidRPr="00773C7C">
        <w:rPr>
          <w:color w:val="00311E"/>
        </w:rPr>
        <w:t>How to read this</w:t>
      </w:r>
    </w:p>
    <w:p w14:paraId="7A470CD6"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12C45599"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478C5"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6C2E964" w14:textId="0E68502F" w:rsidR="005F1049" w:rsidRDefault="005F1049" w:rsidP="005F1049">
      <w:pPr>
        <w:pStyle w:val="Heading3"/>
      </w:pPr>
      <w:r w:rsidRPr="00773C7C">
        <w:rPr>
          <w:color w:val="00311E"/>
        </w:rPr>
        <w:t>Results 2023</w:t>
      </w:r>
    </w:p>
    <w:p w14:paraId="3E948319" w14:textId="43B61B15" w:rsidR="00773C7C" w:rsidRDefault="00773C7C" w:rsidP="005F1049">
      <w:pPr>
        <w:pStyle w:val="Heading4"/>
      </w:pPr>
      <w:r w:rsidRPr="00773C7C">
        <w:rPr>
          <w:rFonts w:eastAsia="VIC"/>
          <w:color w:val="00311E"/>
        </w:rPr>
        <w:t>Your 2023 results</w:t>
      </w:r>
    </w:p>
    <w:p w14:paraId="12F00623" w14:textId="5A461A93"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262FA0F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82956" w14:textId="77777777" w:rsidR="005F1049" w:rsidRDefault="005F1049" w:rsidP="00590B16">
            <w:pPr>
              <w:spacing w:after="0" w:line="240" w:lineRule="auto"/>
            </w:pPr>
            <w:r>
              <w:rPr>
                <w:rFonts w:ascii="VIC" w:eastAsia="VIC" w:hAnsi="VIC"/>
                <w:color w:val="FFFFFF"/>
              </w:rPr>
              <w:t>Responses for</w:t>
            </w:r>
          </w:p>
        </w:tc>
        <w:tc>
          <w:tcPr>
            <w:tcW w:w="1551" w:type="dxa"/>
          </w:tcPr>
          <w:p w14:paraId="28C679B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7770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D5D4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0F0B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58514E2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E8FE1" w14:textId="77777777" w:rsidR="005F1049" w:rsidRDefault="005F1049" w:rsidP="00590B16">
            <w:pPr>
              <w:spacing w:after="0" w:line="240" w:lineRule="auto"/>
            </w:pPr>
            <w:r>
              <w:rPr>
                <w:rFonts w:ascii="VIC" w:eastAsia="VIC" w:hAnsi="VIC"/>
                <w:color w:val="000000"/>
              </w:rPr>
              <w:t>My manager models my organisation’s values</w:t>
            </w:r>
          </w:p>
        </w:tc>
        <w:tc>
          <w:tcPr>
            <w:tcW w:w="1551" w:type="dxa"/>
          </w:tcPr>
          <w:p w14:paraId="572259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BEDE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D96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376C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69FB26F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8961" w14:textId="77777777" w:rsidR="005F1049" w:rsidRDefault="005F1049" w:rsidP="00590B16">
            <w:pPr>
              <w:spacing w:after="0" w:line="240" w:lineRule="auto"/>
            </w:pPr>
            <w:r>
              <w:rPr>
                <w:rFonts w:ascii="VIC" w:eastAsia="VIC" w:hAnsi="VIC"/>
                <w:color w:val="000000"/>
              </w:rPr>
              <w:t>Senior leaders model my organisation's values</w:t>
            </w:r>
          </w:p>
        </w:tc>
        <w:tc>
          <w:tcPr>
            <w:tcW w:w="1551" w:type="dxa"/>
          </w:tcPr>
          <w:p w14:paraId="34B620F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1B453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3B7CF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35E0B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6F36AF74"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2EB68"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7DDE38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E775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5923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E54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CECD0" w14:textId="1AC287CC" w:rsidR="00773C7C" w:rsidRDefault="00773C7C" w:rsidP="005F1049">
      <w:pPr>
        <w:pStyle w:val="Heading4"/>
      </w:pPr>
      <w:r w:rsidRPr="00773C7C">
        <w:rPr>
          <w:rFonts w:eastAsia="VIC"/>
          <w:color w:val="00311E"/>
        </w:rPr>
        <w:lastRenderedPageBreak/>
        <w:t>Benchmark agree results</w:t>
      </w:r>
    </w:p>
    <w:p w14:paraId="79C8D987" w14:textId="64B38B80" w:rsidR="00773C7C" w:rsidRDefault="00773C7C" w:rsidP="005F1049">
      <w:pPr>
        <w:pStyle w:val="Heading5"/>
      </w:pPr>
      <w:r w:rsidRPr="00773C7C">
        <w:rPr>
          <w:rFonts w:eastAsia="VIC"/>
          <w:color w:val="00311E"/>
        </w:rPr>
        <w:t>Your results over time</w:t>
      </w:r>
    </w:p>
    <w:p w14:paraId="213AF13E" w14:textId="3EB2E53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7C3DEFC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5A333" w14:textId="77777777" w:rsidR="005F1049" w:rsidRDefault="005F1049" w:rsidP="00590B16">
            <w:pPr>
              <w:spacing w:after="0" w:line="240" w:lineRule="auto"/>
            </w:pPr>
            <w:r>
              <w:rPr>
                <w:rFonts w:ascii="VIC" w:eastAsia="VIC" w:hAnsi="VIC"/>
                <w:color w:val="FFFFFF"/>
              </w:rPr>
              <w:t>Responses for</w:t>
            </w:r>
          </w:p>
        </w:tc>
        <w:tc>
          <w:tcPr>
            <w:tcW w:w="1700" w:type="dxa"/>
          </w:tcPr>
          <w:p w14:paraId="2392C6E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E54AA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6D03F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ADCE875"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5EFC" w14:textId="77777777" w:rsidR="005F1049" w:rsidRDefault="005F1049" w:rsidP="00590B16">
            <w:pPr>
              <w:spacing w:after="0" w:line="240" w:lineRule="auto"/>
            </w:pPr>
            <w:r>
              <w:rPr>
                <w:rFonts w:ascii="VIC" w:eastAsia="VIC" w:hAnsi="VIC"/>
                <w:color w:val="000000"/>
              </w:rPr>
              <w:t>My manager models my organisation’s values</w:t>
            </w:r>
          </w:p>
        </w:tc>
        <w:tc>
          <w:tcPr>
            <w:tcW w:w="1700" w:type="dxa"/>
          </w:tcPr>
          <w:p w14:paraId="615CE4A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3BCC54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E993E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F1049" w14:paraId="64D668D8"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7F8F" w14:textId="77777777" w:rsidR="005F1049" w:rsidRDefault="005F1049" w:rsidP="00590B16">
            <w:pPr>
              <w:spacing w:after="0" w:line="240" w:lineRule="auto"/>
            </w:pPr>
            <w:r>
              <w:rPr>
                <w:rFonts w:ascii="VIC" w:eastAsia="VIC" w:hAnsi="VIC"/>
                <w:color w:val="000000"/>
              </w:rPr>
              <w:t>Senior leaders model my organisation's values</w:t>
            </w:r>
          </w:p>
        </w:tc>
        <w:tc>
          <w:tcPr>
            <w:tcW w:w="1700" w:type="dxa"/>
          </w:tcPr>
          <w:p w14:paraId="28006D7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75146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D9C6B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3C7C" w14:paraId="73B2AE2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10CE6"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1D892A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E9B8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1973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D2516" w14:textId="516A6E89" w:rsidR="00773C7C" w:rsidRDefault="00773C7C" w:rsidP="005F1049">
      <w:pPr>
        <w:pStyle w:val="Heading5"/>
      </w:pPr>
      <w:r w:rsidRPr="00773C7C">
        <w:rPr>
          <w:rFonts w:eastAsia="VIC"/>
          <w:color w:val="00311E"/>
        </w:rPr>
        <w:t>Comparator results</w:t>
      </w:r>
    </w:p>
    <w:p w14:paraId="604053CA" w14:textId="33F83B5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6201737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B4F4A" w14:textId="77777777" w:rsidR="005F1049" w:rsidRDefault="005F1049" w:rsidP="00590B16">
            <w:pPr>
              <w:spacing w:after="0" w:line="240" w:lineRule="auto"/>
            </w:pPr>
            <w:r>
              <w:rPr>
                <w:rFonts w:ascii="VIC" w:eastAsia="VIC" w:hAnsi="VIC"/>
                <w:color w:val="FFFFFF"/>
              </w:rPr>
              <w:t>Responses for</w:t>
            </w:r>
          </w:p>
        </w:tc>
        <w:tc>
          <w:tcPr>
            <w:tcW w:w="1417" w:type="dxa"/>
          </w:tcPr>
          <w:p w14:paraId="5E7D9AB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A5D16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F0B3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3F5DE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78A6A42E"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70680" w14:textId="77777777" w:rsidR="005F1049" w:rsidRDefault="005F1049" w:rsidP="00590B16">
            <w:pPr>
              <w:spacing w:after="0" w:line="240" w:lineRule="auto"/>
            </w:pPr>
            <w:r>
              <w:rPr>
                <w:rFonts w:ascii="VIC" w:eastAsia="VIC" w:hAnsi="VIC"/>
                <w:color w:val="000000"/>
              </w:rPr>
              <w:t>My manager models my organisation’s values</w:t>
            </w:r>
          </w:p>
        </w:tc>
        <w:tc>
          <w:tcPr>
            <w:tcW w:w="1417" w:type="dxa"/>
          </w:tcPr>
          <w:p w14:paraId="448142C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EBA3E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FAFBE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9EAE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F1049" w14:paraId="26A78489"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56163" w14:textId="77777777" w:rsidR="005F1049" w:rsidRDefault="005F1049" w:rsidP="00590B16">
            <w:pPr>
              <w:spacing w:after="0" w:line="240" w:lineRule="auto"/>
            </w:pPr>
            <w:r>
              <w:rPr>
                <w:rFonts w:ascii="VIC" w:eastAsia="VIC" w:hAnsi="VIC"/>
                <w:color w:val="000000"/>
              </w:rPr>
              <w:t>Senior leaders model my organisation's values</w:t>
            </w:r>
          </w:p>
        </w:tc>
        <w:tc>
          <w:tcPr>
            <w:tcW w:w="1417" w:type="dxa"/>
          </w:tcPr>
          <w:p w14:paraId="7FA5E35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103CC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BF9726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A6521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3C7C" w14:paraId="3EACB25E"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44940"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6ACAC8A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1B06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9163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272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CC616" w14:textId="5362F73B" w:rsidR="005F1049" w:rsidRDefault="005F1049" w:rsidP="00590B16">
      <w:pPr>
        <w:spacing w:after="0" w:line="240" w:lineRule="auto"/>
      </w:pPr>
    </w:p>
    <w:p w14:paraId="79731908" w14:textId="77777777" w:rsidR="005F1049" w:rsidRDefault="005F1049" w:rsidP="005F1049">
      <w:pPr>
        <w:spacing w:after="0" w:line="240" w:lineRule="auto"/>
        <w:rPr>
          <w:sz w:val="0"/>
        </w:rPr>
      </w:pPr>
      <w:r>
        <w:br w:type="page"/>
      </w:r>
    </w:p>
    <w:p w14:paraId="5184B0E5" w14:textId="77777777" w:rsidR="005F1049" w:rsidRDefault="005F1049" w:rsidP="005F1049">
      <w:pPr>
        <w:pStyle w:val="Heading2"/>
      </w:pPr>
      <w:bookmarkStart w:id="70" w:name="humanRights"/>
      <w:bookmarkEnd w:id="70"/>
      <w:r w:rsidRPr="00773C7C">
        <w:rPr>
          <w:color w:val="00311E"/>
          <w:sz w:val="48"/>
        </w:rPr>
        <w:lastRenderedPageBreak/>
        <w:t>Human rights</w:t>
      </w:r>
    </w:p>
    <w:p w14:paraId="6A832AB0" w14:textId="77777777" w:rsidR="005F1049" w:rsidRDefault="005F1049" w:rsidP="005F1049">
      <w:pPr>
        <w:pStyle w:val="Heading3"/>
      </w:pPr>
      <w:r w:rsidRPr="00773C7C">
        <w:rPr>
          <w:color w:val="00311E"/>
        </w:rPr>
        <w:t>What is this</w:t>
      </w:r>
    </w:p>
    <w:p w14:paraId="4509988D" w14:textId="77777777" w:rsidR="005F1049" w:rsidRDefault="005F1049" w:rsidP="00590B16">
      <w:pPr>
        <w:spacing w:after="119" w:line="240" w:lineRule="auto"/>
      </w:pPr>
      <w:r>
        <w:rPr>
          <w:rFonts w:ascii="VIC" w:eastAsia="VIC" w:hAnsi="VIC"/>
          <w:color w:val="000000"/>
          <w:sz w:val="24"/>
        </w:rPr>
        <w:t>Human rights is how your staff feel their organisation upholds basic human rights.</w:t>
      </w:r>
    </w:p>
    <w:p w14:paraId="1C2E214E" w14:textId="77777777" w:rsidR="005F1049" w:rsidRDefault="005F1049" w:rsidP="005F1049">
      <w:pPr>
        <w:pStyle w:val="Heading3"/>
      </w:pPr>
      <w:r w:rsidRPr="00773C7C">
        <w:rPr>
          <w:color w:val="00311E"/>
        </w:rPr>
        <w:t>Why is this important</w:t>
      </w:r>
    </w:p>
    <w:p w14:paraId="30C07D23" w14:textId="77777777" w:rsidR="005F1049" w:rsidRDefault="005F1049"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638D6C59" w14:textId="77777777" w:rsidR="005F1049" w:rsidRDefault="005F1049" w:rsidP="005F1049">
      <w:pPr>
        <w:pStyle w:val="Heading3"/>
      </w:pPr>
      <w:r w:rsidRPr="00773C7C">
        <w:rPr>
          <w:color w:val="00311E"/>
        </w:rPr>
        <w:t>How to read this</w:t>
      </w:r>
    </w:p>
    <w:p w14:paraId="43827ADB" w14:textId="77777777" w:rsidR="005F1049" w:rsidRDefault="005F1049" w:rsidP="00590B16">
      <w:pPr>
        <w:spacing w:after="99" w:line="240" w:lineRule="auto"/>
      </w:pPr>
      <w:r>
        <w:rPr>
          <w:rFonts w:ascii="VIC" w:eastAsia="VIC" w:hAnsi="VIC"/>
          <w:color w:val="000000"/>
          <w:sz w:val="24"/>
        </w:rPr>
        <w:t>Under ‘Your 2023 results’, see results for each question in descending order by most agreed.</w:t>
      </w:r>
    </w:p>
    <w:p w14:paraId="7FB00C4E" w14:textId="77777777" w:rsidR="005F1049" w:rsidRDefault="005F104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D509FE" w14:textId="77777777" w:rsidR="005F1049" w:rsidRDefault="005F104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5E649DC" w14:textId="6C7DD86F" w:rsidR="005F1049" w:rsidRDefault="005F1049" w:rsidP="005F1049">
      <w:pPr>
        <w:pStyle w:val="Heading3"/>
      </w:pPr>
      <w:r w:rsidRPr="00773C7C">
        <w:rPr>
          <w:color w:val="00311E"/>
        </w:rPr>
        <w:t>Results 2023</w:t>
      </w:r>
    </w:p>
    <w:p w14:paraId="3F6561A5" w14:textId="5655A8A3" w:rsidR="00773C7C" w:rsidRDefault="00773C7C" w:rsidP="005F1049">
      <w:pPr>
        <w:pStyle w:val="Heading4"/>
      </w:pPr>
      <w:r w:rsidRPr="00773C7C">
        <w:rPr>
          <w:rFonts w:eastAsia="VIC"/>
          <w:color w:val="00311E"/>
        </w:rPr>
        <w:t>Your 2023 results</w:t>
      </w:r>
    </w:p>
    <w:p w14:paraId="2CE667B5" w14:textId="03D211C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1821368B"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54D84" w14:textId="77777777" w:rsidR="005F1049" w:rsidRDefault="005F1049" w:rsidP="00590B16">
            <w:pPr>
              <w:spacing w:after="0" w:line="240" w:lineRule="auto"/>
            </w:pPr>
            <w:r>
              <w:rPr>
                <w:rFonts w:ascii="VIC" w:eastAsia="VIC" w:hAnsi="VIC"/>
                <w:color w:val="FFFFFF"/>
              </w:rPr>
              <w:t>Responses for</w:t>
            </w:r>
          </w:p>
        </w:tc>
        <w:tc>
          <w:tcPr>
            <w:tcW w:w="1551" w:type="dxa"/>
          </w:tcPr>
          <w:p w14:paraId="181B94B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2559E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F6741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D1792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22F9D56A"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2BAA" w14:textId="77777777" w:rsidR="005F1049" w:rsidRDefault="005F1049"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3236094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FA2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950E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306E0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0A75E54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1973"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B4637B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D4CA7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670BC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3C542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110F019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92DE7"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7792ECB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FA3E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FF87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C9AE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BD97D" w14:textId="157CADA8" w:rsidR="00773C7C" w:rsidRDefault="00773C7C" w:rsidP="005F1049">
      <w:pPr>
        <w:pStyle w:val="Heading4"/>
      </w:pPr>
      <w:r w:rsidRPr="00773C7C">
        <w:rPr>
          <w:rFonts w:eastAsia="VIC"/>
          <w:color w:val="00311E"/>
        </w:rPr>
        <w:lastRenderedPageBreak/>
        <w:t>Benchmark agree results</w:t>
      </w:r>
    </w:p>
    <w:p w14:paraId="42D35AB7" w14:textId="3845ECB4" w:rsidR="00773C7C" w:rsidRDefault="00773C7C" w:rsidP="005F1049">
      <w:pPr>
        <w:pStyle w:val="Heading5"/>
      </w:pPr>
      <w:r w:rsidRPr="00773C7C">
        <w:rPr>
          <w:rFonts w:eastAsia="VIC"/>
          <w:color w:val="00311E"/>
        </w:rPr>
        <w:t>Your results over time</w:t>
      </w:r>
    </w:p>
    <w:p w14:paraId="084863E2" w14:textId="0F0ACB4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17750E41"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C874D" w14:textId="77777777" w:rsidR="005F1049" w:rsidRDefault="005F1049" w:rsidP="00590B16">
            <w:pPr>
              <w:spacing w:after="0" w:line="240" w:lineRule="auto"/>
            </w:pPr>
            <w:r>
              <w:rPr>
                <w:rFonts w:ascii="VIC" w:eastAsia="VIC" w:hAnsi="VIC"/>
                <w:color w:val="FFFFFF"/>
              </w:rPr>
              <w:t>Responses for</w:t>
            </w:r>
          </w:p>
        </w:tc>
        <w:tc>
          <w:tcPr>
            <w:tcW w:w="1700" w:type="dxa"/>
          </w:tcPr>
          <w:p w14:paraId="334F89A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004F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AA330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02718D0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A49D" w14:textId="77777777" w:rsidR="005F1049" w:rsidRDefault="005F1049"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13A7DC1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9B291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29252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51BE460B"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60B0"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5F92D6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34FEE1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C6D8CC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3C7C" w14:paraId="2F8830BE"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20418"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7BB3B60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A216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11D2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2751" w14:textId="0BDF5D90" w:rsidR="00773C7C" w:rsidRDefault="00773C7C" w:rsidP="005F1049">
      <w:pPr>
        <w:pStyle w:val="Heading5"/>
      </w:pPr>
      <w:r w:rsidRPr="00773C7C">
        <w:rPr>
          <w:rFonts w:eastAsia="VIC"/>
          <w:color w:val="00311E"/>
        </w:rPr>
        <w:t>Comparator results</w:t>
      </w:r>
    </w:p>
    <w:p w14:paraId="55B3EE69" w14:textId="35EAB65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3C7C" w14:paraId="69609E6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E1C17" w14:textId="77777777" w:rsidR="005F1049" w:rsidRDefault="005F1049" w:rsidP="00590B16">
            <w:pPr>
              <w:spacing w:after="0" w:line="240" w:lineRule="auto"/>
            </w:pPr>
            <w:r>
              <w:rPr>
                <w:rFonts w:ascii="VIC" w:eastAsia="VIC" w:hAnsi="VIC"/>
                <w:color w:val="FFFFFF"/>
              </w:rPr>
              <w:t>Responses for</w:t>
            </w:r>
          </w:p>
        </w:tc>
        <w:tc>
          <w:tcPr>
            <w:tcW w:w="1417" w:type="dxa"/>
          </w:tcPr>
          <w:p w14:paraId="6818986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9BF04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E92F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39C5A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608F5A76" w14:textId="77777777" w:rsidTr="00773C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92C6F" w14:textId="77777777" w:rsidR="005F1049" w:rsidRDefault="005F1049"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71A6A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72AC9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5435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A30F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F1049" w14:paraId="46627258" w14:textId="77777777" w:rsidTr="00773C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E3801" w14:textId="77777777" w:rsidR="005F1049" w:rsidRDefault="005F1049"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907881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FC621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4B41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B1F99F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73C7C" w14:paraId="75229809"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97D19"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51D10DD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C97D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A0FC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C757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13D98" w14:textId="593C589B" w:rsidR="005F1049" w:rsidRDefault="005F1049" w:rsidP="00590B16">
      <w:pPr>
        <w:spacing w:after="0" w:line="240" w:lineRule="auto"/>
      </w:pPr>
    </w:p>
    <w:p w14:paraId="19323A36" w14:textId="77777777" w:rsidR="005F1049" w:rsidRDefault="005F1049" w:rsidP="005F1049">
      <w:pPr>
        <w:spacing w:after="0" w:line="240" w:lineRule="auto"/>
        <w:rPr>
          <w:sz w:val="0"/>
        </w:rPr>
      </w:pPr>
      <w:r>
        <w:br w:type="page"/>
      </w:r>
    </w:p>
    <w:p w14:paraId="0BD073FD" w14:textId="7B200DA5" w:rsidR="005F1049" w:rsidRDefault="005F1049" w:rsidP="005F1049">
      <w:pPr>
        <w:pStyle w:val="Heading1"/>
      </w:pPr>
      <w:r w:rsidRPr="00773C7C">
        <w:rPr>
          <w:rFonts w:ascii="VIC SemiBold" w:eastAsia="VIC SemiBold" w:hAnsi="VIC SemiBold"/>
          <w:color w:val="00311E"/>
          <w:sz w:val="60"/>
        </w:rPr>
        <w:lastRenderedPageBreak/>
        <w:t>Topical questions</w:t>
      </w:r>
    </w:p>
    <w:p w14:paraId="56FE5879" w14:textId="77777777" w:rsidR="005F1049" w:rsidRDefault="005F1049" w:rsidP="005F1049">
      <w:pPr>
        <w:pStyle w:val="Heading2"/>
      </w:pPr>
      <w:r w:rsidRPr="00773C7C">
        <w:rPr>
          <w:color w:val="00311E"/>
          <w:sz w:val="48"/>
        </w:rPr>
        <w:t>Contents</w:t>
      </w:r>
    </w:p>
    <w:p w14:paraId="7694F032" w14:textId="77777777" w:rsidR="005F1049" w:rsidRDefault="005F1049" w:rsidP="00590B16">
      <w:pPr>
        <w:spacing w:after="119" w:line="240" w:lineRule="auto"/>
      </w:pPr>
      <w:r>
        <w:rPr>
          <w:rFonts w:ascii="VIC" w:eastAsia="VIC" w:hAnsi="VIC"/>
          <w:color w:val="000000"/>
          <w:sz w:val="24"/>
        </w:rPr>
        <w:t>Results included in this section:</w:t>
      </w:r>
    </w:p>
    <w:p w14:paraId="4ACFB0FD" w14:textId="77777777" w:rsidR="005F1049" w:rsidRDefault="005F1049" w:rsidP="005F104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CC5B972" w14:textId="77777777" w:rsidR="005F1049" w:rsidRDefault="005F1049" w:rsidP="00590B16">
      <w:pPr>
        <w:spacing w:after="0" w:line="240" w:lineRule="auto"/>
      </w:pPr>
    </w:p>
    <w:p w14:paraId="7BEADE50" w14:textId="77777777" w:rsidR="005F1049" w:rsidRDefault="005F1049" w:rsidP="00590B16">
      <w:pPr>
        <w:spacing w:after="0" w:line="240" w:lineRule="auto"/>
      </w:pPr>
    </w:p>
    <w:p w14:paraId="75D90652" w14:textId="77777777" w:rsidR="005F1049" w:rsidRDefault="005F1049" w:rsidP="005F1049">
      <w:pPr>
        <w:spacing w:after="0" w:line="240" w:lineRule="auto"/>
        <w:rPr>
          <w:sz w:val="0"/>
        </w:rPr>
      </w:pPr>
      <w:r>
        <w:br w:type="page"/>
      </w:r>
    </w:p>
    <w:p w14:paraId="5254A713" w14:textId="17B85CE5" w:rsidR="005F1049" w:rsidRDefault="005F1049" w:rsidP="005F1049">
      <w:pPr>
        <w:pStyle w:val="Heading2"/>
      </w:pPr>
      <w:bookmarkStart w:id="71" w:name="TopicalQ"/>
      <w:bookmarkEnd w:id="71"/>
      <w:r w:rsidRPr="00773C7C">
        <w:rPr>
          <w:color w:val="00311E"/>
          <w:sz w:val="48"/>
        </w:rPr>
        <w:lastRenderedPageBreak/>
        <w:t>Topical questions</w:t>
      </w:r>
    </w:p>
    <w:p w14:paraId="149A76EC" w14:textId="77777777" w:rsidR="005F1049" w:rsidRDefault="005F1049" w:rsidP="005F1049">
      <w:pPr>
        <w:pStyle w:val="Heading3"/>
      </w:pPr>
      <w:r w:rsidRPr="00773C7C">
        <w:rPr>
          <w:color w:val="00311E"/>
        </w:rPr>
        <w:t>What is this</w:t>
      </w:r>
    </w:p>
    <w:p w14:paraId="04D0E83F" w14:textId="77777777" w:rsidR="005F1049" w:rsidRDefault="005F1049"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D6A6851" w14:textId="77777777" w:rsidR="005F1049" w:rsidRDefault="005F1049"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5630C471" w14:textId="77777777" w:rsidR="005F1049" w:rsidRDefault="005F1049" w:rsidP="005F1049">
      <w:pPr>
        <w:pStyle w:val="Heading3"/>
      </w:pPr>
      <w:r w:rsidRPr="00773C7C">
        <w:rPr>
          <w:color w:val="00311E"/>
        </w:rPr>
        <w:t>Why is this important</w:t>
      </w:r>
    </w:p>
    <w:p w14:paraId="27ECF4CD" w14:textId="77777777" w:rsidR="005F1049" w:rsidRDefault="005F1049"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48781678" w14:textId="77777777" w:rsidR="005F1049" w:rsidRDefault="005F1049" w:rsidP="005F1049">
      <w:pPr>
        <w:pStyle w:val="Heading3"/>
      </w:pPr>
      <w:r w:rsidRPr="00773C7C">
        <w:rPr>
          <w:color w:val="00311E"/>
        </w:rPr>
        <w:t>How to read this</w:t>
      </w:r>
    </w:p>
    <w:p w14:paraId="4202C3B3"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7F1A7627"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33A4FD"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6D09460" w14:textId="42E78B9A" w:rsidR="005F1049" w:rsidRDefault="005F1049" w:rsidP="005F1049">
      <w:pPr>
        <w:pStyle w:val="Heading3"/>
      </w:pPr>
      <w:r w:rsidRPr="00773C7C">
        <w:rPr>
          <w:color w:val="00311E"/>
        </w:rPr>
        <w:t>Results 2023</w:t>
      </w:r>
    </w:p>
    <w:p w14:paraId="177D4C33" w14:textId="40DC81E6" w:rsidR="00773C7C" w:rsidRDefault="00773C7C" w:rsidP="005F1049">
      <w:pPr>
        <w:pStyle w:val="Heading4"/>
      </w:pPr>
      <w:r w:rsidRPr="00773C7C">
        <w:rPr>
          <w:rFonts w:eastAsia="VIC"/>
          <w:color w:val="00311E"/>
        </w:rPr>
        <w:t>Your 2023 results</w:t>
      </w:r>
    </w:p>
    <w:p w14:paraId="13B067DB" w14:textId="110E5D8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E9ACF08"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CF37A" w14:textId="6F25F59A" w:rsidR="005F1049" w:rsidRDefault="005F1049" w:rsidP="00590B16">
            <w:pPr>
              <w:spacing w:after="0" w:line="240" w:lineRule="auto"/>
            </w:pPr>
            <w:r>
              <w:rPr>
                <w:rFonts w:ascii="VIC" w:eastAsia="VIC" w:hAnsi="VIC"/>
                <w:color w:val="FFFFFF"/>
              </w:rPr>
              <w:t>Responses for</w:t>
            </w:r>
          </w:p>
        </w:tc>
        <w:tc>
          <w:tcPr>
            <w:tcW w:w="1551" w:type="dxa"/>
          </w:tcPr>
          <w:p w14:paraId="476594F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1AFE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65D1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E980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425C939D"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503B" w14:textId="77777777" w:rsidR="005F1049" w:rsidRDefault="005F1049" w:rsidP="00590B16">
            <w:pPr>
              <w:spacing w:after="0" w:line="240" w:lineRule="auto"/>
            </w:pPr>
            <w:r>
              <w:rPr>
                <w:rFonts w:ascii="VIC" w:eastAsia="VIC" w:hAnsi="VIC"/>
                <w:color w:val="000000"/>
              </w:rPr>
              <w:t>In my workgroup work is allocated fairly, regardless of gender</w:t>
            </w:r>
          </w:p>
        </w:tc>
        <w:tc>
          <w:tcPr>
            <w:tcW w:w="1551" w:type="dxa"/>
          </w:tcPr>
          <w:p w14:paraId="1AE3B7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0A7C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D08D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28980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1049" w14:paraId="4BBDFA80"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D6C8" w14:textId="77777777" w:rsidR="005F1049" w:rsidRDefault="005F1049" w:rsidP="00590B16">
            <w:pPr>
              <w:spacing w:after="0" w:line="240" w:lineRule="auto"/>
            </w:pPr>
            <w:r>
              <w:rPr>
                <w:rFonts w:ascii="VIC" w:eastAsia="VIC" w:hAnsi="VIC"/>
                <w:color w:val="000000"/>
              </w:rPr>
              <w:t>My organisation would support me if I needed to take family violence leave</w:t>
            </w:r>
          </w:p>
        </w:tc>
        <w:tc>
          <w:tcPr>
            <w:tcW w:w="1551" w:type="dxa"/>
          </w:tcPr>
          <w:p w14:paraId="0017B45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6D2C1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405B3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F77E8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63609D47"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EB32" w14:textId="77777777" w:rsidR="005F1049" w:rsidRDefault="005F1049" w:rsidP="00590B16">
            <w:pPr>
              <w:spacing w:after="0" w:line="240" w:lineRule="auto"/>
            </w:pPr>
            <w:r>
              <w:rPr>
                <w:rFonts w:ascii="VIC" w:eastAsia="VIC" w:hAnsi="VIC"/>
                <w:color w:val="000000"/>
              </w:rPr>
              <w:lastRenderedPageBreak/>
              <w:t>My organisation uses inclusive and respectful images and language</w:t>
            </w:r>
          </w:p>
        </w:tc>
        <w:tc>
          <w:tcPr>
            <w:tcW w:w="1551" w:type="dxa"/>
          </w:tcPr>
          <w:p w14:paraId="792ED02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F5479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C7F51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119A7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3C7C" w14:paraId="48C89E8F"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E8DE7" w14:textId="77777777" w:rsidR="005F1049" w:rsidRDefault="005F1049" w:rsidP="00590B16">
            <w:pPr>
              <w:spacing w:after="0" w:line="240" w:lineRule="auto"/>
            </w:pPr>
            <w:r>
              <w:rPr>
                <w:rFonts w:ascii="VIC" w:eastAsia="VIC" w:hAnsi="VIC"/>
                <w:color w:val="000000"/>
                <w:sz w:val="20"/>
              </w:rPr>
              <w:t>End of table</w:t>
            </w:r>
          </w:p>
        </w:tc>
        <w:tc>
          <w:tcPr>
            <w:tcW w:w="1551" w:type="dxa"/>
          </w:tcPr>
          <w:p w14:paraId="6E1699F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DFB7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4D09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2C19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AE71E" w14:textId="288C241A" w:rsidR="00773C7C" w:rsidRDefault="00773C7C" w:rsidP="005F1049">
      <w:pPr>
        <w:pStyle w:val="Heading4"/>
      </w:pPr>
      <w:r w:rsidRPr="00773C7C">
        <w:rPr>
          <w:rFonts w:eastAsia="VIC"/>
          <w:color w:val="00311E"/>
        </w:rPr>
        <w:t>Benchmark agree results</w:t>
      </w:r>
    </w:p>
    <w:p w14:paraId="77C73CDC" w14:textId="649A8696" w:rsidR="00773C7C" w:rsidRDefault="00773C7C" w:rsidP="005F1049">
      <w:pPr>
        <w:pStyle w:val="Heading5"/>
      </w:pPr>
      <w:r w:rsidRPr="00773C7C">
        <w:rPr>
          <w:rFonts w:eastAsia="VIC"/>
          <w:color w:val="00311E"/>
        </w:rPr>
        <w:t>Your results over time</w:t>
      </w:r>
    </w:p>
    <w:p w14:paraId="3C1B2F2A" w14:textId="5B552F0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0932C8E5"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D3DF0" w14:textId="77777777" w:rsidR="005F1049" w:rsidRDefault="005F1049" w:rsidP="00590B16">
            <w:pPr>
              <w:spacing w:after="0" w:line="240" w:lineRule="auto"/>
            </w:pPr>
            <w:r>
              <w:rPr>
                <w:rFonts w:ascii="VIC" w:eastAsia="VIC" w:hAnsi="VIC"/>
                <w:color w:val="FFFFFF"/>
              </w:rPr>
              <w:t>Responses for</w:t>
            </w:r>
          </w:p>
        </w:tc>
        <w:tc>
          <w:tcPr>
            <w:tcW w:w="1700" w:type="dxa"/>
          </w:tcPr>
          <w:p w14:paraId="1D6E1EA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9B50F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7E4BE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10ADB556"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A2EC" w14:textId="77777777" w:rsidR="005F1049" w:rsidRDefault="005F1049" w:rsidP="00590B16">
            <w:pPr>
              <w:spacing w:after="0" w:line="240" w:lineRule="auto"/>
            </w:pPr>
            <w:r>
              <w:rPr>
                <w:rFonts w:ascii="VIC" w:eastAsia="VIC" w:hAnsi="VIC"/>
                <w:color w:val="000000"/>
              </w:rPr>
              <w:t>In my workgroup work is allocated fairly, regardless of gender</w:t>
            </w:r>
          </w:p>
        </w:tc>
        <w:tc>
          <w:tcPr>
            <w:tcW w:w="1700" w:type="dxa"/>
          </w:tcPr>
          <w:p w14:paraId="62E43E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42985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B789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F1049" w14:paraId="17C6C043"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6979" w14:textId="77777777" w:rsidR="005F1049" w:rsidRDefault="005F1049" w:rsidP="00590B16">
            <w:pPr>
              <w:spacing w:after="0" w:line="240" w:lineRule="auto"/>
            </w:pPr>
            <w:r>
              <w:rPr>
                <w:rFonts w:ascii="VIC" w:eastAsia="VIC" w:hAnsi="VIC"/>
                <w:color w:val="000000"/>
              </w:rPr>
              <w:t>My organisation would support me if I needed to take family violence leave</w:t>
            </w:r>
          </w:p>
        </w:tc>
        <w:tc>
          <w:tcPr>
            <w:tcW w:w="1700" w:type="dxa"/>
          </w:tcPr>
          <w:p w14:paraId="246540D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764C8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1D21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3C7C" w14:paraId="46A222DB"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A8B61" w14:textId="77777777" w:rsidR="005F1049" w:rsidRDefault="005F1049" w:rsidP="00590B16">
            <w:pPr>
              <w:spacing w:after="0" w:line="240" w:lineRule="auto"/>
            </w:pPr>
            <w:r>
              <w:rPr>
                <w:rFonts w:ascii="VIC" w:eastAsia="VIC" w:hAnsi="VIC"/>
                <w:color w:val="000000"/>
              </w:rPr>
              <w:t>My organisation uses inclusive and respectful images and language</w:t>
            </w:r>
          </w:p>
        </w:tc>
        <w:tc>
          <w:tcPr>
            <w:tcW w:w="1700" w:type="dxa"/>
          </w:tcPr>
          <w:p w14:paraId="7B51D5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6C81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4AD8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3C7C" w14:paraId="2FFDEE3C"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00D57"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49AC9E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6F05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03C1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B358" w14:textId="22E7F5A3" w:rsidR="00773C7C" w:rsidRDefault="00773C7C" w:rsidP="005F1049">
      <w:pPr>
        <w:pStyle w:val="Heading5"/>
      </w:pPr>
      <w:r w:rsidRPr="00773C7C">
        <w:rPr>
          <w:rFonts w:eastAsia="VIC"/>
          <w:color w:val="00311E"/>
        </w:rPr>
        <w:t>Organisation results</w:t>
      </w:r>
    </w:p>
    <w:p w14:paraId="7BE1AEA1" w14:textId="282E976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3A7CD304"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55292" w14:textId="77777777" w:rsidR="005F1049" w:rsidRDefault="005F1049" w:rsidP="00590B16">
            <w:pPr>
              <w:spacing w:after="0" w:line="240" w:lineRule="auto"/>
            </w:pPr>
            <w:r>
              <w:rPr>
                <w:rFonts w:ascii="VIC" w:eastAsia="VIC" w:hAnsi="VIC"/>
                <w:color w:val="FFFFFF"/>
              </w:rPr>
              <w:t>Responses for</w:t>
            </w:r>
          </w:p>
        </w:tc>
        <w:tc>
          <w:tcPr>
            <w:tcW w:w="1417" w:type="dxa"/>
          </w:tcPr>
          <w:p w14:paraId="2D6D7D1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48AD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2FF9E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306E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436C35A2"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0709" w14:textId="77777777" w:rsidR="005F1049" w:rsidRDefault="005F1049" w:rsidP="00590B16">
            <w:pPr>
              <w:spacing w:after="0" w:line="240" w:lineRule="auto"/>
            </w:pPr>
            <w:r>
              <w:rPr>
                <w:rFonts w:ascii="VIC" w:eastAsia="VIC" w:hAnsi="VIC"/>
                <w:color w:val="000000"/>
              </w:rPr>
              <w:t>In my workgroup work is allocated fairly, regardless of gender</w:t>
            </w:r>
          </w:p>
        </w:tc>
        <w:tc>
          <w:tcPr>
            <w:tcW w:w="1417" w:type="dxa"/>
          </w:tcPr>
          <w:p w14:paraId="6BF2C22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B0F42D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84D2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9DBD1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F1049" w14:paraId="2D461EF7"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619E" w14:textId="77777777" w:rsidR="005F1049" w:rsidRDefault="005F1049"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5877B51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6B83F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B21BD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E36F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73C7C" w14:paraId="0908C3D3"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A260" w14:textId="77777777" w:rsidR="005F1049" w:rsidRDefault="005F1049" w:rsidP="00590B16">
            <w:pPr>
              <w:spacing w:after="0" w:line="240" w:lineRule="auto"/>
            </w:pPr>
            <w:r>
              <w:rPr>
                <w:rFonts w:ascii="VIC" w:eastAsia="VIC" w:hAnsi="VIC"/>
                <w:color w:val="000000"/>
              </w:rPr>
              <w:t>My organisation uses inclusive and respectful images and language</w:t>
            </w:r>
          </w:p>
        </w:tc>
        <w:tc>
          <w:tcPr>
            <w:tcW w:w="1417" w:type="dxa"/>
          </w:tcPr>
          <w:p w14:paraId="1048230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A73A70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DB33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5370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73C7C" w14:paraId="58CF5EA7"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D2B74" w14:textId="77777777" w:rsidR="005F1049" w:rsidRDefault="005F1049" w:rsidP="00590B16">
            <w:pPr>
              <w:spacing w:after="0" w:line="240" w:lineRule="auto"/>
            </w:pPr>
            <w:r>
              <w:rPr>
                <w:rFonts w:ascii="VIC" w:eastAsia="VIC" w:hAnsi="VIC"/>
                <w:color w:val="000000"/>
                <w:sz w:val="20"/>
              </w:rPr>
              <w:t>End of table</w:t>
            </w:r>
          </w:p>
        </w:tc>
        <w:tc>
          <w:tcPr>
            <w:tcW w:w="1417" w:type="dxa"/>
          </w:tcPr>
          <w:p w14:paraId="1B88C4A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D076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1878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3E1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34390" w14:textId="02818128" w:rsidR="005F1049" w:rsidRDefault="005F1049" w:rsidP="00590B16">
      <w:pPr>
        <w:spacing w:after="0" w:line="240" w:lineRule="auto"/>
      </w:pPr>
    </w:p>
    <w:p w14:paraId="6C289DDC" w14:textId="77777777" w:rsidR="005F1049" w:rsidRDefault="005F1049" w:rsidP="005F1049">
      <w:pPr>
        <w:spacing w:after="0" w:line="240" w:lineRule="auto"/>
        <w:rPr>
          <w:sz w:val="0"/>
        </w:rPr>
      </w:pPr>
      <w:r>
        <w:br w:type="page"/>
      </w:r>
    </w:p>
    <w:p w14:paraId="5356824D" w14:textId="3D448664" w:rsidR="005F1049" w:rsidRDefault="005F1049" w:rsidP="005F1049">
      <w:pPr>
        <w:pStyle w:val="Heading2"/>
      </w:pPr>
      <w:r w:rsidRPr="00773C7C">
        <w:rPr>
          <w:color w:val="00311E"/>
          <w:sz w:val="48"/>
        </w:rPr>
        <w:lastRenderedPageBreak/>
        <w:t>Topical questions</w:t>
      </w:r>
    </w:p>
    <w:p w14:paraId="38D1B318" w14:textId="77777777" w:rsidR="005F1049" w:rsidRDefault="005F1049" w:rsidP="005F1049">
      <w:pPr>
        <w:pStyle w:val="Heading3"/>
      </w:pPr>
      <w:r w:rsidRPr="00773C7C">
        <w:rPr>
          <w:color w:val="00311E"/>
        </w:rPr>
        <w:t>What is this</w:t>
      </w:r>
    </w:p>
    <w:p w14:paraId="5FD06181" w14:textId="77777777" w:rsidR="005F1049" w:rsidRDefault="005F1049" w:rsidP="00590B16">
      <w:pPr>
        <w:spacing w:after="119" w:line="240" w:lineRule="auto"/>
      </w:pPr>
      <w:r>
        <w:rPr>
          <w:rFonts w:ascii="VIC" w:eastAsia="VIC" w:hAnsi="VIC"/>
          <w:color w:val="000000"/>
          <w:sz w:val="24"/>
        </w:rPr>
        <w:t>Results for additional questions that gather data on whole of Government sector issues.</w:t>
      </w:r>
    </w:p>
    <w:p w14:paraId="58397E22" w14:textId="77777777" w:rsidR="005F1049" w:rsidRDefault="005F1049" w:rsidP="005F1049">
      <w:pPr>
        <w:pStyle w:val="Heading3"/>
      </w:pPr>
      <w:r w:rsidRPr="00773C7C">
        <w:rPr>
          <w:color w:val="00311E"/>
        </w:rPr>
        <w:t>Why is this important</w:t>
      </w:r>
    </w:p>
    <w:p w14:paraId="30A8CA40" w14:textId="77777777" w:rsidR="005F1049" w:rsidRDefault="005F1049"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5663C24E" w14:textId="77777777" w:rsidR="005F1049" w:rsidRDefault="005F1049" w:rsidP="005F1049">
      <w:pPr>
        <w:pStyle w:val="Heading3"/>
      </w:pPr>
      <w:r w:rsidRPr="00773C7C">
        <w:rPr>
          <w:color w:val="00311E"/>
        </w:rPr>
        <w:t>How to read this</w:t>
      </w:r>
    </w:p>
    <w:p w14:paraId="4C2207FF" w14:textId="77777777" w:rsidR="005F1049" w:rsidRDefault="005F1049" w:rsidP="00590B16">
      <w:pPr>
        <w:spacing w:after="119" w:line="240" w:lineRule="auto"/>
      </w:pPr>
      <w:r>
        <w:rPr>
          <w:rFonts w:ascii="VIC" w:eastAsia="VIC" w:hAnsi="VIC"/>
          <w:color w:val="000000"/>
          <w:sz w:val="24"/>
        </w:rPr>
        <w:t>Under ‘Your 2023 results’, see results for each question in descending order by most agreed.</w:t>
      </w:r>
    </w:p>
    <w:p w14:paraId="50999D6C" w14:textId="77777777" w:rsidR="005F1049" w:rsidRDefault="005F104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925A2" w14:textId="77777777" w:rsidR="005F1049" w:rsidRDefault="005F104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A1672D9" w14:textId="685093F5" w:rsidR="005F1049" w:rsidRDefault="005F1049" w:rsidP="005F1049">
      <w:pPr>
        <w:pStyle w:val="Heading3"/>
      </w:pPr>
      <w:r w:rsidRPr="00773C7C">
        <w:rPr>
          <w:color w:val="00311E"/>
        </w:rPr>
        <w:t>Results 2023</w:t>
      </w:r>
    </w:p>
    <w:p w14:paraId="6BDA0664" w14:textId="1519610D" w:rsidR="00773C7C" w:rsidRDefault="00773C7C" w:rsidP="005F1049">
      <w:pPr>
        <w:pStyle w:val="Heading4"/>
      </w:pPr>
      <w:r w:rsidRPr="00773C7C">
        <w:rPr>
          <w:rFonts w:eastAsia="VIC"/>
          <w:color w:val="00311E"/>
        </w:rPr>
        <w:t>Your 2023 results</w:t>
      </w:r>
    </w:p>
    <w:p w14:paraId="17D57C3C" w14:textId="3EAB6059"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3C7C" w14:paraId="6F76105F"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BD0E7" w14:textId="77777777" w:rsidR="005F1049" w:rsidRDefault="005F1049" w:rsidP="00590B16">
            <w:pPr>
              <w:spacing w:after="0" w:line="240" w:lineRule="auto"/>
            </w:pPr>
            <w:r>
              <w:rPr>
                <w:rFonts w:ascii="VIC" w:eastAsia="VIC" w:hAnsi="VIC"/>
                <w:color w:val="FFFFFF"/>
              </w:rPr>
              <w:t>Responses for</w:t>
            </w:r>
          </w:p>
        </w:tc>
        <w:tc>
          <w:tcPr>
            <w:tcW w:w="1551" w:type="dxa"/>
          </w:tcPr>
          <w:p w14:paraId="045A163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3363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2B31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D698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3C7C" w14:paraId="6CE879BF"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EC6C" w14:textId="77777777" w:rsidR="005F1049" w:rsidRDefault="005F1049"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7A0B1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55CA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16BC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0B91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5C9B4155"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739F" w14:textId="77777777" w:rsidR="005F1049" w:rsidRDefault="005F104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CC76F8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0D926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B6AB3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D384D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3C7C" w14:paraId="55EF8787"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639F0" w14:textId="77777777" w:rsidR="005F1049" w:rsidRDefault="005F1049" w:rsidP="00590B16">
            <w:pPr>
              <w:spacing w:after="0" w:line="240" w:lineRule="auto"/>
            </w:pPr>
            <w:r>
              <w:rPr>
                <w:rFonts w:ascii="VIC" w:eastAsia="VIC" w:hAnsi="VIC"/>
                <w:color w:val="000000"/>
                <w:sz w:val="20"/>
              </w:rPr>
              <w:lastRenderedPageBreak/>
              <w:t>End of table</w:t>
            </w:r>
          </w:p>
        </w:tc>
        <w:tc>
          <w:tcPr>
            <w:tcW w:w="1551" w:type="dxa"/>
          </w:tcPr>
          <w:p w14:paraId="148980C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554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FF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9639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3F78" w14:textId="5DC50EA5" w:rsidR="00773C7C" w:rsidRDefault="00773C7C" w:rsidP="005F1049">
      <w:pPr>
        <w:pStyle w:val="Heading4"/>
      </w:pPr>
      <w:r w:rsidRPr="00773C7C">
        <w:rPr>
          <w:rFonts w:eastAsia="VIC"/>
          <w:color w:val="00311E"/>
        </w:rPr>
        <w:t>Benchmark agree results</w:t>
      </w:r>
    </w:p>
    <w:p w14:paraId="57193932" w14:textId="3FC26DB2" w:rsidR="00773C7C" w:rsidRDefault="00773C7C" w:rsidP="005F1049">
      <w:pPr>
        <w:pStyle w:val="Heading5"/>
      </w:pPr>
      <w:r w:rsidRPr="00773C7C">
        <w:rPr>
          <w:rFonts w:eastAsia="VIC"/>
          <w:color w:val="00311E"/>
        </w:rPr>
        <w:t>Your results over time</w:t>
      </w:r>
    </w:p>
    <w:p w14:paraId="66979849" w14:textId="4E61843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3C7C" w14:paraId="2058F783"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A128B" w14:textId="77777777" w:rsidR="005F1049" w:rsidRDefault="005F1049" w:rsidP="00590B16">
            <w:pPr>
              <w:spacing w:after="0" w:line="240" w:lineRule="auto"/>
            </w:pPr>
            <w:r>
              <w:rPr>
                <w:rFonts w:ascii="VIC" w:eastAsia="VIC" w:hAnsi="VIC"/>
                <w:color w:val="FFFFFF"/>
              </w:rPr>
              <w:t>Responses for</w:t>
            </w:r>
          </w:p>
        </w:tc>
        <w:tc>
          <w:tcPr>
            <w:tcW w:w="1700" w:type="dxa"/>
          </w:tcPr>
          <w:p w14:paraId="5D66392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ABAB7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DED33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73C7C" w14:paraId="76C0A25C"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27F9" w14:textId="77777777" w:rsidR="005F1049" w:rsidRDefault="005F1049"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336249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6AA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1C49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F1049" w14:paraId="39B9F3F2"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18FC4" w14:textId="77777777" w:rsidR="005F1049" w:rsidRDefault="005F104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D95453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D483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83B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3C7C" w14:paraId="24C55B6A"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05CAA" w14:textId="77777777" w:rsidR="005F1049" w:rsidRDefault="005F1049" w:rsidP="00590B16">
            <w:pPr>
              <w:spacing w:after="0" w:line="240" w:lineRule="auto"/>
            </w:pPr>
            <w:r>
              <w:rPr>
                <w:rFonts w:ascii="VIC" w:eastAsia="VIC" w:hAnsi="VIC"/>
                <w:color w:val="000000"/>
                <w:sz w:val="20"/>
              </w:rPr>
              <w:t>End of table</w:t>
            </w:r>
          </w:p>
        </w:tc>
        <w:tc>
          <w:tcPr>
            <w:tcW w:w="1700" w:type="dxa"/>
          </w:tcPr>
          <w:p w14:paraId="2D7F9FC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0793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7257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EDC00" w14:textId="48F95BD4" w:rsidR="00773C7C" w:rsidRDefault="00773C7C" w:rsidP="005F1049">
      <w:pPr>
        <w:pStyle w:val="Heading5"/>
      </w:pPr>
      <w:r w:rsidRPr="00773C7C">
        <w:rPr>
          <w:rFonts w:eastAsia="VIC"/>
          <w:color w:val="00311E"/>
        </w:rPr>
        <w:t>Organisation results</w:t>
      </w:r>
    </w:p>
    <w:p w14:paraId="36AE4456" w14:textId="3B4C9D2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3C7C" w14:paraId="38C483CA" w14:textId="77777777" w:rsidTr="00773C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057FB" w14:textId="77777777" w:rsidR="005F1049" w:rsidRDefault="005F1049" w:rsidP="00590B16">
            <w:pPr>
              <w:spacing w:after="0" w:line="240" w:lineRule="auto"/>
            </w:pPr>
            <w:r>
              <w:rPr>
                <w:rFonts w:ascii="VIC" w:eastAsia="VIC" w:hAnsi="VIC"/>
                <w:color w:val="FFFFFF"/>
              </w:rPr>
              <w:t>Responses for</w:t>
            </w:r>
          </w:p>
        </w:tc>
        <w:tc>
          <w:tcPr>
            <w:tcW w:w="1417" w:type="dxa"/>
          </w:tcPr>
          <w:p w14:paraId="14BC0FA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B045F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9E51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563F3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3C7C" w14:paraId="7A074119" w14:textId="77777777" w:rsidTr="00773C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AF8D" w14:textId="77777777" w:rsidR="005F1049" w:rsidRDefault="005F1049"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435BA5E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F7E45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0070A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EF22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F1049" w14:paraId="60552F39" w14:textId="77777777" w:rsidTr="00773C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5612" w14:textId="77777777" w:rsidR="005F1049" w:rsidRDefault="005F104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54798E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6C2924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72103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E431B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3C7C" w14:paraId="77759490" w14:textId="77777777" w:rsidTr="00773C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17872" w14:textId="77777777" w:rsidR="005F1049" w:rsidRDefault="005F1049" w:rsidP="00590B16">
            <w:pPr>
              <w:spacing w:after="0" w:line="240" w:lineRule="auto"/>
            </w:pPr>
            <w:r>
              <w:rPr>
                <w:rFonts w:ascii="VIC" w:eastAsia="VIC" w:hAnsi="VIC"/>
                <w:color w:val="000000"/>
                <w:sz w:val="20"/>
              </w:rPr>
              <w:lastRenderedPageBreak/>
              <w:t>End of table</w:t>
            </w:r>
          </w:p>
        </w:tc>
        <w:tc>
          <w:tcPr>
            <w:tcW w:w="1417" w:type="dxa"/>
          </w:tcPr>
          <w:p w14:paraId="367685F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EBC7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1B3C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A546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E910" w14:textId="19A336F7" w:rsidR="005F1049" w:rsidRDefault="005F1049" w:rsidP="00590B16">
      <w:pPr>
        <w:spacing w:after="0" w:line="240" w:lineRule="auto"/>
      </w:pPr>
    </w:p>
    <w:p w14:paraId="4A950E5E" w14:textId="77777777" w:rsidR="005F1049" w:rsidRDefault="005F1049" w:rsidP="005F1049">
      <w:pPr>
        <w:spacing w:after="0" w:line="240" w:lineRule="auto"/>
        <w:rPr>
          <w:sz w:val="0"/>
        </w:rPr>
      </w:pPr>
      <w:r>
        <w:br w:type="page"/>
      </w:r>
    </w:p>
    <w:p w14:paraId="58E88342" w14:textId="2580550F" w:rsidR="005F1049" w:rsidRDefault="005F1049" w:rsidP="005F1049">
      <w:pPr>
        <w:pStyle w:val="Heading1"/>
      </w:pPr>
      <w:bookmarkStart w:id="72" w:name="Demographics"/>
      <w:bookmarkEnd w:id="72"/>
      <w:r w:rsidRPr="00773C7C">
        <w:rPr>
          <w:rFonts w:ascii="VIC SemiBold" w:eastAsia="VIC SemiBold" w:hAnsi="VIC SemiBold"/>
          <w:color w:val="00311E"/>
          <w:sz w:val="60"/>
        </w:rPr>
        <w:lastRenderedPageBreak/>
        <w:t>Demographics</w:t>
      </w:r>
    </w:p>
    <w:p w14:paraId="6B00654C" w14:textId="77777777" w:rsidR="005F1049" w:rsidRDefault="005F1049" w:rsidP="005F1049">
      <w:pPr>
        <w:pStyle w:val="Heading2"/>
      </w:pPr>
      <w:r w:rsidRPr="00773C7C">
        <w:rPr>
          <w:color w:val="00311E"/>
          <w:sz w:val="48"/>
        </w:rPr>
        <w:t>Contents</w:t>
      </w:r>
    </w:p>
    <w:p w14:paraId="093B0B26" w14:textId="77777777" w:rsidR="005F1049" w:rsidRDefault="005F1049" w:rsidP="00590B16">
      <w:pPr>
        <w:spacing w:after="119" w:line="240" w:lineRule="auto"/>
      </w:pPr>
      <w:r>
        <w:rPr>
          <w:rFonts w:ascii="VIC" w:eastAsia="VIC" w:hAnsi="VIC"/>
          <w:color w:val="000000"/>
          <w:sz w:val="24"/>
        </w:rPr>
        <w:t>Results included in this section:</w:t>
      </w:r>
    </w:p>
    <w:p w14:paraId="39277211" w14:textId="77777777" w:rsidR="005F1049" w:rsidRDefault="005F1049" w:rsidP="005F104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94FD808" w14:textId="77777777" w:rsidR="005F1049" w:rsidRDefault="005F1049" w:rsidP="005F1049">
      <w:pPr>
        <w:numPr>
          <w:ilvl w:val="0"/>
          <w:numId w:val="22"/>
        </w:numPr>
        <w:spacing w:after="119" w:line="240" w:lineRule="auto"/>
        <w:ind w:left="567" w:hanging="567"/>
      </w:pPr>
      <w:r>
        <w:rPr>
          <w:rFonts w:ascii="VIC" w:eastAsia="VIC" w:hAnsi="VIC"/>
          <w:color w:val="000000"/>
          <w:sz w:val="24"/>
        </w:rPr>
        <w:t>Aboriginal and/or Torres Strait Islander</w:t>
      </w:r>
    </w:p>
    <w:p w14:paraId="471F8D49" w14:textId="77777777" w:rsidR="005F1049" w:rsidRDefault="005F1049" w:rsidP="005F1049">
      <w:pPr>
        <w:numPr>
          <w:ilvl w:val="0"/>
          <w:numId w:val="22"/>
        </w:numPr>
        <w:spacing w:after="119" w:line="240" w:lineRule="auto"/>
        <w:ind w:left="567" w:hanging="567"/>
      </w:pPr>
      <w:r>
        <w:rPr>
          <w:rFonts w:ascii="VIC" w:eastAsia="VIC" w:hAnsi="VIC"/>
          <w:color w:val="000000"/>
          <w:sz w:val="24"/>
        </w:rPr>
        <w:t>Disability</w:t>
      </w:r>
    </w:p>
    <w:p w14:paraId="207C1651" w14:textId="77777777" w:rsidR="005F1049" w:rsidRDefault="005F1049" w:rsidP="005F1049">
      <w:pPr>
        <w:numPr>
          <w:ilvl w:val="0"/>
          <w:numId w:val="22"/>
        </w:numPr>
        <w:spacing w:after="119" w:line="240" w:lineRule="auto"/>
        <w:ind w:left="567" w:hanging="567"/>
      </w:pPr>
      <w:r>
        <w:rPr>
          <w:rFonts w:ascii="VIC" w:eastAsia="VIC" w:hAnsi="VIC"/>
          <w:color w:val="000000"/>
          <w:sz w:val="24"/>
        </w:rPr>
        <w:t>Cultural diversity</w:t>
      </w:r>
    </w:p>
    <w:p w14:paraId="5370F160" w14:textId="77777777" w:rsidR="005F1049" w:rsidRDefault="005F1049" w:rsidP="005F1049">
      <w:pPr>
        <w:numPr>
          <w:ilvl w:val="0"/>
          <w:numId w:val="22"/>
        </w:numPr>
        <w:spacing w:after="119" w:line="240" w:lineRule="auto"/>
        <w:ind w:left="567" w:hanging="567"/>
      </w:pPr>
      <w:r>
        <w:rPr>
          <w:rFonts w:ascii="VIC" w:eastAsia="VIC" w:hAnsi="VIC"/>
          <w:color w:val="000000"/>
          <w:sz w:val="24"/>
        </w:rPr>
        <w:t>Employment characteristics</w:t>
      </w:r>
    </w:p>
    <w:p w14:paraId="2EE8C273" w14:textId="77777777" w:rsidR="005F1049" w:rsidRDefault="005F1049" w:rsidP="005F1049">
      <w:pPr>
        <w:numPr>
          <w:ilvl w:val="0"/>
          <w:numId w:val="22"/>
        </w:numPr>
        <w:spacing w:after="119" w:line="240" w:lineRule="auto"/>
        <w:ind w:left="567" w:hanging="567"/>
      </w:pPr>
      <w:r>
        <w:rPr>
          <w:rFonts w:ascii="VIC" w:eastAsia="VIC" w:hAnsi="VIC"/>
          <w:color w:val="000000"/>
          <w:sz w:val="24"/>
        </w:rPr>
        <w:t>Adjustments</w:t>
      </w:r>
    </w:p>
    <w:p w14:paraId="32786FB3" w14:textId="77777777" w:rsidR="005F1049" w:rsidRDefault="005F1049" w:rsidP="005F1049">
      <w:pPr>
        <w:numPr>
          <w:ilvl w:val="0"/>
          <w:numId w:val="22"/>
        </w:numPr>
        <w:spacing w:after="119" w:line="240" w:lineRule="auto"/>
        <w:ind w:left="567" w:hanging="567"/>
      </w:pPr>
      <w:r>
        <w:rPr>
          <w:rFonts w:ascii="VIC" w:eastAsia="VIC" w:hAnsi="VIC"/>
          <w:color w:val="000000"/>
          <w:sz w:val="24"/>
        </w:rPr>
        <w:t>Caring responsibilities</w:t>
      </w:r>
    </w:p>
    <w:p w14:paraId="5161E92A" w14:textId="77777777" w:rsidR="005F1049" w:rsidRDefault="005F1049" w:rsidP="00590B16">
      <w:pPr>
        <w:spacing w:after="119" w:line="240" w:lineRule="auto"/>
      </w:pPr>
    </w:p>
    <w:p w14:paraId="61A3BD7F" w14:textId="77777777" w:rsidR="005F1049" w:rsidRDefault="005F1049" w:rsidP="00590B16">
      <w:pPr>
        <w:spacing w:after="0" w:line="240" w:lineRule="auto"/>
      </w:pPr>
    </w:p>
    <w:p w14:paraId="5C6DACC5" w14:textId="77777777" w:rsidR="005F1049" w:rsidRDefault="005F1049" w:rsidP="005F1049">
      <w:pPr>
        <w:spacing w:after="0" w:line="240" w:lineRule="auto"/>
        <w:rPr>
          <w:sz w:val="0"/>
        </w:rPr>
      </w:pPr>
      <w:r>
        <w:br w:type="page"/>
      </w:r>
    </w:p>
    <w:p w14:paraId="5D3D2060" w14:textId="474BE42F" w:rsidR="005F1049" w:rsidRDefault="005F1049" w:rsidP="005F1049">
      <w:pPr>
        <w:pStyle w:val="Heading2"/>
      </w:pPr>
      <w:bookmarkStart w:id="73" w:name="ADF"/>
      <w:bookmarkEnd w:id="73"/>
      <w:r w:rsidRPr="00773C7C">
        <w:rPr>
          <w:color w:val="00311E"/>
          <w:sz w:val="48"/>
        </w:rPr>
        <w:lastRenderedPageBreak/>
        <w:t>Age, gender, variations in sex characteristics and sexual orientation</w:t>
      </w:r>
    </w:p>
    <w:p w14:paraId="0D0FDEF7" w14:textId="77777777" w:rsidR="005F1049" w:rsidRDefault="005F1049" w:rsidP="005F1049">
      <w:pPr>
        <w:pStyle w:val="Heading3"/>
      </w:pPr>
      <w:r w:rsidRPr="00773C7C">
        <w:rPr>
          <w:color w:val="00311E"/>
        </w:rPr>
        <w:t>What is this</w:t>
      </w:r>
    </w:p>
    <w:p w14:paraId="34E96646" w14:textId="77777777" w:rsidR="005F1049" w:rsidRDefault="005F1049" w:rsidP="00590B16">
      <w:pPr>
        <w:spacing w:after="119" w:line="240" w:lineRule="auto"/>
      </w:pPr>
      <w:r>
        <w:rPr>
          <w:rFonts w:ascii="VIC" w:eastAsia="VIC" w:hAnsi="VIC"/>
          <w:color w:val="000000"/>
          <w:sz w:val="24"/>
        </w:rPr>
        <w:t>This is how staff describe their age, gender, variations in sex characteristics and sexual orientation.</w:t>
      </w:r>
    </w:p>
    <w:p w14:paraId="79055C46" w14:textId="77777777" w:rsidR="005F1049" w:rsidRDefault="005F1049" w:rsidP="005F1049">
      <w:pPr>
        <w:pStyle w:val="Heading3"/>
      </w:pPr>
      <w:r w:rsidRPr="00773C7C">
        <w:rPr>
          <w:color w:val="00311E"/>
        </w:rPr>
        <w:t>Why is this important</w:t>
      </w:r>
    </w:p>
    <w:p w14:paraId="5DB1E942" w14:textId="77777777" w:rsidR="005F1049" w:rsidRDefault="005F1049" w:rsidP="00590B16">
      <w:pPr>
        <w:spacing w:after="119" w:line="240" w:lineRule="auto"/>
      </w:pPr>
      <w:r>
        <w:rPr>
          <w:rFonts w:ascii="VIC" w:eastAsia="VIC" w:hAnsi="VIC"/>
          <w:color w:val="000000"/>
          <w:sz w:val="24"/>
        </w:rPr>
        <w:t>This helps organisations understand the diversity of their staff and inform workforce strategies.</w:t>
      </w:r>
    </w:p>
    <w:p w14:paraId="0D4E5E53" w14:textId="77777777" w:rsidR="005F1049" w:rsidRDefault="005F1049" w:rsidP="005F1049">
      <w:pPr>
        <w:pStyle w:val="Heading3"/>
      </w:pPr>
      <w:r w:rsidRPr="00773C7C">
        <w:rPr>
          <w:color w:val="00311E"/>
        </w:rPr>
        <w:t>How to read this</w:t>
      </w:r>
    </w:p>
    <w:p w14:paraId="1285455C"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1DC29E89" w14:textId="77777777" w:rsidR="005F1049" w:rsidRDefault="005F1049" w:rsidP="005F1049">
      <w:pPr>
        <w:pStyle w:val="Heading3"/>
      </w:pPr>
      <w:r w:rsidRPr="00773C7C">
        <w:rPr>
          <w:color w:val="00311E"/>
        </w:rPr>
        <w:t>How we protect anonymity and privacy</w:t>
      </w:r>
    </w:p>
    <w:p w14:paraId="4E48A584" w14:textId="77777777" w:rsidR="005F1049" w:rsidRDefault="005F1049" w:rsidP="00590B16">
      <w:pPr>
        <w:spacing w:after="119" w:line="240" w:lineRule="auto"/>
      </w:pPr>
      <w:r>
        <w:rPr>
          <w:rFonts w:ascii="VIC" w:eastAsia="VIC" w:hAnsi="VIC"/>
          <w:color w:val="000000"/>
          <w:sz w:val="24"/>
        </w:rPr>
        <w:t>To protect you, we:</w:t>
      </w:r>
    </w:p>
    <w:p w14:paraId="54029830"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953E1C"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27C7564"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B0402A" w14:textId="77777777" w:rsidR="005F1049" w:rsidRDefault="005F1049" w:rsidP="00590B16">
      <w:pPr>
        <w:spacing w:after="119" w:line="240" w:lineRule="auto"/>
      </w:pPr>
    </w:p>
    <w:p w14:paraId="7DC04FEB" w14:textId="21F73D43" w:rsidR="005F1049" w:rsidRDefault="005F1049" w:rsidP="005F1049">
      <w:pPr>
        <w:pStyle w:val="Heading3"/>
      </w:pPr>
      <w:r w:rsidRPr="00773C7C">
        <w:rPr>
          <w:color w:val="00311E"/>
        </w:rPr>
        <w:t>Results 2023</w:t>
      </w:r>
    </w:p>
    <w:p w14:paraId="4AB663D5" w14:textId="46AECE9B" w:rsidR="00773C7C" w:rsidRDefault="00773C7C" w:rsidP="005F1049">
      <w:pPr>
        <w:pStyle w:val="Heading4"/>
      </w:pPr>
      <w:r w:rsidRPr="00773C7C">
        <w:rPr>
          <w:rFonts w:eastAsia="VIC"/>
          <w:color w:val="00311E"/>
        </w:rPr>
        <w:t>Age</w:t>
      </w:r>
    </w:p>
    <w:p w14:paraId="17F92123" w14:textId="6511C4F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76FD9A9E"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8FF13" w14:textId="77777777" w:rsidR="005F1049" w:rsidRDefault="005F1049" w:rsidP="00590B16">
            <w:pPr>
              <w:spacing w:after="0" w:line="240" w:lineRule="auto"/>
            </w:pPr>
            <w:r>
              <w:rPr>
                <w:rFonts w:ascii="VIC" w:eastAsia="VIC" w:hAnsi="VIC"/>
                <w:color w:val="FFFFFF"/>
              </w:rPr>
              <w:t>Responses for</w:t>
            </w:r>
          </w:p>
        </w:tc>
        <w:tc>
          <w:tcPr>
            <w:tcW w:w="1832" w:type="dxa"/>
          </w:tcPr>
          <w:p w14:paraId="7BDE610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E382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7DCAD66F"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186CC" w14:textId="77777777" w:rsidR="005F1049" w:rsidRDefault="005F1049" w:rsidP="00590B16">
            <w:pPr>
              <w:spacing w:after="0" w:line="240" w:lineRule="auto"/>
            </w:pPr>
            <w:r>
              <w:rPr>
                <w:rFonts w:ascii="VIC" w:eastAsia="VIC" w:hAnsi="VIC"/>
                <w:color w:val="000000"/>
              </w:rPr>
              <w:t>15-34 years</w:t>
            </w:r>
          </w:p>
        </w:tc>
        <w:tc>
          <w:tcPr>
            <w:tcW w:w="1832" w:type="dxa"/>
          </w:tcPr>
          <w:p w14:paraId="733D336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DEAA50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F1049" w14:paraId="5442238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640C" w14:textId="77777777" w:rsidR="005F1049" w:rsidRDefault="005F1049" w:rsidP="00590B16">
            <w:pPr>
              <w:spacing w:after="0" w:line="240" w:lineRule="auto"/>
            </w:pPr>
            <w:r>
              <w:rPr>
                <w:rFonts w:ascii="VIC" w:eastAsia="VIC" w:hAnsi="VIC"/>
                <w:color w:val="000000"/>
              </w:rPr>
              <w:lastRenderedPageBreak/>
              <w:t>35-54 years</w:t>
            </w:r>
          </w:p>
        </w:tc>
        <w:tc>
          <w:tcPr>
            <w:tcW w:w="1832" w:type="dxa"/>
          </w:tcPr>
          <w:p w14:paraId="09B806C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3E9327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F1049" w14:paraId="037D5162"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A98BD" w14:textId="77777777" w:rsidR="005F1049" w:rsidRDefault="005F1049" w:rsidP="00590B16">
            <w:pPr>
              <w:spacing w:after="0" w:line="240" w:lineRule="auto"/>
            </w:pPr>
            <w:r>
              <w:rPr>
                <w:rFonts w:ascii="VIC" w:eastAsia="VIC" w:hAnsi="VIC"/>
                <w:color w:val="000000"/>
              </w:rPr>
              <w:t>55+ years</w:t>
            </w:r>
          </w:p>
        </w:tc>
        <w:tc>
          <w:tcPr>
            <w:tcW w:w="1832" w:type="dxa"/>
          </w:tcPr>
          <w:p w14:paraId="16A24D3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B785C6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0A3FC8D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7C330" w14:textId="77777777" w:rsidR="005F1049" w:rsidRDefault="005F1049" w:rsidP="00590B16">
            <w:pPr>
              <w:spacing w:after="0" w:line="240" w:lineRule="auto"/>
            </w:pPr>
            <w:r>
              <w:rPr>
                <w:rFonts w:ascii="VIC" w:eastAsia="VIC" w:hAnsi="VIC"/>
                <w:color w:val="000000"/>
              </w:rPr>
              <w:t>Prefer not to say</w:t>
            </w:r>
          </w:p>
        </w:tc>
        <w:tc>
          <w:tcPr>
            <w:tcW w:w="1832" w:type="dxa"/>
          </w:tcPr>
          <w:p w14:paraId="33F7F72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D28B8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1049" w14:paraId="7E2EC215"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95B57" w14:textId="77777777" w:rsidR="005F1049" w:rsidRDefault="005F1049" w:rsidP="00590B16">
            <w:pPr>
              <w:spacing w:after="0" w:line="240" w:lineRule="auto"/>
            </w:pPr>
            <w:r>
              <w:rPr>
                <w:rFonts w:ascii="VIC" w:eastAsia="VIC" w:hAnsi="VIC"/>
                <w:color w:val="000000"/>
              </w:rPr>
              <w:t>End of table</w:t>
            </w:r>
          </w:p>
        </w:tc>
        <w:tc>
          <w:tcPr>
            <w:tcW w:w="1832" w:type="dxa"/>
          </w:tcPr>
          <w:p w14:paraId="1E01F4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B2E5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3D91A" w14:textId="6824403E" w:rsidR="00773C7C" w:rsidRDefault="00773C7C" w:rsidP="005F1049">
      <w:pPr>
        <w:pStyle w:val="Heading4"/>
      </w:pPr>
      <w:r w:rsidRPr="00773C7C">
        <w:rPr>
          <w:rFonts w:eastAsia="VIC"/>
          <w:color w:val="00311E"/>
        </w:rPr>
        <w:t>How would you describe your gender?</w:t>
      </w:r>
    </w:p>
    <w:p w14:paraId="0FB61F40" w14:textId="42719EE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47A4FBF5"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9863B" w14:textId="77777777" w:rsidR="005F1049" w:rsidRDefault="005F1049" w:rsidP="00590B16">
            <w:pPr>
              <w:spacing w:after="0" w:line="240" w:lineRule="auto"/>
            </w:pPr>
            <w:r>
              <w:rPr>
                <w:rFonts w:ascii="VIC" w:eastAsia="VIC" w:hAnsi="VIC"/>
                <w:color w:val="FFFFFF"/>
              </w:rPr>
              <w:t>Responses for</w:t>
            </w:r>
          </w:p>
        </w:tc>
        <w:tc>
          <w:tcPr>
            <w:tcW w:w="1832" w:type="dxa"/>
          </w:tcPr>
          <w:p w14:paraId="2BFF772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8BC8D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9D6A3C9"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2B8A8" w14:textId="77777777" w:rsidR="005F1049" w:rsidRDefault="005F1049" w:rsidP="00590B16">
            <w:pPr>
              <w:spacing w:after="0" w:line="240" w:lineRule="auto"/>
            </w:pPr>
            <w:r>
              <w:rPr>
                <w:rFonts w:ascii="VIC" w:eastAsia="VIC" w:hAnsi="VIC"/>
                <w:color w:val="000000"/>
              </w:rPr>
              <w:t>Woman</w:t>
            </w:r>
          </w:p>
        </w:tc>
        <w:tc>
          <w:tcPr>
            <w:tcW w:w="1832" w:type="dxa"/>
          </w:tcPr>
          <w:p w14:paraId="2952B69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532684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1049" w14:paraId="5E3F28E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40DF" w14:textId="77777777" w:rsidR="005F1049" w:rsidRDefault="005F1049" w:rsidP="00590B16">
            <w:pPr>
              <w:spacing w:after="0" w:line="240" w:lineRule="auto"/>
            </w:pPr>
            <w:r>
              <w:rPr>
                <w:rFonts w:ascii="VIC" w:eastAsia="VIC" w:hAnsi="VIC"/>
                <w:color w:val="000000"/>
              </w:rPr>
              <w:t>Prefer not to say</w:t>
            </w:r>
          </w:p>
        </w:tc>
        <w:tc>
          <w:tcPr>
            <w:tcW w:w="1832" w:type="dxa"/>
          </w:tcPr>
          <w:p w14:paraId="7A035F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6971C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1049" w14:paraId="57F9A43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1DE25" w14:textId="77777777" w:rsidR="005F1049" w:rsidRDefault="005F1049" w:rsidP="00590B16">
            <w:pPr>
              <w:spacing w:after="0" w:line="240" w:lineRule="auto"/>
            </w:pPr>
            <w:r>
              <w:rPr>
                <w:rFonts w:ascii="VIC" w:eastAsia="VIC" w:hAnsi="VIC"/>
                <w:color w:val="000000"/>
              </w:rPr>
              <w:t>Man</w:t>
            </w:r>
          </w:p>
        </w:tc>
        <w:tc>
          <w:tcPr>
            <w:tcW w:w="1832" w:type="dxa"/>
          </w:tcPr>
          <w:p w14:paraId="2084075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41941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62FEDA17"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D1943" w14:textId="77777777" w:rsidR="005F1049" w:rsidRDefault="005F1049" w:rsidP="00590B16">
            <w:pPr>
              <w:spacing w:after="0" w:line="240" w:lineRule="auto"/>
            </w:pPr>
            <w:r>
              <w:rPr>
                <w:rFonts w:ascii="VIC" w:eastAsia="VIC" w:hAnsi="VIC"/>
                <w:color w:val="000000"/>
              </w:rPr>
              <w:t>Non-binary and I use a different term</w:t>
            </w:r>
          </w:p>
        </w:tc>
        <w:tc>
          <w:tcPr>
            <w:tcW w:w="1832" w:type="dxa"/>
          </w:tcPr>
          <w:p w14:paraId="3A5EE5E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A76C9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1049" w14:paraId="169FD60C"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18563" w14:textId="77777777" w:rsidR="005F1049" w:rsidRDefault="005F1049" w:rsidP="00590B16">
            <w:pPr>
              <w:spacing w:after="0" w:line="240" w:lineRule="auto"/>
            </w:pPr>
            <w:r>
              <w:rPr>
                <w:rFonts w:ascii="VIC" w:eastAsia="VIC" w:hAnsi="VIC"/>
                <w:color w:val="000000"/>
              </w:rPr>
              <w:t>End of table</w:t>
            </w:r>
          </w:p>
        </w:tc>
        <w:tc>
          <w:tcPr>
            <w:tcW w:w="1832" w:type="dxa"/>
          </w:tcPr>
          <w:p w14:paraId="6367096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E141A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3B863" w14:textId="13AC47B5" w:rsidR="00773C7C" w:rsidRDefault="00773C7C" w:rsidP="005F1049">
      <w:pPr>
        <w:pStyle w:val="Heading4"/>
      </w:pPr>
      <w:r w:rsidRPr="00773C7C">
        <w:rPr>
          <w:rFonts w:eastAsia="VIC"/>
          <w:color w:val="00311E"/>
        </w:rPr>
        <w:t>Are you trans, non-binary or gender diverse?</w:t>
      </w:r>
    </w:p>
    <w:p w14:paraId="78BE76E1" w14:textId="2171E2C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1F935B2A"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E38A1A" w14:textId="77777777" w:rsidR="005F1049" w:rsidRDefault="005F1049" w:rsidP="00590B16">
            <w:pPr>
              <w:spacing w:after="0" w:line="240" w:lineRule="auto"/>
            </w:pPr>
            <w:r>
              <w:rPr>
                <w:rFonts w:ascii="VIC" w:eastAsia="VIC" w:hAnsi="VIC"/>
                <w:color w:val="FFFFFF"/>
              </w:rPr>
              <w:t>Responses for</w:t>
            </w:r>
          </w:p>
        </w:tc>
        <w:tc>
          <w:tcPr>
            <w:tcW w:w="1832" w:type="dxa"/>
          </w:tcPr>
          <w:p w14:paraId="5D35E4B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4B93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651AEF6C"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D136D" w14:textId="77777777" w:rsidR="005F1049" w:rsidRDefault="005F1049" w:rsidP="00590B16">
            <w:pPr>
              <w:spacing w:after="0" w:line="240" w:lineRule="auto"/>
            </w:pPr>
            <w:r>
              <w:rPr>
                <w:rFonts w:ascii="VIC" w:eastAsia="VIC" w:hAnsi="VIC"/>
                <w:color w:val="000000"/>
              </w:rPr>
              <w:t>Yes</w:t>
            </w:r>
          </w:p>
        </w:tc>
        <w:tc>
          <w:tcPr>
            <w:tcW w:w="1832" w:type="dxa"/>
          </w:tcPr>
          <w:p w14:paraId="3D7F2D2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F391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16032DCD"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FED02" w14:textId="77777777" w:rsidR="005F1049" w:rsidRDefault="005F1049" w:rsidP="00590B16">
            <w:pPr>
              <w:spacing w:after="0" w:line="240" w:lineRule="auto"/>
            </w:pPr>
            <w:r>
              <w:rPr>
                <w:rFonts w:ascii="VIC" w:eastAsia="VIC" w:hAnsi="VIC"/>
                <w:color w:val="000000"/>
              </w:rPr>
              <w:t>No</w:t>
            </w:r>
          </w:p>
        </w:tc>
        <w:tc>
          <w:tcPr>
            <w:tcW w:w="1832" w:type="dxa"/>
          </w:tcPr>
          <w:p w14:paraId="5C14395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EE8DA1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F1049" w14:paraId="480DC096"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0C09B" w14:textId="77777777" w:rsidR="005F1049" w:rsidRDefault="005F1049" w:rsidP="00590B16">
            <w:pPr>
              <w:spacing w:after="0" w:line="240" w:lineRule="auto"/>
            </w:pPr>
            <w:r>
              <w:rPr>
                <w:rFonts w:ascii="VIC" w:eastAsia="VIC" w:hAnsi="VIC"/>
                <w:color w:val="000000"/>
              </w:rPr>
              <w:t>Prefer not to say</w:t>
            </w:r>
          </w:p>
        </w:tc>
        <w:tc>
          <w:tcPr>
            <w:tcW w:w="1832" w:type="dxa"/>
          </w:tcPr>
          <w:p w14:paraId="1EE9B77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72F990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F1049" w14:paraId="08BA24CE"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212AF" w14:textId="77777777" w:rsidR="005F1049" w:rsidRDefault="005F1049" w:rsidP="00590B16">
            <w:pPr>
              <w:spacing w:after="0" w:line="240" w:lineRule="auto"/>
            </w:pPr>
            <w:r>
              <w:rPr>
                <w:rFonts w:ascii="VIC" w:eastAsia="VIC" w:hAnsi="VIC"/>
                <w:color w:val="000000"/>
              </w:rPr>
              <w:t>End of table</w:t>
            </w:r>
          </w:p>
        </w:tc>
        <w:tc>
          <w:tcPr>
            <w:tcW w:w="1832" w:type="dxa"/>
          </w:tcPr>
          <w:p w14:paraId="2EB3956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72B0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A09B6" w14:textId="525F599A" w:rsidR="00773C7C" w:rsidRDefault="00773C7C" w:rsidP="005F1049">
      <w:pPr>
        <w:pStyle w:val="Heading4"/>
      </w:pPr>
      <w:r w:rsidRPr="00773C7C">
        <w:rPr>
          <w:rFonts w:eastAsia="VIC"/>
          <w:color w:val="00311E"/>
        </w:rPr>
        <w:t>To your knowledge, do you have innate variation(s) of sex characteristics (often called intersex)?</w:t>
      </w:r>
    </w:p>
    <w:p w14:paraId="3AD827CC" w14:textId="0299F15D"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665204AF"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B8A83" w14:textId="77777777" w:rsidR="005F1049" w:rsidRDefault="005F1049" w:rsidP="00590B16">
            <w:pPr>
              <w:spacing w:after="0" w:line="240" w:lineRule="auto"/>
            </w:pPr>
            <w:r>
              <w:rPr>
                <w:rFonts w:ascii="VIC" w:eastAsia="VIC" w:hAnsi="VIC"/>
                <w:color w:val="FFFFFF"/>
              </w:rPr>
              <w:lastRenderedPageBreak/>
              <w:t>Responses for</w:t>
            </w:r>
          </w:p>
        </w:tc>
        <w:tc>
          <w:tcPr>
            <w:tcW w:w="1832" w:type="dxa"/>
          </w:tcPr>
          <w:p w14:paraId="4B7D8F6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3CED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24FE6B1B"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AA8D4" w14:textId="77777777" w:rsidR="005F1049" w:rsidRDefault="005F1049" w:rsidP="00590B16">
            <w:pPr>
              <w:spacing w:after="0" w:line="240" w:lineRule="auto"/>
            </w:pPr>
            <w:r>
              <w:rPr>
                <w:rFonts w:ascii="VIC" w:eastAsia="VIC" w:hAnsi="VIC"/>
                <w:color w:val="000000"/>
              </w:rPr>
              <w:t>No</w:t>
            </w:r>
          </w:p>
        </w:tc>
        <w:tc>
          <w:tcPr>
            <w:tcW w:w="1832" w:type="dxa"/>
          </w:tcPr>
          <w:p w14:paraId="297BC5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C549C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F1049" w14:paraId="086642CF"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FB8CF" w14:textId="77777777" w:rsidR="005F1049" w:rsidRDefault="005F1049" w:rsidP="00590B16">
            <w:pPr>
              <w:spacing w:after="0" w:line="240" w:lineRule="auto"/>
            </w:pPr>
            <w:r>
              <w:rPr>
                <w:rFonts w:ascii="VIC" w:eastAsia="VIC" w:hAnsi="VIC"/>
                <w:color w:val="000000"/>
              </w:rPr>
              <w:t>Don't know</w:t>
            </w:r>
          </w:p>
        </w:tc>
        <w:tc>
          <w:tcPr>
            <w:tcW w:w="1832" w:type="dxa"/>
          </w:tcPr>
          <w:p w14:paraId="2641BA6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99267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1049" w14:paraId="7FCDCF2B"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DB7EB" w14:textId="77777777" w:rsidR="005F1049" w:rsidRDefault="005F1049" w:rsidP="00590B16">
            <w:pPr>
              <w:spacing w:after="0" w:line="240" w:lineRule="auto"/>
            </w:pPr>
            <w:r>
              <w:rPr>
                <w:rFonts w:ascii="VIC" w:eastAsia="VIC" w:hAnsi="VIC"/>
                <w:color w:val="000000"/>
              </w:rPr>
              <w:t>Prefer not to say</w:t>
            </w:r>
          </w:p>
        </w:tc>
        <w:tc>
          <w:tcPr>
            <w:tcW w:w="1832" w:type="dxa"/>
          </w:tcPr>
          <w:p w14:paraId="4D259F7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63840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1049" w14:paraId="1492EB1C"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1ACC5" w14:textId="77777777" w:rsidR="005F1049" w:rsidRDefault="005F1049" w:rsidP="00590B16">
            <w:pPr>
              <w:spacing w:after="0" w:line="240" w:lineRule="auto"/>
            </w:pPr>
            <w:r>
              <w:rPr>
                <w:rFonts w:ascii="VIC" w:eastAsia="VIC" w:hAnsi="VIC"/>
                <w:color w:val="000000"/>
              </w:rPr>
              <w:t>End of table</w:t>
            </w:r>
          </w:p>
        </w:tc>
        <w:tc>
          <w:tcPr>
            <w:tcW w:w="1832" w:type="dxa"/>
          </w:tcPr>
          <w:p w14:paraId="109DB6B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675D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BFFEB" w14:textId="169ADD98" w:rsidR="00773C7C" w:rsidRDefault="00773C7C" w:rsidP="005F1049">
      <w:pPr>
        <w:pStyle w:val="Heading4"/>
      </w:pPr>
      <w:r w:rsidRPr="00773C7C">
        <w:rPr>
          <w:rFonts w:eastAsia="VIC"/>
          <w:color w:val="00311E"/>
        </w:rPr>
        <w:t>How do you describe your sexual orientation?</w:t>
      </w:r>
    </w:p>
    <w:p w14:paraId="4FC9A7E5" w14:textId="600AF78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1E0B7857"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AD583" w14:textId="77777777" w:rsidR="005F1049" w:rsidRDefault="005F1049" w:rsidP="00590B16">
            <w:pPr>
              <w:spacing w:after="0" w:line="240" w:lineRule="auto"/>
            </w:pPr>
            <w:r>
              <w:rPr>
                <w:rFonts w:ascii="VIC" w:eastAsia="VIC" w:hAnsi="VIC"/>
                <w:color w:val="FFFFFF"/>
              </w:rPr>
              <w:t>Responses for</w:t>
            </w:r>
          </w:p>
        </w:tc>
        <w:tc>
          <w:tcPr>
            <w:tcW w:w="1832" w:type="dxa"/>
          </w:tcPr>
          <w:p w14:paraId="1A1DA37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59BE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6AEC9CE"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45FB9" w14:textId="77777777" w:rsidR="005F1049" w:rsidRDefault="005F1049" w:rsidP="00590B16">
            <w:pPr>
              <w:spacing w:after="0" w:line="240" w:lineRule="auto"/>
            </w:pPr>
            <w:r>
              <w:rPr>
                <w:rFonts w:ascii="VIC" w:eastAsia="VIC" w:hAnsi="VIC"/>
                <w:color w:val="000000"/>
              </w:rPr>
              <w:t>Straight (heterosexual)</w:t>
            </w:r>
          </w:p>
        </w:tc>
        <w:tc>
          <w:tcPr>
            <w:tcW w:w="1832" w:type="dxa"/>
          </w:tcPr>
          <w:p w14:paraId="5DA905E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85597D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F1049" w14:paraId="590E8E48"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0AE3E" w14:textId="77777777" w:rsidR="005F1049" w:rsidRDefault="005F1049" w:rsidP="00590B16">
            <w:pPr>
              <w:spacing w:after="0" w:line="240" w:lineRule="auto"/>
            </w:pPr>
            <w:r>
              <w:rPr>
                <w:rFonts w:ascii="VIC" w:eastAsia="VIC" w:hAnsi="VIC"/>
                <w:color w:val="000000"/>
              </w:rPr>
              <w:t>Prefer not to say</w:t>
            </w:r>
          </w:p>
        </w:tc>
        <w:tc>
          <w:tcPr>
            <w:tcW w:w="1832" w:type="dxa"/>
          </w:tcPr>
          <w:p w14:paraId="75A9422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95BFD3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1049" w14:paraId="0FD8210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55DF" w14:textId="77777777" w:rsidR="005F1049" w:rsidRDefault="005F1049" w:rsidP="00590B16">
            <w:pPr>
              <w:spacing w:after="0" w:line="240" w:lineRule="auto"/>
            </w:pPr>
            <w:r>
              <w:rPr>
                <w:rFonts w:ascii="VIC" w:eastAsia="VIC" w:hAnsi="VIC"/>
                <w:color w:val="000000"/>
              </w:rPr>
              <w:t>Don't know</w:t>
            </w:r>
          </w:p>
        </w:tc>
        <w:tc>
          <w:tcPr>
            <w:tcW w:w="1832" w:type="dxa"/>
          </w:tcPr>
          <w:p w14:paraId="166C0D3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43386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6FC0A775"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73625" w14:textId="77777777" w:rsidR="005F1049" w:rsidRDefault="005F1049" w:rsidP="00590B16">
            <w:pPr>
              <w:spacing w:after="0" w:line="240" w:lineRule="auto"/>
            </w:pPr>
            <w:r>
              <w:rPr>
                <w:rFonts w:ascii="VIC" w:eastAsia="VIC" w:hAnsi="VIC"/>
                <w:color w:val="000000"/>
              </w:rPr>
              <w:t>Gay or lesbian</w:t>
            </w:r>
          </w:p>
        </w:tc>
        <w:tc>
          <w:tcPr>
            <w:tcW w:w="1832" w:type="dxa"/>
          </w:tcPr>
          <w:p w14:paraId="0565234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071B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1049" w14:paraId="24724BEF"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5265E" w14:textId="77777777" w:rsidR="005F1049" w:rsidRDefault="005F1049" w:rsidP="00590B16">
            <w:pPr>
              <w:spacing w:after="0" w:line="240" w:lineRule="auto"/>
            </w:pPr>
            <w:r>
              <w:rPr>
                <w:rFonts w:ascii="VIC" w:eastAsia="VIC" w:hAnsi="VIC"/>
                <w:color w:val="000000"/>
              </w:rPr>
              <w:t>Pansexual</w:t>
            </w:r>
          </w:p>
        </w:tc>
        <w:tc>
          <w:tcPr>
            <w:tcW w:w="1832" w:type="dxa"/>
          </w:tcPr>
          <w:p w14:paraId="0DFDCF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0F065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0560CA19"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E8FD" w14:textId="77777777" w:rsidR="005F1049" w:rsidRDefault="005F1049" w:rsidP="00590B16">
            <w:pPr>
              <w:spacing w:after="0" w:line="240" w:lineRule="auto"/>
            </w:pPr>
            <w:r>
              <w:rPr>
                <w:rFonts w:ascii="VIC" w:eastAsia="VIC" w:hAnsi="VIC"/>
                <w:color w:val="000000"/>
              </w:rPr>
              <w:t>I use a different term</w:t>
            </w:r>
          </w:p>
        </w:tc>
        <w:tc>
          <w:tcPr>
            <w:tcW w:w="1832" w:type="dxa"/>
          </w:tcPr>
          <w:p w14:paraId="2912119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39CC5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733799E9"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5E62A" w14:textId="77777777" w:rsidR="005F1049" w:rsidRDefault="005F1049" w:rsidP="00590B16">
            <w:pPr>
              <w:spacing w:after="0" w:line="240" w:lineRule="auto"/>
            </w:pPr>
            <w:r>
              <w:rPr>
                <w:rFonts w:ascii="VIC" w:eastAsia="VIC" w:hAnsi="VIC"/>
                <w:color w:val="000000"/>
              </w:rPr>
              <w:t>Asexual</w:t>
            </w:r>
          </w:p>
        </w:tc>
        <w:tc>
          <w:tcPr>
            <w:tcW w:w="1832" w:type="dxa"/>
          </w:tcPr>
          <w:p w14:paraId="47CBC53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5A388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388327DD"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87E0D" w14:textId="77777777" w:rsidR="005F1049" w:rsidRDefault="005F1049" w:rsidP="00590B16">
            <w:pPr>
              <w:spacing w:after="0" w:line="240" w:lineRule="auto"/>
            </w:pPr>
            <w:r>
              <w:rPr>
                <w:rFonts w:ascii="VIC" w:eastAsia="VIC" w:hAnsi="VIC"/>
                <w:color w:val="000000"/>
              </w:rPr>
              <w:t>End of table</w:t>
            </w:r>
          </w:p>
        </w:tc>
        <w:tc>
          <w:tcPr>
            <w:tcW w:w="1832" w:type="dxa"/>
          </w:tcPr>
          <w:p w14:paraId="41A87CA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415B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91E63" w14:textId="45597DC7" w:rsidR="005F1049" w:rsidRDefault="005F1049" w:rsidP="00590B16">
      <w:pPr>
        <w:spacing w:after="0" w:line="240" w:lineRule="auto"/>
      </w:pPr>
    </w:p>
    <w:p w14:paraId="798F7D86" w14:textId="77777777" w:rsidR="005F1049" w:rsidRDefault="005F1049" w:rsidP="00590B16">
      <w:pPr>
        <w:spacing w:after="0" w:line="240" w:lineRule="auto"/>
      </w:pPr>
    </w:p>
    <w:p w14:paraId="260A40A0" w14:textId="77777777" w:rsidR="005F1049" w:rsidRDefault="005F1049" w:rsidP="005F1049">
      <w:pPr>
        <w:spacing w:after="0" w:line="240" w:lineRule="auto"/>
        <w:rPr>
          <w:sz w:val="0"/>
        </w:rPr>
      </w:pPr>
      <w:r>
        <w:br w:type="page"/>
      </w:r>
    </w:p>
    <w:p w14:paraId="0623A494" w14:textId="77777777" w:rsidR="005F1049" w:rsidRDefault="005F1049" w:rsidP="005F1049">
      <w:pPr>
        <w:pStyle w:val="Heading2"/>
      </w:pPr>
      <w:bookmarkStart w:id="74" w:name="ATSI"/>
      <w:bookmarkEnd w:id="74"/>
      <w:r w:rsidRPr="00773C7C">
        <w:rPr>
          <w:color w:val="00311E"/>
          <w:sz w:val="48"/>
        </w:rPr>
        <w:lastRenderedPageBreak/>
        <w:t>Aboriginal and/or Torres Strait Islander employees</w:t>
      </w:r>
    </w:p>
    <w:p w14:paraId="206D7AB7" w14:textId="77777777" w:rsidR="005F1049" w:rsidRDefault="005F1049" w:rsidP="005F1049">
      <w:pPr>
        <w:pStyle w:val="Heading3"/>
      </w:pPr>
      <w:r w:rsidRPr="00773C7C">
        <w:rPr>
          <w:color w:val="00311E"/>
        </w:rPr>
        <w:t>What is this</w:t>
      </w:r>
    </w:p>
    <w:p w14:paraId="230973C2" w14:textId="77777777" w:rsidR="005F1049" w:rsidRDefault="005F1049" w:rsidP="00590B16">
      <w:pPr>
        <w:spacing w:after="119" w:line="240" w:lineRule="auto"/>
      </w:pPr>
      <w:r>
        <w:rPr>
          <w:rFonts w:ascii="VIC" w:eastAsia="VIC" w:hAnsi="VIC"/>
          <w:color w:val="000000"/>
          <w:sz w:val="24"/>
        </w:rPr>
        <w:t>This is staff who identify as Aboriginal and/or Torres Strait Islander.</w:t>
      </w:r>
    </w:p>
    <w:p w14:paraId="3CAA9293" w14:textId="77777777" w:rsidR="005F1049" w:rsidRDefault="005F1049" w:rsidP="005F1049">
      <w:pPr>
        <w:pStyle w:val="Heading3"/>
      </w:pPr>
      <w:r w:rsidRPr="00773C7C">
        <w:rPr>
          <w:color w:val="00311E"/>
        </w:rPr>
        <w:t>Why is this important</w:t>
      </w:r>
    </w:p>
    <w:p w14:paraId="76C5D49C" w14:textId="77777777" w:rsidR="005F1049" w:rsidRDefault="005F1049" w:rsidP="00590B16">
      <w:pPr>
        <w:spacing w:after="119" w:line="240" w:lineRule="auto"/>
      </w:pPr>
      <w:r>
        <w:rPr>
          <w:rFonts w:ascii="VIC" w:eastAsia="VIC" w:hAnsi="VIC"/>
          <w:color w:val="000000"/>
          <w:sz w:val="24"/>
        </w:rPr>
        <w:t>This helps organisations understand the diversity of their staff and inform workforce strategies.</w:t>
      </w:r>
    </w:p>
    <w:p w14:paraId="1E7A6241" w14:textId="77777777" w:rsidR="005F1049" w:rsidRDefault="005F1049" w:rsidP="005F1049">
      <w:pPr>
        <w:pStyle w:val="Heading3"/>
      </w:pPr>
      <w:r w:rsidRPr="00773C7C">
        <w:rPr>
          <w:color w:val="00311E"/>
        </w:rPr>
        <w:t>How to read this</w:t>
      </w:r>
    </w:p>
    <w:p w14:paraId="58181B92"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FE6A694" w14:textId="77777777" w:rsidR="005F1049" w:rsidRDefault="005F1049" w:rsidP="005F1049">
      <w:pPr>
        <w:pStyle w:val="Heading3"/>
      </w:pPr>
      <w:r w:rsidRPr="00773C7C">
        <w:rPr>
          <w:color w:val="00311E"/>
        </w:rPr>
        <w:t>How we protect anonymity and privacy</w:t>
      </w:r>
    </w:p>
    <w:p w14:paraId="3E913CE1" w14:textId="77777777" w:rsidR="005F1049" w:rsidRDefault="005F1049" w:rsidP="00590B16">
      <w:pPr>
        <w:spacing w:after="119" w:line="240" w:lineRule="auto"/>
      </w:pPr>
      <w:r>
        <w:rPr>
          <w:rFonts w:ascii="VIC" w:eastAsia="VIC" w:hAnsi="VIC"/>
          <w:color w:val="000000"/>
          <w:sz w:val="24"/>
        </w:rPr>
        <w:t>To protect you, we:</w:t>
      </w:r>
    </w:p>
    <w:p w14:paraId="64D957A8"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04B2A9"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C469CB7" w14:textId="77777777" w:rsidR="005F1049" w:rsidRDefault="005F1049" w:rsidP="005F104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A9EEB50" w14:textId="74F7FB7F" w:rsidR="005F1049" w:rsidRDefault="005F1049" w:rsidP="005F1049">
      <w:pPr>
        <w:pStyle w:val="Heading3"/>
      </w:pPr>
      <w:r w:rsidRPr="00773C7C">
        <w:rPr>
          <w:color w:val="00311E"/>
        </w:rPr>
        <w:t>Results 2023</w:t>
      </w:r>
    </w:p>
    <w:p w14:paraId="0837937C" w14:textId="74D0BD2D" w:rsidR="00773C7C" w:rsidRDefault="00773C7C" w:rsidP="005F1049">
      <w:pPr>
        <w:pStyle w:val="Heading4"/>
      </w:pPr>
      <w:r w:rsidRPr="00773C7C">
        <w:rPr>
          <w:rFonts w:eastAsia="VIC"/>
          <w:color w:val="00311E"/>
        </w:rPr>
        <w:t>Aboriginal and/or Torres Strait Islander</w:t>
      </w:r>
    </w:p>
    <w:p w14:paraId="353726B2" w14:textId="78C79E6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74CB91BF"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43FAD" w14:textId="1D13F18B" w:rsidR="005F1049" w:rsidRDefault="005F1049" w:rsidP="00590B16">
            <w:pPr>
              <w:spacing w:after="0" w:line="240" w:lineRule="auto"/>
            </w:pPr>
            <w:r>
              <w:rPr>
                <w:rFonts w:ascii="VIC" w:eastAsia="VIC" w:hAnsi="VIC"/>
                <w:color w:val="FFFFFF"/>
              </w:rPr>
              <w:t>Responses for</w:t>
            </w:r>
          </w:p>
        </w:tc>
        <w:tc>
          <w:tcPr>
            <w:tcW w:w="1832" w:type="dxa"/>
          </w:tcPr>
          <w:p w14:paraId="2C9B8E7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6258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12F8C41"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3526F" w14:textId="77777777" w:rsidR="005F1049" w:rsidRDefault="005F1049" w:rsidP="00590B16">
            <w:pPr>
              <w:spacing w:after="0" w:line="240" w:lineRule="auto"/>
            </w:pPr>
            <w:r>
              <w:rPr>
                <w:rFonts w:ascii="VIC" w:eastAsia="VIC" w:hAnsi="VIC"/>
                <w:color w:val="000000"/>
              </w:rPr>
              <w:t>Yes</w:t>
            </w:r>
          </w:p>
        </w:tc>
        <w:tc>
          <w:tcPr>
            <w:tcW w:w="1832" w:type="dxa"/>
          </w:tcPr>
          <w:p w14:paraId="549E448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B74DC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60537EF3"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85F6" w14:textId="77777777" w:rsidR="005F1049" w:rsidRDefault="005F1049" w:rsidP="00590B16">
            <w:pPr>
              <w:spacing w:after="0" w:line="240" w:lineRule="auto"/>
            </w:pPr>
            <w:r>
              <w:rPr>
                <w:rFonts w:ascii="VIC" w:eastAsia="VIC" w:hAnsi="VIC"/>
                <w:color w:val="000000"/>
              </w:rPr>
              <w:t>Non Aboriginal and/or Torres Strait Islander</w:t>
            </w:r>
          </w:p>
        </w:tc>
        <w:tc>
          <w:tcPr>
            <w:tcW w:w="1832" w:type="dxa"/>
          </w:tcPr>
          <w:p w14:paraId="1C33FAD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12C01F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F1049" w14:paraId="1EB129C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A088A" w14:textId="77777777" w:rsidR="005F1049" w:rsidRDefault="005F1049" w:rsidP="00590B16">
            <w:pPr>
              <w:spacing w:after="0" w:line="240" w:lineRule="auto"/>
            </w:pPr>
            <w:r>
              <w:rPr>
                <w:rFonts w:ascii="VIC" w:eastAsia="VIC" w:hAnsi="VIC"/>
                <w:color w:val="000000"/>
              </w:rPr>
              <w:t>Prefer not to say</w:t>
            </w:r>
          </w:p>
        </w:tc>
        <w:tc>
          <w:tcPr>
            <w:tcW w:w="1832" w:type="dxa"/>
          </w:tcPr>
          <w:p w14:paraId="136695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79F4C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1AEF5764"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D6256" w14:textId="77777777" w:rsidR="005F1049" w:rsidRDefault="005F1049" w:rsidP="00590B16">
            <w:pPr>
              <w:spacing w:after="0" w:line="240" w:lineRule="auto"/>
            </w:pPr>
            <w:r>
              <w:rPr>
                <w:rFonts w:ascii="VIC" w:eastAsia="VIC" w:hAnsi="VIC"/>
                <w:color w:val="000000"/>
              </w:rPr>
              <w:lastRenderedPageBreak/>
              <w:t>End of table</w:t>
            </w:r>
          </w:p>
        </w:tc>
        <w:tc>
          <w:tcPr>
            <w:tcW w:w="1832" w:type="dxa"/>
          </w:tcPr>
          <w:p w14:paraId="69D22DF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9794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283F7" w14:textId="4E45C55E" w:rsidR="005F1049" w:rsidRDefault="005F1049" w:rsidP="00590B16">
      <w:pPr>
        <w:spacing w:after="0" w:line="240" w:lineRule="auto"/>
      </w:pPr>
    </w:p>
    <w:p w14:paraId="6E8D443D" w14:textId="77777777" w:rsidR="005F1049" w:rsidRDefault="005F1049" w:rsidP="00590B16">
      <w:pPr>
        <w:spacing w:after="0" w:line="240" w:lineRule="auto"/>
      </w:pPr>
    </w:p>
    <w:p w14:paraId="220CF0F8" w14:textId="77777777" w:rsidR="005F1049" w:rsidRDefault="005F1049" w:rsidP="005F1049">
      <w:pPr>
        <w:spacing w:after="0" w:line="240" w:lineRule="auto"/>
        <w:rPr>
          <w:sz w:val="0"/>
        </w:rPr>
      </w:pPr>
      <w:r>
        <w:br w:type="page"/>
      </w:r>
    </w:p>
    <w:p w14:paraId="48DE953C" w14:textId="65B18183" w:rsidR="005F1049" w:rsidRDefault="005F1049" w:rsidP="005F1049">
      <w:pPr>
        <w:pStyle w:val="Heading2"/>
      </w:pPr>
      <w:bookmarkStart w:id="75" w:name="Disability"/>
      <w:bookmarkEnd w:id="75"/>
      <w:r w:rsidRPr="00773C7C">
        <w:rPr>
          <w:color w:val="00311E"/>
          <w:sz w:val="48"/>
        </w:rPr>
        <w:lastRenderedPageBreak/>
        <w:t>Disability</w:t>
      </w:r>
    </w:p>
    <w:p w14:paraId="1E0FF5F1" w14:textId="77777777" w:rsidR="005F1049" w:rsidRDefault="005F1049" w:rsidP="005F1049">
      <w:pPr>
        <w:pStyle w:val="Heading3"/>
      </w:pPr>
      <w:r w:rsidRPr="00773C7C">
        <w:rPr>
          <w:color w:val="00311E"/>
        </w:rPr>
        <w:t>What is this</w:t>
      </w:r>
    </w:p>
    <w:p w14:paraId="655ADB8A" w14:textId="77777777" w:rsidR="005F1049" w:rsidRDefault="005F1049" w:rsidP="00590B16">
      <w:pPr>
        <w:spacing w:after="119" w:line="240" w:lineRule="auto"/>
      </w:pPr>
      <w:r>
        <w:rPr>
          <w:rFonts w:ascii="VIC" w:eastAsia="VIC" w:hAnsi="VIC"/>
          <w:color w:val="000000"/>
          <w:sz w:val="24"/>
        </w:rPr>
        <w:t>This is staff who identify as a person with disability and how they share that information.</w:t>
      </w:r>
    </w:p>
    <w:p w14:paraId="69A537CA" w14:textId="77777777" w:rsidR="005F1049" w:rsidRDefault="005F1049" w:rsidP="005F1049">
      <w:pPr>
        <w:pStyle w:val="Heading3"/>
      </w:pPr>
      <w:r w:rsidRPr="00773C7C">
        <w:rPr>
          <w:color w:val="00311E"/>
        </w:rPr>
        <w:t>Why is this important</w:t>
      </w:r>
    </w:p>
    <w:p w14:paraId="025A277D" w14:textId="77777777" w:rsidR="005F1049" w:rsidRDefault="005F1049" w:rsidP="00590B16">
      <w:pPr>
        <w:spacing w:after="119" w:line="240" w:lineRule="auto"/>
      </w:pPr>
      <w:r>
        <w:rPr>
          <w:rFonts w:ascii="VIC" w:eastAsia="VIC" w:hAnsi="VIC"/>
          <w:color w:val="000000"/>
          <w:sz w:val="24"/>
        </w:rPr>
        <w:t>This helps organisations understand the diversity of their staff and inform workforce strategies.</w:t>
      </w:r>
    </w:p>
    <w:p w14:paraId="57A9977D" w14:textId="77777777" w:rsidR="005F1049" w:rsidRDefault="005F1049" w:rsidP="005F1049">
      <w:pPr>
        <w:pStyle w:val="Heading3"/>
      </w:pPr>
      <w:r w:rsidRPr="00773C7C">
        <w:rPr>
          <w:color w:val="00311E"/>
        </w:rPr>
        <w:t>How to read this</w:t>
      </w:r>
    </w:p>
    <w:p w14:paraId="20256F48"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572AD19B" w14:textId="77777777" w:rsidR="005F1049" w:rsidRDefault="005F1049" w:rsidP="005F1049">
      <w:pPr>
        <w:pStyle w:val="Heading3"/>
      </w:pPr>
      <w:r w:rsidRPr="00773C7C">
        <w:rPr>
          <w:color w:val="00311E"/>
        </w:rPr>
        <w:t>How we protect anonymity and privacy</w:t>
      </w:r>
    </w:p>
    <w:p w14:paraId="20B806D8" w14:textId="77777777" w:rsidR="005F1049" w:rsidRDefault="005F1049" w:rsidP="00590B16">
      <w:pPr>
        <w:spacing w:after="119" w:line="240" w:lineRule="auto"/>
      </w:pPr>
      <w:r>
        <w:rPr>
          <w:rFonts w:ascii="VIC" w:eastAsia="VIC" w:hAnsi="VIC"/>
          <w:color w:val="000000"/>
          <w:sz w:val="24"/>
        </w:rPr>
        <w:t>To protect you, we:</w:t>
      </w:r>
    </w:p>
    <w:p w14:paraId="4EEB56A6"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67F167"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A4C0C0"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E8378C4" w14:textId="77777777" w:rsidR="005F1049" w:rsidRDefault="005F1049" w:rsidP="00590B16">
      <w:pPr>
        <w:spacing w:after="119" w:line="240" w:lineRule="auto"/>
      </w:pPr>
    </w:p>
    <w:p w14:paraId="3E0A7B14" w14:textId="15AA4BE9" w:rsidR="005F1049" w:rsidRDefault="005F1049" w:rsidP="005F1049">
      <w:pPr>
        <w:pStyle w:val="Heading3"/>
      </w:pPr>
      <w:r w:rsidRPr="00773C7C">
        <w:rPr>
          <w:color w:val="00311E"/>
        </w:rPr>
        <w:t>Results 2023</w:t>
      </w:r>
    </w:p>
    <w:p w14:paraId="7BFDB8EF" w14:textId="53A27B7E" w:rsidR="00773C7C" w:rsidRDefault="00773C7C" w:rsidP="005F1049">
      <w:pPr>
        <w:pStyle w:val="Heading4"/>
      </w:pPr>
      <w:r w:rsidRPr="00773C7C">
        <w:rPr>
          <w:rFonts w:eastAsia="VIC"/>
          <w:color w:val="00311E"/>
        </w:rPr>
        <w:t>Do you identify as a person with a disability?</w:t>
      </w:r>
    </w:p>
    <w:p w14:paraId="55FAF1C3" w14:textId="0B1CD0A8"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2BF95BCE"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99A70" w14:textId="77777777" w:rsidR="005F1049" w:rsidRDefault="005F1049" w:rsidP="00590B16">
            <w:pPr>
              <w:spacing w:after="0" w:line="240" w:lineRule="auto"/>
            </w:pPr>
            <w:r>
              <w:rPr>
                <w:rFonts w:ascii="VIC" w:eastAsia="VIC" w:hAnsi="VIC"/>
                <w:color w:val="FFFFFF"/>
              </w:rPr>
              <w:t>Responses for</w:t>
            </w:r>
          </w:p>
        </w:tc>
        <w:tc>
          <w:tcPr>
            <w:tcW w:w="1832" w:type="dxa"/>
          </w:tcPr>
          <w:p w14:paraId="4C4670E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76E2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607B02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3C9ED" w14:textId="77777777" w:rsidR="005F1049" w:rsidRDefault="005F1049" w:rsidP="00590B16">
            <w:pPr>
              <w:spacing w:after="0" w:line="240" w:lineRule="auto"/>
            </w:pPr>
            <w:r>
              <w:rPr>
                <w:rFonts w:ascii="VIC" w:eastAsia="VIC" w:hAnsi="VIC"/>
                <w:color w:val="000000"/>
              </w:rPr>
              <w:t>Yes</w:t>
            </w:r>
          </w:p>
        </w:tc>
        <w:tc>
          <w:tcPr>
            <w:tcW w:w="1832" w:type="dxa"/>
          </w:tcPr>
          <w:p w14:paraId="7BA645A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CA75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1049" w14:paraId="2017EC88"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0AE0" w14:textId="77777777" w:rsidR="005F1049" w:rsidRDefault="005F1049" w:rsidP="00590B16">
            <w:pPr>
              <w:spacing w:after="0" w:line="240" w:lineRule="auto"/>
            </w:pPr>
            <w:r>
              <w:rPr>
                <w:rFonts w:ascii="VIC" w:eastAsia="VIC" w:hAnsi="VIC"/>
                <w:color w:val="000000"/>
              </w:rPr>
              <w:t>No</w:t>
            </w:r>
          </w:p>
        </w:tc>
        <w:tc>
          <w:tcPr>
            <w:tcW w:w="1832" w:type="dxa"/>
          </w:tcPr>
          <w:p w14:paraId="29971D4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549ED0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F1049" w14:paraId="53A1E69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9EAF5" w14:textId="77777777" w:rsidR="005F1049" w:rsidRDefault="005F1049" w:rsidP="00590B16">
            <w:pPr>
              <w:spacing w:after="0" w:line="240" w:lineRule="auto"/>
            </w:pPr>
            <w:r>
              <w:rPr>
                <w:rFonts w:ascii="VIC" w:eastAsia="VIC" w:hAnsi="VIC"/>
                <w:color w:val="000000"/>
              </w:rPr>
              <w:t>Prefer not to say</w:t>
            </w:r>
          </w:p>
        </w:tc>
        <w:tc>
          <w:tcPr>
            <w:tcW w:w="1832" w:type="dxa"/>
          </w:tcPr>
          <w:p w14:paraId="531792C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665A4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5F931F42"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7899F" w14:textId="77777777" w:rsidR="005F1049" w:rsidRDefault="005F1049" w:rsidP="00590B16">
            <w:pPr>
              <w:spacing w:after="0" w:line="240" w:lineRule="auto"/>
            </w:pPr>
            <w:r>
              <w:rPr>
                <w:rFonts w:ascii="VIC" w:eastAsia="VIC" w:hAnsi="VIC"/>
                <w:color w:val="000000"/>
              </w:rPr>
              <w:lastRenderedPageBreak/>
              <w:t>End of table</w:t>
            </w:r>
          </w:p>
        </w:tc>
        <w:tc>
          <w:tcPr>
            <w:tcW w:w="1832" w:type="dxa"/>
          </w:tcPr>
          <w:p w14:paraId="730741AB"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F441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35C4" w14:textId="78B17132" w:rsidR="005F1049" w:rsidRDefault="005F1049" w:rsidP="00590B16">
      <w:pPr>
        <w:spacing w:after="0" w:line="240" w:lineRule="auto"/>
      </w:pPr>
    </w:p>
    <w:p w14:paraId="4CAB5BFF" w14:textId="77777777" w:rsidR="005F1049" w:rsidRDefault="005F1049" w:rsidP="00590B16">
      <w:pPr>
        <w:spacing w:after="0" w:line="240" w:lineRule="auto"/>
      </w:pPr>
    </w:p>
    <w:p w14:paraId="205A8D38" w14:textId="77777777" w:rsidR="005F1049" w:rsidRDefault="005F1049" w:rsidP="005F1049">
      <w:pPr>
        <w:spacing w:after="0" w:line="240" w:lineRule="auto"/>
        <w:rPr>
          <w:sz w:val="0"/>
        </w:rPr>
      </w:pPr>
      <w:r>
        <w:br w:type="page"/>
      </w:r>
    </w:p>
    <w:p w14:paraId="4F8B1A7E" w14:textId="77777777" w:rsidR="005F1049" w:rsidRDefault="005F1049" w:rsidP="005F1049">
      <w:pPr>
        <w:pStyle w:val="Heading2"/>
      </w:pPr>
      <w:bookmarkStart w:id="76" w:name="CulturalDiversity"/>
      <w:bookmarkEnd w:id="76"/>
      <w:r w:rsidRPr="00773C7C">
        <w:rPr>
          <w:color w:val="00311E"/>
          <w:sz w:val="48"/>
        </w:rPr>
        <w:lastRenderedPageBreak/>
        <w:t>Cultural diversity</w:t>
      </w:r>
    </w:p>
    <w:p w14:paraId="268438DB" w14:textId="77777777" w:rsidR="005F1049" w:rsidRDefault="005F1049" w:rsidP="005F1049">
      <w:pPr>
        <w:pStyle w:val="Heading3"/>
      </w:pPr>
      <w:r w:rsidRPr="00773C7C">
        <w:rPr>
          <w:color w:val="00311E"/>
        </w:rPr>
        <w:t>What is this</w:t>
      </w:r>
    </w:p>
    <w:p w14:paraId="3985DE4F" w14:textId="77777777" w:rsidR="005F1049" w:rsidRDefault="005F1049" w:rsidP="00590B16">
      <w:pPr>
        <w:spacing w:after="119" w:line="240" w:lineRule="auto"/>
      </w:pPr>
      <w:r>
        <w:rPr>
          <w:rFonts w:ascii="VIC" w:eastAsia="VIC" w:hAnsi="VIC"/>
          <w:color w:val="000000"/>
          <w:sz w:val="24"/>
        </w:rPr>
        <w:t>These are the personal characteristics of staff.</w:t>
      </w:r>
    </w:p>
    <w:p w14:paraId="5FAE51BE" w14:textId="77777777" w:rsidR="005F1049" w:rsidRDefault="005F1049" w:rsidP="005F1049">
      <w:pPr>
        <w:pStyle w:val="Heading3"/>
      </w:pPr>
      <w:r w:rsidRPr="00773C7C">
        <w:rPr>
          <w:color w:val="00311E"/>
        </w:rPr>
        <w:t>Why is this important</w:t>
      </w:r>
    </w:p>
    <w:p w14:paraId="3D82C615" w14:textId="77777777" w:rsidR="005F1049" w:rsidRDefault="005F1049" w:rsidP="00590B16">
      <w:pPr>
        <w:spacing w:after="119" w:line="240" w:lineRule="auto"/>
      </w:pPr>
      <w:r>
        <w:rPr>
          <w:rFonts w:ascii="VIC" w:eastAsia="VIC" w:hAnsi="VIC"/>
          <w:color w:val="000000"/>
          <w:sz w:val="24"/>
        </w:rPr>
        <w:t>This helps organisations understand the diversity of their staff and inform workforce strategies.</w:t>
      </w:r>
    </w:p>
    <w:p w14:paraId="5CF5E839" w14:textId="77777777" w:rsidR="005F1049" w:rsidRDefault="005F1049" w:rsidP="005F1049">
      <w:pPr>
        <w:pStyle w:val="Heading3"/>
      </w:pPr>
      <w:r w:rsidRPr="00773C7C">
        <w:rPr>
          <w:color w:val="00311E"/>
        </w:rPr>
        <w:t>How to read this</w:t>
      </w:r>
    </w:p>
    <w:p w14:paraId="60DAAF51"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4084A3BF" w14:textId="77777777" w:rsidR="005F1049" w:rsidRDefault="005F1049" w:rsidP="005F1049">
      <w:pPr>
        <w:pStyle w:val="Heading3"/>
      </w:pPr>
      <w:r w:rsidRPr="00773C7C">
        <w:rPr>
          <w:color w:val="00311E"/>
        </w:rPr>
        <w:t>How we protect anonymity and privacy</w:t>
      </w:r>
    </w:p>
    <w:p w14:paraId="3B8AB0C0" w14:textId="77777777" w:rsidR="005F1049" w:rsidRDefault="005F1049" w:rsidP="00590B16">
      <w:pPr>
        <w:spacing w:after="119" w:line="240" w:lineRule="auto"/>
      </w:pPr>
      <w:r>
        <w:rPr>
          <w:rFonts w:ascii="VIC" w:eastAsia="VIC" w:hAnsi="VIC"/>
          <w:color w:val="000000"/>
          <w:sz w:val="24"/>
        </w:rPr>
        <w:t>To protect you, we:</w:t>
      </w:r>
    </w:p>
    <w:p w14:paraId="52AB91D6"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06A1A6"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8742E26" w14:textId="77777777" w:rsidR="005F1049" w:rsidRDefault="005F1049" w:rsidP="005F104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32C1B45" w14:textId="71FA6EBB" w:rsidR="005F1049" w:rsidRDefault="005F1049" w:rsidP="005F1049">
      <w:pPr>
        <w:pStyle w:val="Heading3"/>
      </w:pPr>
      <w:r w:rsidRPr="00773C7C">
        <w:rPr>
          <w:color w:val="00311E"/>
        </w:rPr>
        <w:t>Results 2023</w:t>
      </w:r>
    </w:p>
    <w:p w14:paraId="0B0D03FF" w14:textId="784E8C0C" w:rsidR="00773C7C" w:rsidRDefault="00773C7C" w:rsidP="005F1049">
      <w:pPr>
        <w:pStyle w:val="Heading4"/>
      </w:pPr>
      <w:r w:rsidRPr="00773C7C">
        <w:rPr>
          <w:rFonts w:eastAsia="VIC"/>
          <w:color w:val="00311E"/>
        </w:rPr>
        <w:t>Country of birth</w:t>
      </w:r>
    </w:p>
    <w:p w14:paraId="62CDFE03" w14:textId="5462A98F"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47C6E439"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6A271" w14:textId="77777777" w:rsidR="005F1049" w:rsidRDefault="005F1049" w:rsidP="00590B16">
            <w:pPr>
              <w:spacing w:after="0" w:line="240" w:lineRule="auto"/>
            </w:pPr>
            <w:r>
              <w:rPr>
                <w:rFonts w:ascii="VIC" w:eastAsia="VIC" w:hAnsi="VIC"/>
                <w:color w:val="FFFFFF"/>
              </w:rPr>
              <w:t>Responses for</w:t>
            </w:r>
          </w:p>
        </w:tc>
        <w:tc>
          <w:tcPr>
            <w:tcW w:w="1832" w:type="dxa"/>
          </w:tcPr>
          <w:p w14:paraId="14E28B5E"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93F1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334E800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E2A63" w14:textId="77777777" w:rsidR="005F1049" w:rsidRDefault="005F1049" w:rsidP="00590B16">
            <w:pPr>
              <w:spacing w:after="0" w:line="240" w:lineRule="auto"/>
            </w:pPr>
            <w:r>
              <w:rPr>
                <w:rFonts w:ascii="VIC" w:eastAsia="VIC" w:hAnsi="VIC"/>
                <w:color w:val="000000"/>
              </w:rPr>
              <w:t>Born in Australia</w:t>
            </w:r>
          </w:p>
        </w:tc>
        <w:tc>
          <w:tcPr>
            <w:tcW w:w="1832" w:type="dxa"/>
          </w:tcPr>
          <w:p w14:paraId="6A1CDCF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056217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2FE7AAA1"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1CC54" w14:textId="77777777" w:rsidR="005F1049" w:rsidRDefault="005F1049" w:rsidP="00590B16">
            <w:pPr>
              <w:spacing w:after="0" w:line="240" w:lineRule="auto"/>
            </w:pPr>
            <w:r>
              <w:rPr>
                <w:rFonts w:ascii="VIC" w:eastAsia="VIC" w:hAnsi="VIC"/>
                <w:color w:val="000000"/>
              </w:rPr>
              <w:t>Not born in Australia</w:t>
            </w:r>
          </w:p>
        </w:tc>
        <w:tc>
          <w:tcPr>
            <w:tcW w:w="1832" w:type="dxa"/>
          </w:tcPr>
          <w:p w14:paraId="2558992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F8DA9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1049" w14:paraId="69A6079E"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A40C" w14:textId="77777777" w:rsidR="005F1049" w:rsidRDefault="005F1049" w:rsidP="00590B16">
            <w:pPr>
              <w:spacing w:after="0" w:line="240" w:lineRule="auto"/>
            </w:pPr>
            <w:r>
              <w:rPr>
                <w:rFonts w:ascii="VIC" w:eastAsia="VIC" w:hAnsi="VIC"/>
                <w:color w:val="000000"/>
              </w:rPr>
              <w:t>Prefer not to say</w:t>
            </w:r>
          </w:p>
        </w:tc>
        <w:tc>
          <w:tcPr>
            <w:tcW w:w="1832" w:type="dxa"/>
          </w:tcPr>
          <w:p w14:paraId="6C675E1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916A4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1049" w14:paraId="54248894"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7F2798" w14:textId="77777777" w:rsidR="005F1049" w:rsidRDefault="005F1049" w:rsidP="00590B16">
            <w:pPr>
              <w:spacing w:after="0" w:line="240" w:lineRule="auto"/>
            </w:pPr>
            <w:r>
              <w:rPr>
                <w:rFonts w:ascii="VIC" w:eastAsia="VIC" w:hAnsi="VIC"/>
                <w:color w:val="000000"/>
              </w:rPr>
              <w:t>End of table</w:t>
            </w:r>
          </w:p>
        </w:tc>
        <w:tc>
          <w:tcPr>
            <w:tcW w:w="1832" w:type="dxa"/>
          </w:tcPr>
          <w:p w14:paraId="261EBAFA"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7CA9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CB7A" w14:textId="2192C57C" w:rsidR="00773C7C" w:rsidRDefault="00773C7C" w:rsidP="005F1049">
      <w:pPr>
        <w:pStyle w:val="Heading4"/>
      </w:pPr>
      <w:r w:rsidRPr="00773C7C">
        <w:rPr>
          <w:rFonts w:eastAsia="VIC"/>
          <w:color w:val="00311E"/>
        </w:rPr>
        <w:t>Language other than English spoken with family or community</w:t>
      </w:r>
    </w:p>
    <w:p w14:paraId="731017F3" w14:textId="4BB2DB8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54322DB7"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3C39B" w14:textId="77777777" w:rsidR="005F1049" w:rsidRDefault="005F1049" w:rsidP="00590B16">
            <w:pPr>
              <w:spacing w:after="0" w:line="240" w:lineRule="auto"/>
            </w:pPr>
            <w:r>
              <w:rPr>
                <w:rFonts w:ascii="VIC" w:eastAsia="VIC" w:hAnsi="VIC"/>
                <w:color w:val="FFFFFF"/>
              </w:rPr>
              <w:t>Responses for</w:t>
            </w:r>
          </w:p>
        </w:tc>
        <w:tc>
          <w:tcPr>
            <w:tcW w:w="1832" w:type="dxa"/>
          </w:tcPr>
          <w:p w14:paraId="3323F4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70D1E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681F2BA"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09D4C" w14:textId="77777777" w:rsidR="005F1049" w:rsidRDefault="005F1049" w:rsidP="00590B16">
            <w:pPr>
              <w:spacing w:after="0" w:line="240" w:lineRule="auto"/>
            </w:pPr>
            <w:r>
              <w:rPr>
                <w:rFonts w:ascii="VIC" w:eastAsia="VIC" w:hAnsi="VIC"/>
                <w:color w:val="000000"/>
              </w:rPr>
              <w:t>Yes</w:t>
            </w:r>
          </w:p>
        </w:tc>
        <w:tc>
          <w:tcPr>
            <w:tcW w:w="1832" w:type="dxa"/>
          </w:tcPr>
          <w:p w14:paraId="2C6F41F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42033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50D0505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9A7AE" w14:textId="77777777" w:rsidR="005F1049" w:rsidRDefault="005F1049" w:rsidP="00590B16">
            <w:pPr>
              <w:spacing w:after="0" w:line="240" w:lineRule="auto"/>
            </w:pPr>
            <w:r>
              <w:rPr>
                <w:rFonts w:ascii="VIC" w:eastAsia="VIC" w:hAnsi="VIC"/>
                <w:color w:val="000000"/>
              </w:rPr>
              <w:t>No</w:t>
            </w:r>
          </w:p>
        </w:tc>
        <w:tc>
          <w:tcPr>
            <w:tcW w:w="1832" w:type="dxa"/>
          </w:tcPr>
          <w:p w14:paraId="6EB29D7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54EF31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F1049" w14:paraId="1CA72B6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7AA31" w14:textId="77777777" w:rsidR="005F1049" w:rsidRDefault="005F1049" w:rsidP="00590B16">
            <w:pPr>
              <w:spacing w:after="0" w:line="240" w:lineRule="auto"/>
            </w:pPr>
            <w:r>
              <w:rPr>
                <w:rFonts w:ascii="VIC" w:eastAsia="VIC" w:hAnsi="VIC"/>
                <w:color w:val="000000"/>
              </w:rPr>
              <w:t>Prefer not to say</w:t>
            </w:r>
          </w:p>
        </w:tc>
        <w:tc>
          <w:tcPr>
            <w:tcW w:w="1832" w:type="dxa"/>
          </w:tcPr>
          <w:p w14:paraId="553912A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8DB6B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1049" w14:paraId="141AD336"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7D1BF" w14:textId="77777777" w:rsidR="005F1049" w:rsidRDefault="005F1049" w:rsidP="00590B16">
            <w:pPr>
              <w:spacing w:after="0" w:line="240" w:lineRule="auto"/>
            </w:pPr>
            <w:r>
              <w:rPr>
                <w:rFonts w:ascii="VIC" w:eastAsia="VIC" w:hAnsi="VIC"/>
                <w:color w:val="000000"/>
              </w:rPr>
              <w:t>End of table</w:t>
            </w:r>
          </w:p>
        </w:tc>
        <w:tc>
          <w:tcPr>
            <w:tcW w:w="1832" w:type="dxa"/>
          </w:tcPr>
          <w:p w14:paraId="7C767E5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A271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B959B" w14:textId="6AD8F0FD" w:rsidR="00773C7C" w:rsidRDefault="00773C7C" w:rsidP="005F1049">
      <w:pPr>
        <w:pStyle w:val="Heading4"/>
      </w:pPr>
      <w:r w:rsidRPr="00773C7C">
        <w:rPr>
          <w:rFonts w:eastAsia="VIC"/>
          <w:color w:val="00311E"/>
        </w:rPr>
        <w:t>Cultural identity</w:t>
      </w:r>
    </w:p>
    <w:p w14:paraId="69E9F767" w14:textId="017D50D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5ECF0FE4"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509CD" w14:textId="77777777" w:rsidR="005F1049" w:rsidRDefault="005F1049" w:rsidP="00590B16">
            <w:pPr>
              <w:spacing w:after="0" w:line="240" w:lineRule="auto"/>
            </w:pPr>
            <w:r>
              <w:rPr>
                <w:rFonts w:ascii="VIC" w:eastAsia="VIC" w:hAnsi="VIC"/>
                <w:color w:val="FFFFFF"/>
              </w:rPr>
              <w:t>Responses for</w:t>
            </w:r>
          </w:p>
        </w:tc>
        <w:tc>
          <w:tcPr>
            <w:tcW w:w="1832" w:type="dxa"/>
          </w:tcPr>
          <w:p w14:paraId="5515E01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423A9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16F1E135"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197E3" w14:textId="77777777" w:rsidR="005F1049" w:rsidRDefault="005F1049" w:rsidP="00590B16">
            <w:pPr>
              <w:spacing w:after="0" w:line="240" w:lineRule="auto"/>
            </w:pPr>
            <w:r>
              <w:rPr>
                <w:rFonts w:ascii="VIC" w:eastAsia="VIC" w:hAnsi="VIC"/>
                <w:color w:val="000000"/>
              </w:rPr>
              <w:t>Australian</w:t>
            </w:r>
          </w:p>
        </w:tc>
        <w:tc>
          <w:tcPr>
            <w:tcW w:w="1832" w:type="dxa"/>
          </w:tcPr>
          <w:p w14:paraId="7A4CB52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BCF9E1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F1049" w14:paraId="79DE6003"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96EEA" w14:textId="77777777" w:rsidR="005F1049" w:rsidRDefault="005F1049" w:rsidP="00590B16">
            <w:pPr>
              <w:spacing w:after="0" w:line="240" w:lineRule="auto"/>
            </w:pPr>
            <w:r>
              <w:rPr>
                <w:rFonts w:ascii="VIC" w:eastAsia="VIC" w:hAnsi="VIC"/>
                <w:color w:val="000000"/>
              </w:rPr>
              <w:t>Prefer not to say</w:t>
            </w:r>
          </w:p>
        </w:tc>
        <w:tc>
          <w:tcPr>
            <w:tcW w:w="1832" w:type="dxa"/>
          </w:tcPr>
          <w:p w14:paraId="7A00FDD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17247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1049" w14:paraId="2055A095"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6462E" w14:textId="77777777" w:rsidR="005F1049" w:rsidRDefault="005F1049" w:rsidP="00590B16">
            <w:pPr>
              <w:spacing w:after="0" w:line="240" w:lineRule="auto"/>
            </w:pPr>
            <w:r>
              <w:rPr>
                <w:rFonts w:ascii="VIC" w:eastAsia="VIC" w:hAnsi="VIC"/>
                <w:color w:val="000000"/>
              </w:rPr>
              <w:t>English, Irish, Scottish and/or Welsh</w:t>
            </w:r>
          </w:p>
        </w:tc>
        <w:tc>
          <w:tcPr>
            <w:tcW w:w="1832" w:type="dxa"/>
          </w:tcPr>
          <w:p w14:paraId="688F2C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ACEE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F1049" w14:paraId="3741F204"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425B" w14:textId="77777777" w:rsidR="005F1049" w:rsidRDefault="005F1049" w:rsidP="00590B16">
            <w:pPr>
              <w:spacing w:after="0" w:line="240" w:lineRule="auto"/>
            </w:pPr>
            <w:r>
              <w:rPr>
                <w:rFonts w:ascii="VIC" w:eastAsia="VIC" w:hAnsi="VIC"/>
                <w:color w:val="000000"/>
              </w:rPr>
              <w:t>Other</w:t>
            </w:r>
          </w:p>
        </w:tc>
        <w:tc>
          <w:tcPr>
            <w:tcW w:w="1832" w:type="dxa"/>
          </w:tcPr>
          <w:p w14:paraId="284468D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75BF8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1049" w14:paraId="6561478A"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E57F8" w14:textId="77777777" w:rsidR="005F1049" w:rsidRDefault="005F1049" w:rsidP="00590B16">
            <w:pPr>
              <w:spacing w:after="0" w:line="240" w:lineRule="auto"/>
            </w:pPr>
            <w:r>
              <w:rPr>
                <w:rFonts w:ascii="VIC" w:eastAsia="VIC" w:hAnsi="VIC"/>
                <w:color w:val="000000"/>
              </w:rPr>
              <w:t>African</w:t>
            </w:r>
          </w:p>
        </w:tc>
        <w:tc>
          <w:tcPr>
            <w:tcW w:w="1832" w:type="dxa"/>
          </w:tcPr>
          <w:p w14:paraId="0DB1C1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49CD9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656DE754"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254C5" w14:textId="77777777" w:rsidR="005F1049" w:rsidRDefault="005F1049" w:rsidP="00590B16">
            <w:pPr>
              <w:spacing w:after="0" w:line="240" w:lineRule="auto"/>
            </w:pPr>
            <w:r>
              <w:rPr>
                <w:rFonts w:ascii="VIC" w:eastAsia="VIC" w:hAnsi="VIC"/>
                <w:color w:val="000000"/>
              </w:rPr>
              <w:t>Aboriginal and/or Torres Strait Islander</w:t>
            </w:r>
          </w:p>
        </w:tc>
        <w:tc>
          <w:tcPr>
            <w:tcW w:w="1832" w:type="dxa"/>
          </w:tcPr>
          <w:p w14:paraId="547AE90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4A74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58B408FC"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6BD7" w14:textId="77777777" w:rsidR="005F1049" w:rsidRDefault="005F1049" w:rsidP="00590B16">
            <w:pPr>
              <w:spacing w:after="0" w:line="240" w:lineRule="auto"/>
            </w:pPr>
            <w:r>
              <w:rPr>
                <w:rFonts w:ascii="VIC" w:eastAsia="VIC" w:hAnsi="VIC"/>
                <w:color w:val="000000"/>
              </w:rPr>
              <w:t>European (including Western, Eastern and South-Eastern Europe, and Scandinavia)</w:t>
            </w:r>
          </w:p>
        </w:tc>
        <w:tc>
          <w:tcPr>
            <w:tcW w:w="1832" w:type="dxa"/>
          </w:tcPr>
          <w:p w14:paraId="5C45E74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C6764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6AC6A539"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9962D" w14:textId="77777777" w:rsidR="005F1049" w:rsidRDefault="005F1049" w:rsidP="00590B16">
            <w:pPr>
              <w:spacing w:after="0" w:line="240" w:lineRule="auto"/>
            </w:pPr>
            <w:r>
              <w:rPr>
                <w:rFonts w:ascii="VIC" w:eastAsia="VIC" w:hAnsi="VIC"/>
                <w:color w:val="000000"/>
              </w:rPr>
              <w:t>End of table</w:t>
            </w:r>
          </w:p>
        </w:tc>
        <w:tc>
          <w:tcPr>
            <w:tcW w:w="1832" w:type="dxa"/>
          </w:tcPr>
          <w:p w14:paraId="0992E72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B9D25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E9D0" w14:textId="16A68180" w:rsidR="00773C7C" w:rsidRDefault="00773C7C" w:rsidP="005F1049">
      <w:pPr>
        <w:pStyle w:val="Heading4"/>
      </w:pPr>
      <w:r w:rsidRPr="00773C7C">
        <w:rPr>
          <w:rFonts w:eastAsia="VIC"/>
          <w:color w:val="00311E"/>
        </w:rPr>
        <w:t>Religion</w:t>
      </w:r>
    </w:p>
    <w:p w14:paraId="51107F93" w14:textId="437DAF22"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4F821AE4"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B0F8F" w14:textId="77777777" w:rsidR="005F1049" w:rsidRDefault="005F1049" w:rsidP="00590B16">
            <w:pPr>
              <w:spacing w:after="0" w:line="240" w:lineRule="auto"/>
            </w:pPr>
            <w:r>
              <w:rPr>
                <w:rFonts w:ascii="VIC" w:eastAsia="VIC" w:hAnsi="VIC"/>
                <w:color w:val="FFFFFF"/>
              </w:rPr>
              <w:t>Responses for</w:t>
            </w:r>
          </w:p>
        </w:tc>
        <w:tc>
          <w:tcPr>
            <w:tcW w:w="1832" w:type="dxa"/>
          </w:tcPr>
          <w:p w14:paraId="3A909CA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71D0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2E365F57"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E8C3F" w14:textId="77777777" w:rsidR="005F1049" w:rsidRDefault="005F1049" w:rsidP="00590B16">
            <w:pPr>
              <w:spacing w:after="0" w:line="240" w:lineRule="auto"/>
            </w:pPr>
            <w:r>
              <w:rPr>
                <w:rFonts w:ascii="VIC" w:eastAsia="VIC" w:hAnsi="VIC"/>
                <w:color w:val="000000"/>
              </w:rPr>
              <w:t>No religion</w:t>
            </w:r>
          </w:p>
        </w:tc>
        <w:tc>
          <w:tcPr>
            <w:tcW w:w="1832" w:type="dxa"/>
          </w:tcPr>
          <w:p w14:paraId="59672A8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5D818A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F1049" w14:paraId="1226F808"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44792" w14:textId="77777777" w:rsidR="005F1049" w:rsidRDefault="005F1049" w:rsidP="00590B16">
            <w:pPr>
              <w:spacing w:after="0" w:line="240" w:lineRule="auto"/>
            </w:pPr>
            <w:r>
              <w:rPr>
                <w:rFonts w:ascii="VIC" w:eastAsia="VIC" w:hAnsi="VIC"/>
                <w:color w:val="000000"/>
              </w:rPr>
              <w:t>Christianity</w:t>
            </w:r>
          </w:p>
        </w:tc>
        <w:tc>
          <w:tcPr>
            <w:tcW w:w="1832" w:type="dxa"/>
          </w:tcPr>
          <w:p w14:paraId="146AAA5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B16BB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F1049" w14:paraId="462BFC4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60785" w14:textId="77777777" w:rsidR="005F1049" w:rsidRDefault="005F1049" w:rsidP="00590B16">
            <w:pPr>
              <w:spacing w:after="0" w:line="240" w:lineRule="auto"/>
            </w:pPr>
            <w:r>
              <w:rPr>
                <w:rFonts w:ascii="VIC" w:eastAsia="VIC" w:hAnsi="VIC"/>
                <w:color w:val="000000"/>
              </w:rPr>
              <w:t>Prefer not to say</w:t>
            </w:r>
          </w:p>
        </w:tc>
        <w:tc>
          <w:tcPr>
            <w:tcW w:w="1832" w:type="dxa"/>
          </w:tcPr>
          <w:p w14:paraId="0E5B778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604187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0866B211"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90DBA" w14:textId="77777777" w:rsidR="005F1049" w:rsidRDefault="005F1049" w:rsidP="00590B16">
            <w:pPr>
              <w:spacing w:after="0" w:line="240" w:lineRule="auto"/>
            </w:pPr>
            <w:r>
              <w:rPr>
                <w:rFonts w:ascii="VIC" w:eastAsia="VIC" w:hAnsi="VIC"/>
                <w:color w:val="000000"/>
              </w:rPr>
              <w:t>Other</w:t>
            </w:r>
          </w:p>
        </w:tc>
        <w:tc>
          <w:tcPr>
            <w:tcW w:w="1832" w:type="dxa"/>
          </w:tcPr>
          <w:p w14:paraId="5F10505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E612A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2C0EFE4C"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9F364" w14:textId="77777777" w:rsidR="005F1049" w:rsidRDefault="005F1049" w:rsidP="00590B16">
            <w:pPr>
              <w:spacing w:after="0" w:line="240" w:lineRule="auto"/>
            </w:pPr>
            <w:r>
              <w:rPr>
                <w:rFonts w:ascii="VIC" w:eastAsia="VIC" w:hAnsi="VIC"/>
                <w:color w:val="000000"/>
              </w:rPr>
              <w:lastRenderedPageBreak/>
              <w:t>Buddhism</w:t>
            </w:r>
          </w:p>
        </w:tc>
        <w:tc>
          <w:tcPr>
            <w:tcW w:w="1832" w:type="dxa"/>
          </w:tcPr>
          <w:p w14:paraId="6C8B2C8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3811C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4EB1887A"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E7EE0" w14:textId="77777777" w:rsidR="005F1049" w:rsidRDefault="005F1049" w:rsidP="00590B16">
            <w:pPr>
              <w:spacing w:after="0" w:line="240" w:lineRule="auto"/>
            </w:pPr>
            <w:r>
              <w:rPr>
                <w:rFonts w:ascii="VIC" w:eastAsia="VIC" w:hAnsi="VIC"/>
                <w:color w:val="000000"/>
              </w:rPr>
              <w:t>Hinduism</w:t>
            </w:r>
          </w:p>
        </w:tc>
        <w:tc>
          <w:tcPr>
            <w:tcW w:w="1832" w:type="dxa"/>
          </w:tcPr>
          <w:p w14:paraId="36964C5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FB6D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79653E87"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D9314" w14:textId="77777777" w:rsidR="005F1049" w:rsidRDefault="005F1049" w:rsidP="00590B16">
            <w:pPr>
              <w:spacing w:after="0" w:line="240" w:lineRule="auto"/>
            </w:pPr>
            <w:r>
              <w:rPr>
                <w:rFonts w:ascii="VIC" w:eastAsia="VIC" w:hAnsi="VIC"/>
                <w:color w:val="000000"/>
              </w:rPr>
              <w:t>Islam</w:t>
            </w:r>
          </w:p>
        </w:tc>
        <w:tc>
          <w:tcPr>
            <w:tcW w:w="1832" w:type="dxa"/>
          </w:tcPr>
          <w:p w14:paraId="6890292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8885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3ACB45B6"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CB628" w14:textId="77777777" w:rsidR="005F1049" w:rsidRDefault="005F1049" w:rsidP="00590B16">
            <w:pPr>
              <w:spacing w:after="0" w:line="240" w:lineRule="auto"/>
            </w:pPr>
            <w:r>
              <w:rPr>
                <w:rFonts w:ascii="VIC" w:eastAsia="VIC" w:hAnsi="VIC"/>
                <w:color w:val="000000"/>
              </w:rPr>
              <w:t>End of table</w:t>
            </w:r>
          </w:p>
        </w:tc>
        <w:tc>
          <w:tcPr>
            <w:tcW w:w="1832" w:type="dxa"/>
          </w:tcPr>
          <w:p w14:paraId="3484F2C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2726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DAD57" w14:textId="74522FDD" w:rsidR="005F1049" w:rsidRDefault="005F1049" w:rsidP="00590B16">
      <w:pPr>
        <w:spacing w:after="0" w:line="240" w:lineRule="auto"/>
      </w:pPr>
    </w:p>
    <w:p w14:paraId="34CA15CA" w14:textId="77777777" w:rsidR="005F1049" w:rsidRDefault="005F1049" w:rsidP="005F1049">
      <w:pPr>
        <w:spacing w:after="0" w:line="240" w:lineRule="auto"/>
        <w:rPr>
          <w:sz w:val="0"/>
        </w:rPr>
      </w:pPr>
      <w:r>
        <w:br w:type="page"/>
      </w:r>
    </w:p>
    <w:p w14:paraId="2B6FA7B2" w14:textId="77777777" w:rsidR="005F1049" w:rsidRDefault="005F1049" w:rsidP="005F1049">
      <w:pPr>
        <w:pStyle w:val="Heading2"/>
      </w:pPr>
      <w:bookmarkStart w:id="77" w:name="EmpCharacter"/>
      <w:bookmarkEnd w:id="77"/>
      <w:r w:rsidRPr="00773C7C">
        <w:rPr>
          <w:color w:val="00311E"/>
          <w:sz w:val="48"/>
        </w:rPr>
        <w:lastRenderedPageBreak/>
        <w:t>Employment characteristics</w:t>
      </w:r>
    </w:p>
    <w:p w14:paraId="75811FF8" w14:textId="77777777" w:rsidR="005F1049" w:rsidRDefault="005F1049" w:rsidP="005F1049">
      <w:pPr>
        <w:pStyle w:val="Heading3"/>
      </w:pPr>
      <w:r w:rsidRPr="00773C7C">
        <w:rPr>
          <w:color w:val="00311E"/>
        </w:rPr>
        <w:t>What is this</w:t>
      </w:r>
    </w:p>
    <w:p w14:paraId="75B451CB" w14:textId="77777777" w:rsidR="005F1049" w:rsidRDefault="005F1049" w:rsidP="00590B16">
      <w:pPr>
        <w:spacing w:after="119" w:line="240" w:lineRule="auto"/>
      </w:pPr>
      <w:r>
        <w:rPr>
          <w:rFonts w:ascii="VIC" w:eastAsia="VIC" w:hAnsi="VIC"/>
          <w:color w:val="000000"/>
          <w:sz w:val="24"/>
        </w:rPr>
        <w:t>These are the employment characteristics of staff.</w:t>
      </w:r>
    </w:p>
    <w:p w14:paraId="21B2DDBF" w14:textId="77777777" w:rsidR="005F1049" w:rsidRDefault="005F1049" w:rsidP="005F1049">
      <w:pPr>
        <w:pStyle w:val="Heading3"/>
      </w:pPr>
      <w:r w:rsidRPr="00773C7C">
        <w:rPr>
          <w:color w:val="00311E"/>
        </w:rPr>
        <w:t>Why is this important</w:t>
      </w:r>
    </w:p>
    <w:p w14:paraId="65F1ABBF" w14:textId="77777777" w:rsidR="005F1049" w:rsidRDefault="005F1049" w:rsidP="00590B16">
      <w:pPr>
        <w:spacing w:after="119" w:line="240" w:lineRule="auto"/>
      </w:pPr>
      <w:r>
        <w:rPr>
          <w:rFonts w:ascii="VIC" w:eastAsia="VIC" w:hAnsi="VIC"/>
          <w:color w:val="000000"/>
          <w:sz w:val="24"/>
        </w:rPr>
        <w:t>This helps organisations understand the diversity of their staff and inform workforce strategies.</w:t>
      </w:r>
    </w:p>
    <w:p w14:paraId="0356A38B" w14:textId="77777777" w:rsidR="005F1049" w:rsidRDefault="005F1049" w:rsidP="005F1049">
      <w:pPr>
        <w:pStyle w:val="Heading3"/>
      </w:pPr>
      <w:r w:rsidRPr="00773C7C">
        <w:rPr>
          <w:color w:val="00311E"/>
        </w:rPr>
        <w:t>How to read this</w:t>
      </w:r>
    </w:p>
    <w:p w14:paraId="2DCCC737"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40359E8" w14:textId="77777777" w:rsidR="005F1049" w:rsidRDefault="005F1049" w:rsidP="005F1049">
      <w:pPr>
        <w:pStyle w:val="Heading3"/>
      </w:pPr>
      <w:r w:rsidRPr="00773C7C">
        <w:rPr>
          <w:color w:val="00311E"/>
        </w:rPr>
        <w:t>How we protect anonymity and privacy</w:t>
      </w:r>
    </w:p>
    <w:p w14:paraId="2F9CD35A" w14:textId="77777777" w:rsidR="005F1049" w:rsidRDefault="005F1049" w:rsidP="00590B16">
      <w:pPr>
        <w:spacing w:after="119" w:line="240" w:lineRule="auto"/>
      </w:pPr>
      <w:r>
        <w:rPr>
          <w:rFonts w:ascii="VIC" w:eastAsia="VIC" w:hAnsi="VIC"/>
          <w:color w:val="000000"/>
          <w:sz w:val="24"/>
        </w:rPr>
        <w:t>To protect you, we:</w:t>
      </w:r>
    </w:p>
    <w:p w14:paraId="2E64F4C5"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0EF192"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565D3C"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6438F8E" w14:textId="77777777" w:rsidR="005F1049" w:rsidRDefault="005F1049" w:rsidP="00590B16">
      <w:pPr>
        <w:spacing w:after="119" w:line="240" w:lineRule="auto"/>
      </w:pPr>
    </w:p>
    <w:p w14:paraId="2AAF7C96" w14:textId="68A11796" w:rsidR="005F1049" w:rsidRDefault="005F1049" w:rsidP="005F1049">
      <w:pPr>
        <w:pStyle w:val="Heading3"/>
      </w:pPr>
      <w:r w:rsidRPr="00773C7C">
        <w:rPr>
          <w:color w:val="00311E"/>
        </w:rPr>
        <w:t>Results 2023</w:t>
      </w:r>
    </w:p>
    <w:p w14:paraId="397B0E92" w14:textId="5EAFB4E3" w:rsidR="00773C7C" w:rsidRDefault="00773C7C" w:rsidP="005F1049">
      <w:pPr>
        <w:pStyle w:val="Heading4"/>
      </w:pPr>
      <w:r w:rsidRPr="00773C7C">
        <w:rPr>
          <w:rFonts w:eastAsia="VIC"/>
          <w:color w:val="00311E"/>
        </w:rPr>
        <w:t>Working arrangement</w:t>
      </w:r>
    </w:p>
    <w:p w14:paraId="4F4C07DE" w14:textId="11BAF05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1B5BF310"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6AF68" w14:textId="77777777" w:rsidR="005F1049" w:rsidRDefault="005F1049" w:rsidP="00590B16">
            <w:pPr>
              <w:spacing w:after="0" w:line="240" w:lineRule="auto"/>
            </w:pPr>
            <w:r>
              <w:rPr>
                <w:rFonts w:ascii="VIC" w:eastAsia="VIC" w:hAnsi="VIC"/>
                <w:color w:val="FFFFFF"/>
              </w:rPr>
              <w:t>Responses for</w:t>
            </w:r>
          </w:p>
        </w:tc>
        <w:tc>
          <w:tcPr>
            <w:tcW w:w="1832" w:type="dxa"/>
          </w:tcPr>
          <w:p w14:paraId="711407D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E966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31300496"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86EE7" w14:textId="77777777" w:rsidR="005F1049" w:rsidRDefault="005F1049" w:rsidP="00590B16">
            <w:pPr>
              <w:spacing w:after="0" w:line="240" w:lineRule="auto"/>
            </w:pPr>
            <w:r>
              <w:rPr>
                <w:rFonts w:ascii="VIC" w:eastAsia="VIC" w:hAnsi="VIC"/>
                <w:color w:val="000000"/>
              </w:rPr>
              <w:t>Full-Time</w:t>
            </w:r>
          </w:p>
        </w:tc>
        <w:tc>
          <w:tcPr>
            <w:tcW w:w="1832" w:type="dxa"/>
          </w:tcPr>
          <w:p w14:paraId="5A134F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1D771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1049" w14:paraId="2BC7A17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CBE12" w14:textId="77777777" w:rsidR="005F1049" w:rsidRDefault="005F1049" w:rsidP="00590B16">
            <w:pPr>
              <w:spacing w:after="0" w:line="240" w:lineRule="auto"/>
            </w:pPr>
            <w:r>
              <w:rPr>
                <w:rFonts w:ascii="VIC" w:eastAsia="VIC" w:hAnsi="VIC"/>
                <w:color w:val="000000"/>
              </w:rPr>
              <w:t>Part-Time</w:t>
            </w:r>
          </w:p>
        </w:tc>
        <w:tc>
          <w:tcPr>
            <w:tcW w:w="1832" w:type="dxa"/>
          </w:tcPr>
          <w:p w14:paraId="4184684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FA0ED9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F1049" w14:paraId="6D8B4CE9"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ACD8B" w14:textId="77777777" w:rsidR="005F1049" w:rsidRDefault="005F1049" w:rsidP="00590B16">
            <w:pPr>
              <w:spacing w:after="0" w:line="240" w:lineRule="auto"/>
            </w:pPr>
            <w:r>
              <w:rPr>
                <w:rFonts w:ascii="VIC" w:eastAsia="VIC" w:hAnsi="VIC"/>
                <w:color w:val="000000"/>
              </w:rPr>
              <w:t>End of table</w:t>
            </w:r>
          </w:p>
        </w:tc>
        <w:tc>
          <w:tcPr>
            <w:tcW w:w="1832" w:type="dxa"/>
          </w:tcPr>
          <w:p w14:paraId="7BFC098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5D36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FDAD4" w14:textId="58DAC50E" w:rsidR="00773C7C" w:rsidRDefault="00773C7C" w:rsidP="005F1049">
      <w:pPr>
        <w:pStyle w:val="Heading4"/>
      </w:pPr>
      <w:r w:rsidRPr="00773C7C">
        <w:rPr>
          <w:rFonts w:eastAsia="VIC"/>
          <w:color w:val="00311E"/>
        </w:rPr>
        <w:t>Gross base salary (ongoing/fixed term only)</w:t>
      </w:r>
    </w:p>
    <w:p w14:paraId="1AFCBA79" w14:textId="63BD57F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32DBB219"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A7CB6" w14:textId="77777777" w:rsidR="005F1049" w:rsidRDefault="005F1049" w:rsidP="00590B16">
            <w:pPr>
              <w:spacing w:after="0" w:line="240" w:lineRule="auto"/>
            </w:pPr>
            <w:r>
              <w:rPr>
                <w:rFonts w:ascii="VIC" w:eastAsia="VIC" w:hAnsi="VIC"/>
                <w:color w:val="FFFFFF"/>
              </w:rPr>
              <w:t>Responses for</w:t>
            </w:r>
          </w:p>
        </w:tc>
        <w:tc>
          <w:tcPr>
            <w:tcW w:w="1832" w:type="dxa"/>
          </w:tcPr>
          <w:p w14:paraId="17DF3A4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B2F1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BE6467C"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C29E5" w14:textId="77777777" w:rsidR="005F1049" w:rsidRDefault="005F1049" w:rsidP="00590B16">
            <w:pPr>
              <w:spacing w:after="0" w:line="240" w:lineRule="auto"/>
            </w:pPr>
            <w:r>
              <w:rPr>
                <w:rFonts w:ascii="VIC" w:eastAsia="VIC" w:hAnsi="VIC"/>
                <w:color w:val="000000"/>
              </w:rPr>
              <w:t>Prefer not to say</w:t>
            </w:r>
          </w:p>
        </w:tc>
        <w:tc>
          <w:tcPr>
            <w:tcW w:w="1832" w:type="dxa"/>
          </w:tcPr>
          <w:p w14:paraId="51F0149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532C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F1049" w14:paraId="7FD5DF07"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AE820" w14:textId="77777777" w:rsidR="005F1049" w:rsidRDefault="005F1049" w:rsidP="00590B16">
            <w:pPr>
              <w:spacing w:after="0" w:line="240" w:lineRule="auto"/>
            </w:pPr>
            <w:r>
              <w:rPr>
                <w:rFonts w:ascii="VIC" w:eastAsia="VIC" w:hAnsi="VIC"/>
                <w:color w:val="000000"/>
              </w:rPr>
              <w:t>Below $80k</w:t>
            </w:r>
          </w:p>
        </w:tc>
        <w:tc>
          <w:tcPr>
            <w:tcW w:w="1832" w:type="dxa"/>
          </w:tcPr>
          <w:p w14:paraId="751805B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35A1160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F1049" w14:paraId="6EFE9D6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A185D" w14:textId="77777777" w:rsidR="005F1049" w:rsidRDefault="005F1049" w:rsidP="00590B16">
            <w:pPr>
              <w:spacing w:after="0" w:line="240" w:lineRule="auto"/>
            </w:pPr>
            <w:r>
              <w:rPr>
                <w:rFonts w:ascii="VIC" w:eastAsia="VIC" w:hAnsi="VIC"/>
                <w:color w:val="000000"/>
              </w:rPr>
              <w:t>$80k to $120k</w:t>
            </w:r>
          </w:p>
        </w:tc>
        <w:tc>
          <w:tcPr>
            <w:tcW w:w="1832" w:type="dxa"/>
          </w:tcPr>
          <w:p w14:paraId="2BE5755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CD33E0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1049" w14:paraId="6D63978A"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A6279" w14:textId="77777777" w:rsidR="005F1049" w:rsidRDefault="005F1049" w:rsidP="00590B16">
            <w:pPr>
              <w:spacing w:after="0" w:line="240" w:lineRule="auto"/>
            </w:pPr>
            <w:r>
              <w:rPr>
                <w:rFonts w:ascii="VIC" w:eastAsia="VIC" w:hAnsi="VIC"/>
                <w:color w:val="000000"/>
              </w:rPr>
              <w:t>$120k to $160k</w:t>
            </w:r>
          </w:p>
        </w:tc>
        <w:tc>
          <w:tcPr>
            <w:tcW w:w="1832" w:type="dxa"/>
          </w:tcPr>
          <w:p w14:paraId="12D089D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43997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71EB5074"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6825" w14:textId="77777777" w:rsidR="005F1049" w:rsidRDefault="005F1049" w:rsidP="00590B16">
            <w:pPr>
              <w:spacing w:after="0" w:line="240" w:lineRule="auto"/>
            </w:pPr>
            <w:r>
              <w:rPr>
                <w:rFonts w:ascii="VIC" w:eastAsia="VIC" w:hAnsi="VIC"/>
                <w:color w:val="000000"/>
              </w:rPr>
              <w:t>$160k to $200k</w:t>
            </w:r>
          </w:p>
        </w:tc>
        <w:tc>
          <w:tcPr>
            <w:tcW w:w="1832" w:type="dxa"/>
          </w:tcPr>
          <w:p w14:paraId="03DD133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36A1D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576C9E65"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A5771" w14:textId="77777777" w:rsidR="005F1049" w:rsidRDefault="005F1049" w:rsidP="00590B16">
            <w:pPr>
              <w:spacing w:after="0" w:line="240" w:lineRule="auto"/>
            </w:pPr>
            <w:r>
              <w:rPr>
                <w:rFonts w:ascii="VIC" w:eastAsia="VIC" w:hAnsi="VIC"/>
                <w:color w:val="000000"/>
              </w:rPr>
              <w:t>End of table</w:t>
            </w:r>
          </w:p>
        </w:tc>
        <w:tc>
          <w:tcPr>
            <w:tcW w:w="1832" w:type="dxa"/>
          </w:tcPr>
          <w:p w14:paraId="4F797A1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CCD4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25A2" w14:textId="118BC908" w:rsidR="00773C7C" w:rsidRDefault="00773C7C" w:rsidP="005F1049">
      <w:pPr>
        <w:pStyle w:val="Heading4"/>
      </w:pPr>
      <w:r w:rsidRPr="00773C7C">
        <w:rPr>
          <w:rFonts w:eastAsia="VIC"/>
          <w:color w:val="00311E"/>
        </w:rPr>
        <w:t>Organisational tenure</w:t>
      </w:r>
    </w:p>
    <w:p w14:paraId="72B804A4" w14:textId="242D629E"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2C9127DD"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6EE75" w14:textId="77777777" w:rsidR="005F1049" w:rsidRDefault="005F1049" w:rsidP="00590B16">
            <w:pPr>
              <w:spacing w:after="0" w:line="240" w:lineRule="auto"/>
            </w:pPr>
            <w:r>
              <w:rPr>
                <w:rFonts w:ascii="VIC" w:eastAsia="VIC" w:hAnsi="VIC"/>
                <w:color w:val="FFFFFF"/>
              </w:rPr>
              <w:t>Responses for</w:t>
            </w:r>
          </w:p>
        </w:tc>
        <w:tc>
          <w:tcPr>
            <w:tcW w:w="1832" w:type="dxa"/>
          </w:tcPr>
          <w:p w14:paraId="7146C11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B61B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61CF8F5"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31676" w14:textId="77777777" w:rsidR="005F1049" w:rsidRDefault="005F1049" w:rsidP="00590B16">
            <w:pPr>
              <w:spacing w:after="0" w:line="240" w:lineRule="auto"/>
            </w:pPr>
            <w:r>
              <w:rPr>
                <w:rFonts w:ascii="VIC" w:eastAsia="VIC" w:hAnsi="VIC"/>
                <w:color w:val="000000"/>
              </w:rPr>
              <w:t>&lt;1 year</w:t>
            </w:r>
          </w:p>
        </w:tc>
        <w:tc>
          <w:tcPr>
            <w:tcW w:w="1832" w:type="dxa"/>
          </w:tcPr>
          <w:p w14:paraId="0C718A2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ACDD97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796C173A"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7AE89" w14:textId="77777777" w:rsidR="005F1049" w:rsidRDefault="005F1049" w:rsidP="00590B16">
            <w:pPr>
              <w:spacing w:after="0" w:line="240" w:lineRule="auto"/>
            </w:pPr>
            <w:r>
              <w:rPr>
                <w:rFonts w:ascii="VIC" w:eastAsia="VIC" w:hAnsi="VIC"/>
                <w:color w:val="000000"/>
              </w:rPr>
              <w:t>1 to less than 2 years</w:t>
            </w:r>
          </w:p>
        </w:tc>
        <w:tc>
          <w:tcPr>
            <w:tcW w:w="1832" w:type="dxa"/>
          </w:tcPr>
          <w:p w14:paraId="503FAE5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0F062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1049" w14:paraId="5D196F52"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3FF16" w14:textId="77777777" w:rsidR="005F1049" w:rsidRDefault="005F1049" w:rsidP="00590B16">
            <w:pPr>
              <w:spacing w:after="0" w:line="240" w:lineRule="auto"/>
            </w:pPr>
            <w:r>
              <w:rPr>
                <w:rFonts w:ascii="VIC" w:eastAsia="VIC" w:hAnsi="VIC"/>
                <w:color w:val="000000"/>
              </w:rPr>
              <w:t>2 to less than 5 years</w:t>
            </w:r>
          </w:p>
        </w:tc>
        <w:tc>
          <w:tcPr>
            <w:tcW w:w="1832" w:type="dxa"/>
          </w:tcPr>
          <w:p w14:paraId="741DC1E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4A5F0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1049" w14:paraId="1A5E5594"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07CD9" w14:textId="77777777" w:rsidR="005F1049" w:rsidRDefault="005F1049" w:rsidP="00590B16">
            <w:pPr>
              <w:spacing w:after="0" w:line="240" w:lineRule="auto"/>
            </w:pPr>
            <w:r>
              <w:rPr>
                <w:rFonts w:ascii="VIC" w:eastAsia="VIC" w:hAnsi="VIC"/>
                <w:color w:val="000000"/>
              </w:rPr>
              <w:t>5 to less than 10 years</w:t>
            </w:r>
          </w:p>
        </w:tc>
        <w:tc>
          <w:tcPr>
            <w:tcW w:w="1832" w:type="dxa"/>
          </w:tcPr>
          <w:p w14:paraId="6052656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409E33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1049" w14:paraId="5E3AA83B"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C2C4" w14:textId="77777777" w:rsidR="005F1049" w:rsidRDefault="005F1049" w:rsidP="00590B16">
            <w:pPr>
              <w:spacing w:after="0" w:line="240" w:lineRule="auto"/>
            </w:pPr>
            <w:r>
              <w:rPr>
                <w:rFonts w:ascii="VIC" w:eastAsia="VIC" w:hAnsi="VIC"/>
                <w:color w:val="000000"/>
              </w:rPr>
              <w:t>10 to less than 20 years</w:t>
            </w:r>
          </w:p>
        </w:tc>
        <w:tc>
          <w:tcPr>
            <w:tcW w:w="1832" w:type="dxa"/>
          </w:tcPr>
          <w:p w14:paraId="680DB5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F0BAC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1049" w14:paraId="2F144928"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B8FA" w14:textId="77777777" w:rsidR="005F1049" w:rsidRDefault="005F1049" w:rsidP="00590B16">
            <w:pPr>
              <w:spacing w:after="0" w:line="240" w:lineRule="auto"/>
            </w:pPr>
            <w:r>
              <w:rPr>
                <w:rFonts w:ascii="VIC" w:eastAsia="VIC" w:hAnsi="VIC"/>
                <w:color w:val="000000"/>
              </w:rPr>
              <w:t>More than 20 years</w:t>
            </w:r>
          </w:p>
        </w:tc>
        <w:tc>
          <w:tcPr>
            <w:tcW w:w="1832" w:type="dxa"/>
          </w:tcPr>
          <w:p w14:paraId="4C49049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430B4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19D14675"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75D5F" w14:textId="77777777" w:rsidR="005F1049" w:rsidRDefault="005F1049" w:rsidP="00590B16">
            <w:pPr>
              <w:spacing w:after="0" w:line="240" w:lineRule="auto"/>
            </w:pPr>
            <w:r>
              <w:rPr>
                <w:rFonts w:ascii="VIC" w:eastAsia="VIC" w:hAnsi="VIC"/>
                <w:color w:val="000000"/>
              </w:rPr>
              <w:t>End of table</w:t>
            </w:r>
          </w:p>
        </w:tc>
        <w:tc>
          <w:tcPr>
            <w:tcW w:w="1832" w:type="dxa"/>
          </w:tcPr>
          <w:p w14:paraId="24D5D72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CFF7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90814" w14:textId="680B0DBB" w:rsidR="00773C7C" w:rsidRDefault="00773C7C" w:rsidP="005F1049">
      <w:pPr>
        <w:pStyle w:val="Heading4"/>
      </w:pPr>
      <w:r w:rsidRPr="00773C7C">
        <w:rPr>
          <w:rFonts w:eastAsia="VIC"/>
          <w:color w:val="00311E"/>
        </w:rPr>
        <w:t>Management responsibility</w:t>
      </w:r>
    </w:p>
    <w:p w14:paraId="00BE850C" w14:textId="645365D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3C5EC8D5"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2BDF4" w14:textId="77777777" w:rsidR="005F1049" w:rsidRDefault="005F1049" w:rsidP="00590B16">
            <w:pPr>
              <w:spacing w:after="0" w:line="240" w:lineRule="auto"/>
            </w:pPr>
            <w:r>
              <w:rPr>
                <w:rFonts w:ascii="VIC" w:eastAsia="VIC" w:hAnsi="VIC"/>
                <w:color w:val="FFFFFF"/>
              </w:rPr>
              <w:t>Responses for</w:t>
            </w:r>
          </w:p>
        </w:tc>
        <w:tc>
          <w:tcPr>
            <w:tcW w:w="1832" w:type="dxa"/>
          </w:tcPr>
          <w:p w14:paraId="0C3E140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9251F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75DA165F"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B649B" w14:textId="77777777" w:rsidR="005F1049" w:rsidRDefault="005F1049" w:rsidP="00590B16">
            <w:pPr>
              <w:spacing w:after="0" w:line="240" w:lineRule="auto"/>
            </w:pPr>
            <w:r>
              <w:rPr>
                <w:rFonts w:ascii="VIC" w:eastAsia="VIC" w:hAnsi="VIC"/>
                <w:color w:val="000000"/>
              </w:rPr>
              <w:t>Manager of other manager(s)</w:t>
            </w:r>
          </w:p>
        </w:tc>
        <w:tc>
          <w:tcPr>
            <w:tcW w:w="1832" w:type="dxa"/>
          </w:tcPr>
          <w:p w14:paraId="365F3DE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D6146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2B5C76F0"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9420F" w14:textId="77777777" w:rsidR="005F1049" w:rsidRDefault="005F1049" w:rsidP="00590B16">
            <w:pPr>
              <w:spacing w:after="0" w:line="240" w:lineRule="auto"/>
            </w:pPr>
            <w:r>
              <w:rPr>
                <w:rFonts w:ascii="VIC" w:eastAsia="VIC" w:hAnsi="VIC"/>
                <w:color w:val="000000"/>
              </w:rPr>
              <w:t>Other manager</w:t>
            </w:r>
          </w:p>
        </w:tc>
        <w:tc>
          <w:tcPr>
            <w:tcW w:w="1832" w:type="dxa"/>
          </w:tcPr>
          <w:p w14:paraId="7488038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0FD2AB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F1049" w14:paraId="23356A0A"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A178" w14:textId="77777777" w:rsidR="005F1049" w:rsidRDefault="005F1049" w:rsidP="00590B16">
            <w:pPr>
              <w:spacing w:after="0" w:line="240" w:lineRule="auto"/>
            </w:pPr>
            <w:r>
              <w:rPr>
                <w:rFonts w:ascii="VIC" w:eastAsia="VIC" w:hAnsi="VIC"/>
                <w:color w:val="000000"/>
              </w:rPr>
              <w:t>Non-manager</w:t>
            </w:r>
          </w:p>
        </w:tc>
        <w:tc>
          <w:tcPr>
            <w:tcW w:w="1832" w:type="dxa"/>
          </w:tcPr>
          <w:p w14:paraId="117E28A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FE946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F1049" w14:paraId="04936EE7"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1BEA0" w14:textId="77777777" w:rsidR="005F1049" w:rsidRDefault="005F1049" w:rsidP="00590B16">
            <w:pPr>
              <w:spacing w:after="0" w:line="240" w:lineRule="auto"/>
            </w:pPr>
            <w:r>
              <w:rPr>
                <w:rFonts w:ascii="VIC" w:eastAsia="VIC" w:hAnsi="VIC"/>
                <w:color w:val="000000"/>
              </w:rPr>
              <w:lastRenderedPageBreak/>
              <w:t>End of table</w:t>
            </w:r>
          </w:p>
        </w:tc>
        <w:tc>
          <w:tcPr>
            <w:tcW w:w="1832" w:type="dxa"/>
          </w:tcPr>
          <w:p w14:paraId="366AD46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3F3F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B182" w14:textId="4FEF2E0B" w:rsidR="00773C7C" w:rsidRDefault="00773C7C" w:rsidP="005F1049">
      <w:pPr>
        <w:pStyle w:val="Heading4"/>
      </w:pPr>
      <w:r w:rsidRPr="00773C7C">
        <w:rPr>
          <w:rFonts w:eastAsia="VIC"/>
          <w:color w:val="00311E"/>
        </w:rPr>
        <w:t>Employment type</w:t>
      </w:r>
    </w:p>
    <w:p w14:paraId="779D4C05" w14:textId="0D66BAE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25456CFB"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7A4B88" w14:textId="77777777" w:rsidR="005F1049" w:rsidRDefault="005F1049" w:rsidP="00590B16">
            <w:pPr>
              <w:spacing w:after="0" w:line="240" w:lineRule="auto"/>
            </w:pPr>
            <w:r>
              <w:rPr>
                <w:rFonts w:ascii="VIC" w:eastAsia="VIC" w:hAnsi="VIC"/>
                <w:color w:val="FFFFFF"/>
              </w:rPr>
              <w:t>Responses for</w:t>
            </w:r>
          </w:p>
        </w:tc>
        <w:tc>
          <w:tcPr>
            <w:tcW w:w="1832" w:type="dxa"/>
          </w:tcPr>
          <w:p w14:paraId="36B09A0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15DB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777E49C1"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2ACCD" w14:textId="77777777" w:rsidR="005F1049" w:rsidRDefault="005F1049" w:rsidP="00590B16">
            <w:pPr>
              <w:spacing w:after="0" w:line="240" w:lineRule="auto"/>
            </w:pPr>
            <w:r>
              <w:rPr>
                <w:rFonts w:ascii="VIC" w:eastAsia="VIC" w:hAnsi="VIC"/>
                <w:color w:val="000000"/>
              </w:rPr>
              <w:t>Ongoing and executive</w:t>
            </w:r>
          </w:p>
        </w:tc>
        <w:tc>
          <w:tcPr>
            <w:tcW w:w="1832" w:type="dxa"/>
          </w:tcPr>
          <w:p w14:paraId="115C299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7B435B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F1049" w14:paraId="112F5315"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076DC" w14:textId="77777777" w:rsidR="005F1049" w:rsidRDefault="005F1049" w:rsidP="00590B16">
            <w:pPr>
              <w:spacing w:after="0" w:line="240" w:lineRule="auto"/>
            </w:pPr>
            <w:r>
              <w:rPr>
                <w:rFonts w:ascii="VIC" w:eastAsia="VIC" w:hAnsi="VIC"/>
                <w:color w:val="000000"/>
              </w:rPr>
              <w:t>Fixed term</w:t>
            </w:r>
          </w:p>
        </w:tc>
        <w:tc>
          <w:tcPr>
            <w:tcW w:w="1832" w:type="dxa"/>
          </w:tcPr>
          <w:p w14:paraId="383CB89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C82CE4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F1049" w14:paraId="686E348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2FA55" w14:textId="77777777" w:rsidR="005F1049" w:rsidRDefault="005F1049" w:rsidP="00590B16">
            <w:pPr>
              <w:spacing w:after="0" w:line="240" w:lineRule="auto"/>
            </w:pPr>
            <w:r>
              <w:rPr>
                <w:rFonts w:ascii="VIC" w:eastAsia="VIC" w:hAnsi="VIC"/>
                <w:color w:val="000000"/>
              </w:rPr>
              <w:t>Other</w:t>
            </w:r>
          </w:p>
        </w:tc>
        <w:tc>
          <w:tcPr>
            <w:tcW w:w="1832" w:type="dxa"/>
          </w:tcPr>
          <w:p w14:paraId="249A87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74AB77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F1049" w14:paraId="5AD0818A"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17A53" w14:textId="77777777" w:rsidR="005F1049" w:rsidRDefault="005F1049" w:rsidP="00590B16">
            <w:pPr>
              <w:spacing w:after="0" w:line="240" w:lineRule="auto"/>
            </w:pPr>
            <w:r>
              <w:rPr>
                <w:rFonts w:ascii="VIC" w:eastAsia="VIC" w:hAnsi="VIC"/>
                <w:color w:val="000000"/>
              </w:rPr>
              <w:t>End of table</w:t>
            </w:r>
          </w:p>
        </w:tc>
        <w:tc>
          <w:tcPr>
            <w:tcW w:w="1832" w:type="dxa"/>
          </w:tcPr>
          <w:p w14:paraId="731EC23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D2EF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681BC" w14:textId="6B6AFC41" w:rsidR="00773C7C" w:rsidRDefault="00773C7C" w:rsidP="005F1049">
      <w:pPr>
        <w:pStyle w:val="Heading4"/>
      </w:pPr>
      <w:r w:rsidRPr="00773C7C">
        <w:rPr>
          <w:rFonts w:eastAsia="VIC"/>
          <w:color w:val="00311E"/>
        </w:rPr>
        <w:t>Primary workplace location over the last 3 months</w:t>
      </w:r>
    </w:p>
    <w:p w14:paraId="64F5A8DB" w14:textId="396DA7E0"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18CF8010"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BBA97" w14:textId="77777777" w:rsidR="005F1049" w:rsidRDefault="005F1049" w:rsidP="00590B16">
            <w:pPr>
              <w:spacing w:after="0" w:line="240" w:lineRule="auto"/>
            </w:pPr>
            <w:r>
              <w:rPr>
                <w:rFonts w:ascii="VIC" w:eastAsia="VIC" w:hAnsi="VIC"/>
                <w:color w:val="FFFFFF"/>
              </w:rPr>
              <w:t>Responses for</w:t>
            </w:r>
          </w:p>
        </w:tc>
        <w:tc>
          <w:tcPr>
            <w:tcW w:w="1832" w:type="dxa"/>
          </w:tcPr>
          <w:p w14:paraId="3D121550"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86B7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07B8F72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09264" w14:textId="77777777" w:rsidR="005F1049" w:rsidRDefault="005F1049" w:rsidP="00590B16">
            <w:pPr>
              <w:spacing w:after="0" w:line="240" w:lineRule="auto"/>
            </w:pPr>
            <w:r>
              <w:rPr>
                <w:rFonts w:ascii="VIC" w:eastAsia="VIC" w:hAnsi="VIC"/>
                <w:color w:val="000000"/>
              </w:rPr>
              <w:t>Rural</w:t>
            </w:r>
          </w:p>
        </w:tc>
        <w:tc>
          <w:tcPr>
            <w:tcW w:w="1832" w:type="dxa"/>
          </w:tcPr>
          <w:p w14:paraId="58AD097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1507C3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F1049" w14:paraId="1EDC05A6"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DA7F2" w14:textId="77777777" w:rsidR="005F1049" w:rsidRDefault="005F1049" w:rsidP="00590B16">
            <w:pPr>
              <w:spacing w:after="0" w:line="240" w:lineRule="auto"/>
            </w:pPr>
            <w:r>
              <w:rPr>
                <w:rFonts w:ascii="VIC" w:eastAsia="VIC" w:hAnsi="VIC"/>
                <w:color w:val="000000"/>
              </w:rPr>
              <w:t>Large regional city</w:t>
            </w:r>
          </w:p>
        </w:tc>
        <w:tc>
          <w:tcPr>
            <w:tcW w:w="1832" w:type="dxa"/>
          </w:tcPr>
          <w:p w14:paraId="0150D70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55FD1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1049" w14:paraId="351CB612"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1748D" w14:textId="77777777" w:rsidR="005F1049" w:rsidRDefault="005F1049" w:rsidP="00590B16">
            <w:pPr>
              <w:spacing w:after="0" w:line="240" w:lineRule="auto"/>
            </w:pPr>
            <w:r>
              <w:rPr>
                <w:rFonts w:ascii="VIC" w:eastAsia="VIC" w:hAnsi="VIC"/>
                <w:color w:val="000000"/>
              </w:rPr>
              <w:t>Other</w:t>
            </w:r>
          </w:p>
        </w:tc>
        <w:tc>
          <w:tcPr>
            <w:tcW w:w="1832" w:type="dxa"/>
          </w:tcPr>
          <w:p w14:paraId="7371331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C2680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4DD51601"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1A3DC" w14:textId="77777777" w:rsidR="005F1049" w:rsidRDefault="005F1049" w:rsidP="00590B16">
            <w:pPr>
              <w:spacing w:after="0" w:line="240" w:lineRule="auto"/>
            </w:pPr>
            <w:r>
              <w:rPr>
                <w:rFonts w:ascii="VIC" w:eastAsia="VIC" w:hAnsi="VIC"/>
                <w:color w:val="000000"/>
              </w:rPr>
              <w:t>End of table</w:t>
            </w:r>
          </w:p>
        </w:tc>
        <w:tc>
          <w:tcPr>
            <w:tcW w:w="1832" w:type="dxa"/>
          </w:tcPr>
          <w:p w14:paraId="6D780829"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DF38C"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37FA" w14:textId="01FDBBC1" w:rsidR="00773C7C" w:rsidRDefault="00773C7C" w:rsidP="005F1049">
      <w:pPr>
        <w:pStyle w:val="Heading4"/>
      </w:pPr>
      <w:r w:rsidRPr="00773C7C">
        <w:rPr>
          <w:rFonts w:eastAsia="VIC"/>
          <w:color w:val="00311E"/>
        </w:rPr>
        <w:t>What have been your main places of work over the last 3 months?</w:t>
      </w:r>
    </w:p>
    <w:p w14:paraId="37BEA921" w14:textId="752E0F3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36F1AB3A"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B1D6C" w14:textId="77777777" w:rsidR="005F1049" w:rsidRDefault="005F1049" w:rsidP="00590B16">
            <w:pPr>
              <w:spacing w:after="0" w:line="240" w:lineRule="auto"/>
            </w:pPr>
            <w:r>
              <w:rPr>
                <w:rFonts w:ascii="VIC" w:eastAsia="VIC" w:hAnsi="VIC"/>
                <w:color w:val="FFFFFF"/>
              </w:rPr>
              <w:t>Responses for</w:t>
            </w:r>
          </w:p>
        </w:tc>
        <w:tc>
          <w:tcPr>
            <w:tcW w:w="1832" w:type="dxa"/>
          </w:tcPr>
          <w:p w14:paraId="3054882F"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945A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2BF38796"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29334" w14:textId="77777777" w:rsidR="005F1049" w:rsidRDefault="005F1049" w:rsidP="00590B16">
            <w:pPr>
              <w:spacing w:after="0" w:line="240" w:lineRule="auto"/>
            </w:pPr>
            <w:r>
              <w:rPr>
                <w:rFonts w:ascii="VIC" w:eastAsia="VIC" w:hAnsi="VIC"/>
                <w:color w:val="000000"/>
              </w:rPr>
              <w:t>Your employer’s office</w:t>
            </w:r>
          </w:p>
        </w:tc>
        <w:tc>
          <w:tcPr>
            <w:tcW w:w="1832" w:type="dxa"/>
          </w:tcPr>
          <w:p w14:paraId="4516288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E1CA50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F1049" w14:paraId="5EC83C21"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54628" w14:textId="77777777" w:rsidR="005F1049" w:rsidRDefault="005F1049" w:rsidP="00590B16">
            <w:pPr>
              <w:spacing w:after="0" w:line="240" w:lineRule="auto"/>
            </w:pPr>
            <w:r>
              <w:rPr>
                <w:rFonts w:ascii="VIC" w:eastAsia="VIC" w:hAnsi="VIC"/>
                <w:color w:val="000000"/>
              </w:rPr>
              <w:t>A frontline or service delivery location</w:t>
            </w:r>
          </w:p>
        </w:tc>
        <w:tc>
          <w:tcPr>
            <w:tcW w:w="1832" w:type="dxa"/>
          </w:tcPr>
          <w:p w14:paraId="37813D0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40E2C5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F1049" w14:paraId="4AD94437"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7AA1C" w14:textId="77777777" w:rsidR="005F1049" w:rsidRDefault="005F1049" w:rsidP="00590B16">
            <w:pPr>
              <w:spacing w:after="0" w:line="240" w:lineRule="auto"/>
            </w:pPr>
            <w:r>
              <w:rPr>
                <w:rFonts w:ascii="VIC" w:eastAsia="VIC" w:hAnsi="VIC"/>
                <w:color w:val="000000"/>
              </w:rPr>
              <w:t>Home or private location</w:t>
            </w:r>
          </w:p>
        </w:tc>
        <w:tc>
          <w:tcPr>
            <w:tcW w:w="1832" w:type="dxa"/>
          </w:tcPr>
          <w:p w14:paraId="1B05D22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95B33A6"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63CADF1B"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AD4D0" w14:textId="77777777" w:rsidR="005F1049" w:rsidRDefault="005F1049"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C62F97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0841A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614EEA0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E075D" w14:textId="77777777" w:rsidR="005F1049" w:rsidRDefault="005F1049" w:rsidP="00590B16">
            <w:pPr>
              <w:spacing w:after="0" w:line="240" w:lineRule="auto"/>
            </w:pPr>
            <w:r>
              <w:rPr>
                <w:rFonts w:ascii="VIC" w:eastAsia="VIC" w:hAnsi="VIC"/>
                <w:color w:val="000000"/>
              </w:rPr>
              <w:lastRenderedPageBreak/>
              <w:t>Other</w:t>
            </w:r>
          </w:p>
        </w:tc>
        <w:tc>
          <w:tcPr>
            <w:tcW w:w="1832" w:type="dxa"/>
          </w:tcPr>
          <w:p w14:paraId="78CD84F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725C6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F1049" w14:paraId="68F79711"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75D575" w14:textId="77777777" w:rsidR="005F1049" w:rsidRDefault="005F1049" w:rsidP="00590B16">
            <w:pPr>
              <w:spacing w:after="0" w:line="240" w:lineRule="auto"/>
            </w:pPr>
            <w:r>
              <w:rPr>
                <w:rFonts w:ascii="VIC" w:eastAsia="VIC" w:hAnsi="VIC"/>
                <w:color w:val="000000"/>
              </w:rPr>
              <w:t>End of table</w:t>
            </w:r>
          </w:p>
        </w:tc>
        <w:tc>
          <w:tcPr>
            <w:tcW w:w="1832" w:type="dxa"/>
          </w:tcPr>
          <w:p w14:paraId="628AB01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219E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B679A" w14:textId="45D8937B" w:rsidR="00773C7C" w:rsidRDefault="00773C7C" w:rsidP="005F1049">
      <w:pPr>
        <w:pStyle w:val="Heading4"/>
      </w:pPr>
      <w:r w:rsidRPr="00773C7C">
        <w:rPr>
          <w:rFonts w:eastAsia="VIC"/>
          <w:color w:val="00311E"/>
        </w:rPr>
        <w:t>Flexible work</w:t>
      </w:r>
    </w:p>
    <w:p w14:paraId="076A9652" w14:textId="1D712204"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09FF6395"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58CE0" w14:textId="77777777" w:rsidR="005F1049" w:rsidRDefault="005F1049" w:rsidP="00590B16">
            <w:pPr>
              <w:spacing w:after="0" w:line="240" w:lineRule="auto"/>
            </w:pPr>
            <w:r>
              <w:rPr>
                <w:rFonts w:ascii="VIC" w:eastAsia="VIC" w:hAnsi="VIC"/>
                <w:color w:val="FFFFFF"/>
              </w:rPr>
              <w:t>Responses for</w:t>
            </w:r>
          </w:p>
        </w:tc>
        <w:tc>
          <w:tcPr>
            <w:tcW w:w="1832" w:type="dxa"/>
          </w:tcPr>
          <w:p w14:paraId="18CA32FC"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12BD93"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752102E9"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C00EE" w14:textId="77777777" w:rsidR="005F1049" w:rsidRDefault="005F1049" w:rsidP="00590B16">
            <w:pPr>
              <w:spacing w:after="0" w:line="240" w:lineRule="auto"/>
            </w:pPr>
            <w:r>
              <w:rPr>
                <w:rFonts w:ascii="VIC" w:eastAsia="VIC" w:hAnsi="VIC"/>
                <w:color w:val="000000"/>
              </w:rPr>
              <w:t>Part-time</w:t>
            </w:r>
          </w:p>
        </w:tc>
        <w:tc>
          <w:tcPr>
            <w:tcW w:w="1832" w:type="dxa"/>
          </w:tcPr>
          <w:p w14:paraId="6CDC6DF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F73B6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F1049" w14:paraId="2740A985"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9CAF" w14:textId="77777777" w:rsidR="005F1049" w:rsidRDefault="005F1049" w:rsidP="00590B16">
            <w:pPr>
              <w:spacing w:after="0" w:line="240" w:lineRule="auto"/>
            </w:pPr>
            <w:r>
              <w:rPr>
                <w:rFonts w:ascii="VIC" w:eastAsia="VIC" w:hAnsi="VIC"/>
                <w:color w:val="000000"/>
              </w:rPr>
              <w:t>Flexible start and finish times</w:t>
            </w:r>
          </w:p>
        </w:tc>
        <w:tc>
          <w:tcPr>
            <w:tcW w:w="1832" w:type="dxa"/>
          </w:tcPr>
          <w:p w14:paraId="6A7C98B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8FCD9E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F1049" w14:paraId="41C969D8"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4200A" w14:textId="77777777" w:rsidR="005F1049" w:rsidRDefault="005F1049" w:rsidP="00590B16">
            <w:pPr>
              <w:spacing w:after="0" w:line="240" w:lineRule="auto"/>
            </w:pPr>
            <w:r>
              <w:rPr>
                <w:rFonts w:ascii="VIC" w:eastAsia="VIC" w:hAnsi="VIC"/>
                <w:color w:val="000000"/>
              </w:rPr>
              <w:t>No, I do not use any flexible work arrangements</w:t>
            </w:r>
          </w:p>
        </w:tc>
        <w:tc>
          <w:tcPr>
            <w:tcW w:w="1832" w:type="dxa"/>
          </w:tcPr>
          <w:p w14:paraId="773E1FD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558267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F1049" w14:paraId="2BF71E6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E548A" w14:textId="77777777" w:rsidR="005F1049" w:rsidRDefault="005F1049" w:rsidP="00590B16">
            <w:pPr>
              <w:spacing w:after="0" w:line="240" w:lineRule="auto"/>
            </w:pPr>
            <w:r>
              <w:rPr>
                <w:rFonts w:ascii="VIC" w:eastAsia="VIC" w:hAnsi="VIC"/>
                <w:color w:val="000000"/>
              </w:rPr>
              <w:t>Working from an alternative location (e.g. home, hub/shared work space)</w:t>
            </w:r>
          </w:p>
        </w:tc>
        <w:tc>
          <w:tcPr>
            <w:tcW w:w="1832" w:type="dxa"/>
          </w:tcPr>
          <w:p w14:paraId="602E208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A1BDB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F1049" w14:paraId="5A9F2DE2"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6D706" w14:textId="77777777" w:rsidR="005F1049" w:rsidRDefault="005F1049" w:rsidP="00590B16">
            <w:pPr>
              <w:spacing w:after="0" w:line="240" w:lineRule="auto"/>
            </w:pPr>
            <w:r>
              <w:rPr>
                <w:rFonts w:ascii="VIC" w:eastAsia="VIC" w:hAnsi="VIC"/>
                <w:color w:val="000000"/>
              </w:rPr>
              <w:t>Shift swap</w:t>
            </w:r>
          </w:p>
        </w:tc>
        <w:tc>
          <w:tcPr>
            <w:tcW w:w="1832" w:type="dxa"/>
          </w:tcPr>
          <w:p w14:paraId="1883C71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27982E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1049" w14:paraId="14B0D2A7"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014C4" w14:textId="77777777" w:rsidR="005F1049" w:rsidRDefault="005F1049" w:rsidP="00590B16">
            <w:pPr>
              <w:spacing w:after="0" w:line="240" w:lineRule="auto"/>
            </w:pPr>
            <w:r>
              <w:rPr>
                <w:rFonts w:ascii="VIC" w:eastAsia="VIC" w:hAnsi="VIC"/>
                <w:color w:val="000000"/>
              </w:rPr>
              <w:t>Using leave to work flexible hours</w:t>
            </w:r>
          </w:p>
        </w:tc>
        <w:tc>
          <w:tcPr>
            <w:tcW w:w="1832" w:type="dxa"/>
          </w:tcPr>
          <w:p w14:paraId="291958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69DF8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F1049" w14:paraId="763B634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E0245" w14:textId="77777777" w:rsidR="005F1049" w:rsidRDefault="005F1049" w:rsidP="00590B16">
            <w:pPr>
              <w:spacing w:after="0" w:line="240" w:lineRule="auto"/>
            </w:pPr>
            <w:r>
              <w:rPr>
                <w:rFonts w:ascii="VIC" w:eastAsia="VIC" w:hAnsi="VIC"/>
                <w:color w:val="000000"/>
              </w:rPr>
              <w:t>Study leave</w:t>
            </w:r>
          </w:p>
        </w:tc>
        <w:tc>
          <w:tcPr>
            <w:tcW w:w="1832" w:type="dxa"/>
          </w:tcPr>
          <w:p w14:paraId="08F9F45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1FC7A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F1049" w14:paraId="0B68C676"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B8BC1" w14:textId="77777777" w:rsidR="005F1049" w:rsidRDefault="005F1049" w:rsidP="00590B16">
            <w:pPr>
              <w:spacing w:after="0" w:line="240" w:lineRule="auto"/>
            </w:pPr>
            <w:r>
              <w:rPr>
                <w:rFonts w:ascii="VIC" w:eastAsia="VIC" w:hAnsi="VIC"/>
                <w:color w:val="000000"/>
              </w:rPr>
              <w:t>Working more hours over fewer days</w:t>
            </w:r>
          </w:p>
        </w:tc>
        <w:tc>
          <w:tcPr>
            <w:tcW w:w="1832" w:type="dxa"/>
          </w:tcPr>
          <w:p w14:paraId="560D4E8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8B05C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284917D9"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24E52" w14:textId="77777777" w:rsidR="005F1049" w:rsidRDefault="005F1049" w:rsidP="00590B16">
            <w:pPr>
              <w:spacing w:after="0" w:line="240" w:lineRule="auto"/>
            </w:pPr>
            <w:r>
              <w:rPr>
                <w:rFonts w:ascii="VIC" w:eastAsia="VIC" w:hAnsi="VIC"/>
                <w:color w:val="000000"/>
              </w:rPr>
              <w:t>Other</w:t>
            </w:r>
          </w:p>
        </w:tc>
        <w:tc>
          <w:tcPr>
            <w:tcW w:w="1832" w:type="dxa"/>
          </w:tcPr>
          <w:p w14:paraId="00D3752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416EE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2FB09ECD"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4A30C" w14:textId="77777777" w:rsidR="005F1049" w:rsidRDefault="005F1049" w:rsidP="00590B16">
            <w:pPr>
              <w:spacing w:after="0" w:line="240" w:lineRule="auto"/>
            </w:pPr>
            <w:r>
              <w:rPr>
                <w:rFonts w:ascii="VIC" w:eastAsia="VIC" w:hAnsi="VIC"/>
                <w:color w:val="000000"/>
              </w:rPr>
              <w:t>Purchased leave</w:t>
            </w:r>
          </w:p>
        </w:tc>
        <w:tc>
          <w:tcPr>
            <w:tcW w:w="1832" w:type="dxa"/>
          </w:tcPr>
          <w:p w14:paraId="738FB4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0165F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74AEA54F"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8E6A1" w14:textId="77777777" w:rsidR="005F1049" w:rsidRDefault="005F1049" w:rsidP="00590B16">
            <w:pPr>
              <w:spacing w:after="0" w:line="240" w:lineRule="auto"/>
            </w:pPr>
            <w:r>
              <w:rPr>
                <w:rFonts w:ascii="VIC" w:eastAsia="VIC" w:hAnsi="VIC"/>
                <w:color w:val="000000"/>
              </w:rPr>
              <w:t>End of table</w:t>
            </w:r>
          </w:p>
        </w:tc>
        <w:tc>
          <w:tcPr>
            <w:tcW w:w="1832" w:type="dxa"/>
          </w:tcPr>
          <w:p w14:paraId="27448542"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8F57E"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038D" w14:textId="69E1AE24" w:rsidR="005F1049" w:rsidRDefault="005F1049" w:rsidP="00590B16">
      <w:pPr>
        <w:spacing w:after="0" w:line="240" w:lineRule="auto"/>
      </w:pPr>
    </w:p>
    <w:p w14:paraId="0BCAEE30" w14:textId="77777777" w:rsidR="005F1049" w:rsidRDefault="005F1049" w:rsidP="005F1049">
      <w:pPr>
        <w:spacing w:after="0" w:line="240" w:lineRule="auto"/>
        <w:rPr>
          <w:sz w:val="0"/>
        </w:rPr>
      </w:pPr>
      <w:r>
        <w:br w:type="page"/>
      </w:r>
    </w:p>
    <w:p w14:paraId="5D50E27F" w14:textId="77777777" w:rsidR="005F1049" w:rsidRDefault="005F1049" w:rsidP="005F1049">
      <w:pPr>
        <w:pStyle w:val="Heading2"/>
      </w:pPr>
      <w:bookmarkStart w:id="78" w:name="Adjustments"/>
      <w:bookmarkEnd w:id="78"/>
      <w:r w:rsidRPr="00773C7C">
        <w:rPr>
          <w:color w:val="00311E"/>
          <w:sz w:val="48"/>
        </w:rPr>
        <w:lastRenderedPageBreak/>
        <w:t>Adjustments</w:t>
      </w:r>
    </w:p>
    <w:p w14:paraId="030DFCE1" w14:textId="77777777" w:rsidR="005F1049" w:rsidRDefault="005F1049" w:rsidP="005F1049">
      <w:pPr>
        <w:pStyle w:val="Heading3"/>
      </w:pPr>
      <w:r w:rsidRPr="00773C7C">
        <w:rPr>
          <w:color w:val="00311E"/>
        </w:rPr>
        <w:t>What is this</w:t>
      </w:r>
    </w:p>
    <w:p w14:paraId="4AAAF5F1" w14:textId="77777777" w:rsidR="005F1049" w:rsidRDefault="005F1049" w:rsidP="00590B16">
      <w:pPr>
        <w:spacing w:after="119" w:line="240" w:lineRule="auto"/>
      </w:pPr>
      <w:r>
        <w:rPr>
          <w:rFonts w:ascii="VIC" w:eastAsia="VIC" w:hAnsi="VIC"/>
          <w:color w:val="000000"/>
          <w:sz w:val="24"/>
        </w:rPr>
        <w:t>These are adjustments staff requested to perform in their role.</w:t>
      </w:r>
    </w:p>
    <w:p w14:paraId="1BA9ECDB" w14:textId="77777777" w:rsidR="005F1049" w:rsidRDefault="005F1049" w:rsidP="005F1049">
      <w:pPr>
        <w:pStyle w:val="Heading3"/>
      </w:pPr>
      <w:r w:rsidRPr="00773C7C">
        <w:rPr>
          <w:color w:val="00311E"/>
        </w:rPr>
        <w:t>Why is this important</w:t>
      </w:r>
    </w:p>
    <w:p w14:paraId="60F050EB" w14:textId="77777777" w:rsidR="005F1049" w:rsidRDefault="005F1049" w:rsidP="00590B16">
      <w:pPr>
        <w:spacing w:after="119" w:line="240" w:lineRule="auto"/>
      </w:pPr>
      <w:r>
        <w:rPr>
          <w:rFonts w:ascii="VIC" w:eastAsia="VIC" w:hAnsi="VIC"/>
          <w:color w:val="000000"/>
          <w:sz w:val="24"/>
        </w:rPr>
        <w:t>This shows organisations how flexible they are in adjusting for staff.</w:t>
      </w:r>
    </w:p>
    <w:p w14:paraId="7E5D2C85" w14:textId="77777777" w:rsidR="005F1049" w:rsidRDefault="005F1049" w:rsidP="005F1049">
      <w:pPr>
        <w:pStyle w:val="Heading3"/>
      </w:pPr>
      <w:r w:rsidRPr="00773C7C">
        <w:rPr>
          <w:color w:val="00311E"/>
        </w:rPr>
        <w:t>How to read this</w:t>
      </w:r>
    </w:p>
    <w:p w14:paraId="5781F2C2"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F4AF3D7" w14:textId="77777777" w:rsidR="005F1049" w:rsidRDefault="005F1049" w:rsidP="005F1049">
      <w:pPr>
        <w:pStyle w:val="Heading3"/>
      </w:pPr>
      <w:r w:rsidRPr="00773C7C">
        <w:rPr>
          <w:color w:val="00311E"/>
        </w:rPr>
        <w:t>How we protect anonymity and privacy</w:t>
      </w:r>
    </w:p>
    <w:p w14:paraId="69794024" w14:textId="77777777" w:rsidR="005F1049" w:rsidRDefault="005F1049" w:rsidP="00590B16">
      <w:pPr>
        <w:spacing w:after="119" w:line="240" w:lineRule="auto"/>
      </w:pPr>
      <w:r>
        <w:rPr>
          <w:rFonts w:ascii="VIC" w:eastAsia="VIC" w:hAnsi="VIC"/>
          <w:color w:val="000000"/>
          <w:sz w:val="24"/>
        </w:rPr>
        <w:t>To protect you, we:</w:t>
      </w:r>
    </w:p>
    <w:p w14:paraId="6B9E9864"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492313"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D3555D" w14:textId="77777777" w:rsidR="005F1049" w:rsidRDefault="005F1049" w:rsidP="005F104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DEBD3BD" w14:textId="16392D3E" w:rsidR="005F1049" w:rsidRDefault="005F1049" w:rsidP="005F1049">
      <w:pPr>
        <w:pStyle w:val="Heading3"/>
      </w:pPr>
      <w:r w:rsidRPr="00773C7C">
        <w:rPr>
          <w:color w:val="00311E"/>
        </w:rPr>
        <w:t>Results 2023</w:t>
      </w:r>
    </w:p>
    <w:p w14:paraId="2DF3AB71" w14:textId="75B5604F" w:rsidR="00773C7C" w:rsidRDefault="00773C7C" w:rsidP="005F1049">
      <w:pPr>
        <w:pStyle w:val="Heading4"/>
      </w:pPr>
      <w:r w:rsidRPr="00773C7C">
        <w:rPr>
          <w:rFonts w:eastAsia="VIC"/>
          <w:color w:val="00311E"/>
        </w:rPr>
        <w:t>Have you requested any of the following adjustments at work?</w:t>
      </w:r>
    </w:p>
    <w:p w14:paraId="47EE3B19" w14:textId="05B9FC3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5A13426A"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E0D8B" w14:textId="77777777" w:rsidR="005F1049" w:rsidRDefault="005F1049" w:rsidP="00590B16">
            <w:pPr>
              <w:spacing w:after="0" w:line="240" w:lineRule="auto"/>
            </w:pPr>
            <w:r>
              <w:rPr>
                <w:rFonts w:ascii="VIC" w:eastAsia="VIC" w:hAnsi="VIC"/>
                <w:color w:val="FFFFFF"/>
              </w:rPr>
              <w:t>Responses for</w:t>
            </w:r>
          </w:p>
        </w:tc>
        <w:tc>
          <w:tcPr>
            <w:tcW w:w="1832" w:type="dxa"/>
          </w:tcPr>
          <w:p w14:paraId="483A50B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706FA"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677FBC01"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7D30C" w14:textId="77777777" w:rsidR="005F1049" w:rsidRDefault="005F1049" w:rsidP="00590B16">
            <w:pPr>
              <w:spacing w:after="0" w:line="240" w:lineRule="auto"/>
            </w:pPr>
            <w:r>
              <w:rPr>
                <w:rFonts w:ascii="VIC" w:eastAsia="VIC" w:hAnsi="VIC"/>
                <w:color w:val="000000"/>
              </w:rPr>
              <w:t>No, I have not requested adjustments</w:t>
            </w:r>
          </w:p>
        </w:tc>
        <w:tc>
          <w:tcPr>
            <w:tcW w:w="1832" w:type="dxa"/>
          </w:tcPr>
          <w:p w14:paraId="6B9842D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B49C10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F1049" w14:paraId="52BB6CE9"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C599E" w14:textId="77777777" w:rsidR="005F1049" w:rsidRDefault="005F1049" w:rsidP="00590B16">
            <w:pPr>
              <w:spacing w:after="0" w:line="240" w:lineRule="auto"/>
            </w:pPr>
            <w:r>
              <w:rPr>
                <w:rFonts w:ascii="VIC" w:eastAsia="VIC" w:hAnsi="VIC"/>
                <w:color w:val="000000"/>
              </w:rPr>
              <w:t>Flexible working arrangements</w:t>
            </w:r>
          </w:p>
        </w:tc>
        <w:tc>
          <w:tcPr>
            <w:tcW w:w="1832" w:type="dxa"/>
          </w:tcPr>
          <w:p w14:paraId="33E6C16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696D02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1049" w14:paraId="38FF42DA"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E0833" w14:textId="77777777" w:rsidR="005F1049" w:rsidRDefault="005F1049" w:rsidP="00590B16">
            <w:pPr>
              <w:spacing w:after="0" w:line="240" w:lineRule="auto"/>
            </w:pPr>
            <w:r>
              <w:rPr>
                <w:rFonts w:ascii="VIC" w:eastAsia="VIC" w:hAnsi="VIC"/>
                <w:color w:val="000000"/>
              </w:rPr>
              <w:t>Physical modifications or improvements to the workplace</w:t>
            </w:r>
          </w:p>
        </w:tc>
        <w:tc>
          <w:tcPr>
            <w:tcW w:w="1832" w:type="dxa"/>
          </w:tcPr>
          <w:p w14:paraId="7B9D796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47150B"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25D228EF"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488B3" w14:textId="77777777" w:rsidR="005F1049" w:rsidRDefault="005F1049" w:rsidP="00590B16">
            <w:pPr>
              <w:spacing w:after="0" w:line="240" w:lineRule="auto"/>
            </w:pPr>
            <w:r>
              <w:rPr>
                <w:rFonts w:ascii="VIC" w:eastAsia="VIC" w:hAnsi="VIC"/>
                <w:color w:val="000000"/>
              </w:rPr>
              <w:t>Job redesign or role sharing</w:t>
            </w:r>
          </w:p>
        </w:tc>
        <w:tc>
          <w:tcPr>
            <w:tcW w:w="1832" w:type="dxa"/>
          </w:tcPr>
          <w:p w14:paraId="2FED1D4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884BD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1049" w14:paraId="1358833A"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92AA6" w14:textId="77777777" w:rsidR="005F1049" w:rsidRDefault="005F1049" w:rsidP="00590B16">
            <w:pPr>
              <w:spacing w:after="0" w:line="240" w:lineRule="auto"/>
            </w:pPr>
            <w:r>
              <w:rPr>
                <w:rFonts w:ascii="VIC" w:eastAsia="VIC" w:hAnsi="VIC"/>
                <w:color w:val="000000"/>
              </w:rPr>
              <w:t>Career development support strategies</w:t>
            </w:r>
          </w:p>
        </w:tc>
        <w:tc>
          <w:tcPr>
            <w:tcW w:w="1832" w:type="dxa"/>
          </w:tcPr>
          <w:p w14:paraId="6565E34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CC94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F1049" w14:paraId="4BF68494"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F0D01" w14:textId="77777777" w:rsidR="005F1049" w:rsidRDefault="005F1049" w:rsidP="00590B16">
            <w:pPr>
              <w:spacing w:after="0" w:line="240" w:lineRule="auto"/>
            </w:pPr>
            <w:r>
              <w:rPr>
                <w:rFonts w:ascii="VIC" w:eastAsia="VIC" w:hAnsi="VIC"/>
                <w:color w:val="000000"/>
              </w:rPr>
              <w:lastRenderedPageBreak/>
              <w:t>Other</w:t>
            </w:r>
          </w:p>
        </w:tc>
        <w:tc>
          <w:tcPr>
            <w:tcW w:w="1832" w:type="dxa"/>
          </w:tcPr>
          <w:p w14:paraId="6792BD6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78CA5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142F66FA"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904F8" w14:textId="77777777" w:rsidR="005F1049" w:rsidRDefault="005F1049" w:rsidP="00590B16">
            <w:pPr>
              <w:spacing w:after="0" w:line="240" w:lineRule="auto"/>
            </w:pPr>
            <w:r>
              <w:rPr>
                <w:rFonts w:ascii="VIC" w:eastAsia="VIC" w:hAnsi="VIC"/>
                <w:color w:val="000000"/>
              </w:rPr>
              <w:t>End of table</w:t>
            </w:r>
          </w:p>
        </w:tc>
        <w:tc>
          <w:tcPr>
            <w:tcW w:w="1832" w:type="dxa"/>
          </w:tcPr>
          <w:p w14:paraId="4B508AD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A3CE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81EE" w14:textId="734A6014" w:rsidR="00773C7C" w:rsidRDefault="00773C7C" w:rsidP="005F1049">
      <w:pPr>
        <w:pStyle w:val="Heading4"/>
      </w:pPr>
      <w:r w:rsidRPr="00773C7C">
        <w:rPr>
          <w:rFonts w:eastAsia="VIC"/>
          <w:color w:val="00311E"/>
        </w:rPr>
        <w:t>Why did you make this request?</w:t>
      </w:r>
    </w:p>
    <w:p w14:paraId="051BD502" w14:textId="257EB81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7429E7A4"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751B2" w14:textId="77777777" w:rsidR="005F1049" w:rsidRDefault="005F1049" w:rsidP="00590B16">
            <w:pPr>
              <w:spacing w:after="0" w:line="240" w:lineRule="auto"/>
            </w:pPr>
            <w:r>
              <w:rPr>
                <w:rFonts w:ascii="VIC" w:eastAsia="VIC" w:hAnsi="VIC"/>
                <w:color w:val="FFFFFF"/>
              </w:rPr>
              <w:t>Responses for</w:t>
            </w:r>
          </w:p>
        </w:tc>
        <w:tc>
          <w:tcPr>
            <w:tcW w:w="1832" w:type="dxa"/>
          </w:tcPr>
          <w:p w14:paraId="5495D455"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FA356"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109D5F98"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870C6" w14:textId="77777777" w:rsidR="005F1049" w:rsidRDefault="005F1049" w:rsidP="00590B16">
            <w:pPr>
              <w:spacing w:after="0" w:line="240" w:lineRule="auto"/>
            </w:pPr>
            <w:r>
              <w:rPr>
                <w:rFonts w:ascii="VIC" w:eastAsia="VIC" w:hAnsi="VIC"/>
                <w:color w:val="000000"/>
              </w:rPr>
              <w:t>Work-life balance</w:t>
            </w:r>
          </w:p>
        </w:tc>
        <w:tc>
          <w:tcPr>
            <w:tcW w:w="1832" w:type="dxa"/>
          </w:tcPr>
          <w:p w14:paraId="06FB088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782665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F1049" w14:paraId="7C6F0993"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8F5FB" w14:textId="77777777" w:rsidR="005F1049" w:rsidRDefault="005F1049" w:rsidP="00590B16">
            <w:pPr>
              <w:spacing w:after="0" w:line="240" w:lineRule="auto"/>
            </w:pPr>
            <w:r>
              <w:rPr>
                <w:rFonts w:ascii="VIC" w:eastAsia="VIC" w:hAnsi="VIC"/>
                <w:color w:val="000000"/>
              </w:rPr>
              <w:t>Health</w:t>
            </w:r>
          </w:p>
        </w:tc>
        <w:tc>
          <w:tcPr>
            <w:tcW w:w="1832" w:type="dxa"/>
          </w:tcPr>
          <w:p w14:paraId="55B154A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F098CE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F1049" w14:paraId="6929DEC6"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F4B2E" w14:textId="77777777" w:rsidR="005F1049" w:rsidRDefault="005F1049" w:rsidP="00590B16">
            <w:pPr>
              <w:spacing w:after="0" w:line="240" w:lineRule="auto"/>
            </w:pPr>
            <w:r>
              <w:rPr>
                <w:rFonts w:ascii="VIC" w:eastAsia="VIC" w:hAnsi="VIC"/>
                <w:color w:val="000000"/>
              </w:rPr>
              <w:t>Caring responsibilities</w:t>
            </w:r>
          </w:p>
        </w:tc>
        <w:tc>
          <w:tcPr>
            <w:tcW w:w="1832" w:type="dxa"/>
          </w:tcPr>
          <w:p w14:paraId="0D840A7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D9145A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03EB7596"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43A3C" w14:textId="77777777" w:rsidR="005F1049" w:rsidRDefault="005F1049" w:rsidP="00590B16">
            <w:pPr>
              <w:spacing w:after="0" w:line="240" w:lineRule="auto"/>
            </w:pPr>
            <w:r>
              <w:rPr>
                <w:rFonts w:ascii="VIC" w:eastAsia="VIC" w:hAnsi="VIC"/>
                <w:color w:val="000000"/>
              </w:rPr>
              <w:t>Family responsibilities</w:t>
            </w:r>
          </w:p>
        </w:tc>
        <w:tc>
          <w:tcPr>
            <w:tcW w:w="1832" w:type="dxa"/>
          </w:tcPr>
          <w:p w14:paraId="684ABD4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64C3073"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5EADCD98"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AABBE" w14:textId="77777777" w:rsidR="005F1049" w:rsidRDefault="005F1049" w:rsidP="00590B16">
            <w:pPr>
              <w:spacing w:after="0" w:line="240" w:lineRule="auto"/>
            </w:pPr>
            <w:r>
              <w:rPr>
                <w:rFonts w:ascii="VIC" w:eastAsia="VIC" w:hAnsi="VIC"/>
                <w:color w:val="000000"/>
              </w:rPr>
              <w:t>Study commitments</w:t>
            </w:r>
          </w:p>
        </w:tc>
        <w:tc>
          <w:tcPr>
            <w:tcW w:w="1832" w:type="dxa"/>
          </w:tcPr>
          <w:p w14:paraId="636B97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993C5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F1049" w14:paraId="1E9346F7"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52C31" w14:textId="77777777" w:rsidR="005F1049" w:rsidRDefault="005F1049" w:rsidP="00590B16">
            <w:pPr>
              <w:spacing w:after="0" w:line="240" w:lineRule="auto"/>
            </w:pPr>
            <w:r>
              <w:rPr>
                <w:rFonts w:ascii="VIC" w:eastAsia="VIC" w:hAnsi="VIC"/>
                <w:color w:val="000000"/>
              </w:rPr>
              <w:t>End of table</w:t>
            </w:r>
          </w:p>
        </w:tc>
        <w:tc>
          <w:tcPr>
            <w:tcW w:w="1832" w:type="dxa"/>
          </w:tcPr>
          <w:p w14:paraId="5D6D23D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42F31"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D2E44" w14:textId="31ACEAE7" w:rsidR="00773C7C" w:rsidRDefault="00773C7C" w:rsidP="005F1049">
      <w:pPr>
        <w:pStyle w:val="Heading4"/>
      </w:pPr>
      <w:r w:rsidRPr="00773C7C">
        <w:rPr>
          <w:rFonts w:eastAsia="VIC"/>
          <w:color w:val="00311E"/>
        </w:rPr>
        <w:t>What was your experience with making the request?</w:t>
      </w:r>
    </w:p>
    <w:p w14:paraId="61F50AEE" w14:textId="30638E01"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59BE4BC5"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14121" w14:textId="77777777" w:rsidR="005F1049" w:rsidRDefault="005F1049" w:rsidP="00590B16">
            <w:pPr>
              <w:spacing w:after="0" w:line="240" w:lineRule="auto"/>
            </w:pPr>
            <w:r>
              <w:rPr>
                <w:rFonts w:ascii="VIC" w:eastAsia="VIC" w:hAnsi="VIC"/>
                <w:color w:val="FFFFFF"/>
              </w:rPr>
              <w:t>Responses for</w:t>
            </w:r>
          </w:p>
        </w:tc>
        <w:tc>
          <w:tcPr>
            <w:tcW w:w="1832" w:type="dxa"/>
          </w:tcPr>
          <w:p w14:paraId="7B1C3B58"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1D8D31"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D599E6E"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9C88" w14:textId="77777777" w:rsidR="005F1049" w:rsidRDefault="005F1049" w:rsidP="00590B16">
            <w:pPr>
              <w:spacing w:after="0" w:line="240" w:lineRule="auto"/>
            </w:pPr>
            <w:r>
              <w:rPr>
                <w:rFonts w:ascii="VIC" w:eastAsia="VIC" w:hAnsi="VIC"/>
                <w:color w:val="000000"/>
              </w:rPr>
              <w:t>The adjustments I needed were made and the process was satisfactory</w:t>
            </w:r>
          </w:p>
        </w:tc>
        <w:tc>
          <w:tcPr>
            <w:tcW w:w="1832" w:type="dxa"/>
          </w:tcPr>
          <w:p w14:paraId="2C1AF0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0905D5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F1049" w14:paraId="0AAEA3C5"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FDB45" w14:textId="77777777" w:rsidR="005F1049" w:rsidRDefault="005F1049" w:rsidP="00590B16">
            <w:pPr>
              <w:spacing w:after="0" w:line="240" w:lineRule="auto"/>
            </w:pPr>
            <w:r>
              <w:rPr>
                <w:rFonts w:ascii="VIC" w:eastAsia="VIC" w:hAnsi="VIC"/>
                <w:color w:val="000000"/>
              </w:rPr>
              <w:t>The adjustments I needed were made but the process was unsatisfactory</w:t>
            </w:r>
          </w:p>
        </w:tc>
        <w:tc>
          <w:tcPr>
            <w:tcW w:w="1832" w:type="dxa"/>
          </w:tcPr>
          <w:p w14:paraId="2B2BC2D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DE13E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42B68BE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D730A" w14:textId="77777777" w:rsidR="005F1049" w:rsidRDefault="005F1049" w:rsidP="00590B16">
            <w:pPr>
              <w:spacing w:after="0" w:line="240" w:lineRule="auto"/>
            </w:pPr>
            <w:r>
              <w:rPr>
                <w:rFonts w:ascii="VIC" w:eastAsia="VIC" w:hAnsi="VIC"/>
                <w:color w:val="000000"/>
              </w:rPr>
              <w:t>The adjustments I needed were not made</w:t>
            </w:r>
          </w:p>
        </w:tc>
        <w:tc>
          <w:tcPr>
            <w:tcW w:w="1832" w:type="dxa"/>
          </w:tcPr>
          <w:p w14:paraId="2CC322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0F302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5B5687F9"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2DB6F" w14:textId="77777777" w:rsidR="005F1049" w:rsidRDefault="005F1049" w:rsidP="00590B16">
            <w:pPr>
              <w:spacing w:after="0" w:line="240" w:lineRule="auto"/>
            </w:pPr>
            <w:r>
              <w:rPr>
                <w:rFonts w:ascii="VIC" w:eastAsia="VIC" w:hAnsi="VIC"/>
                <w:color w:val="000000"/>
              </w:rPr>
              <w:t>End of table</w:t>
            </w:r>
          </w:p>
        </w:tc>
        <w:tc>
          <w:tcPr>
            <w:tcW w:w="1832" w:type="dxa"/>
          </w:tcPr>
          <w:p w14:paraId="04493773"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0EFA7"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4754" w14:textId="4A026644" w:rsidR="005F1049" w:rsidRDefault="005F1049" w:rsidP="00590B16">
      <w:pPr>
        <w:spacing w:after="0" w:line="240" w:lineRule="auto"/>
      </w:pPr>
    </w:p>
    <w:p w14:paraId="4D1EDDC0" w14:textId="77777777" w:rsidR="005F1049" w:rsidRDefault="005F1049" w:rsidP="005F1049">
      <w:pPr>
        <w:spacing w:after="0" w:line="240" w:lineRule="auto"/>
        <w:rPr>
          <w:sz w:val="0"/>
        </w:rPr>
      </w:pPr>
      <w:r>
        <w:br w:type="page"/>
      </w:r>
    </w:p>
    <w:p w14:paraId="4E8F754A" w14:textId="77777777" w:rsidR="005F1049" w:rsidRDefault="005F1049" w:rsidP="005F1049">
      <w:pPr>
        <w:pStyle w:val="Heading2"/>
      </w:pPr>
      <w:bookmarkStart w:id="79" w:name="Caring"/>
      <w:bookmarkEnd w:id="79"/>
      <w:r w:rsidRPr="00773C7C">
        <w:rPr>
          <w:color w:val="00311E"/>
          <w:sz w:val="48"/>
        </w:rPr>
        <w:lastRenderedPageBreak/>
        <w:t>Caring</w:t>
      </w:r>
    </w:p>
    <w:p w14:paraId="70937ADC" w14:textId="77777777" w:rsidR="005F1049" w:rsidRDefault="005F1049" w:rsidP="005F1049">
      <w:pPr>
        <w:pStyle w:val="Heading3"/>
      </w:pPr>
      <w:r w:rsidRPr="00773C7C">
        <w:rPr>
          <w:color w:val="00311E"/>
        </w:rPr>
        <w:t>What is this</w:t>
      </w:r>
    </w:p>
    <w:p w14:paraId="64DD4819" w14:textId="77777777" w:rsidR="005F1049" w:rsidRDefault="005F1049" w:rsidP="00590B16">
      <w:pPr>
        <w:spacing w:after="119" w:line="240" w:lineRule="auto"/>
      </w:pPr>
      <w:r>
        <w:rPr>
          <w:rFonts w:ascii="VIC" w:eastAsia="VIC" w:hAnsi="VIC"/>
          <w:color w:val="000000"/>
          <w:sz w:val="24"/>
        </w:rPr>
        <w:t>These are staff-reported caring responsibilities.</w:t>
      </w:r>
    </w:p>
    <w:p w14:paraId="1823E2CB" w14:textId="77777777" w:rsidR="005F1049" w:rsidRDefault="005F1049" w:rsidP="005F1049">
      <w:pPr>
        <w:pStyle w:val="Heading3"/>
      </w:pPr>
      <w:r w:rsidRPr="00773C7C">
        <w:rPr>
          <w:color w:val="00311E"/>
        </w:rPr>
        <w:t>Why is this important</w:t>
      </w:r>
    </w:p>
    <w:p w14:paraId="33C034F4" w14:textId="77777777" w:rsidR="005F1049" w:rsidRDefault="005F1049" w:rsidP="00590B16">
      <w:pPr>
        <w:spacing w:after="119" w:line="240" w:lineRule="auto"/>
      </w:pPr>
      <w:r>
        <w:rPr>
          <w:rFonts w:ascii="VIC" w:eastAsia="VIC" w:hAnsi="VIC"/>
          <w:color w:val="000000"/>
          <w:sz w:val="24"/>
        </w:rPr>
        <w:t>This shows organisations what caring responsibilities their staff have.</w:t>
      </w:r>
    </w:p>
    <w:p w14:paraId="6FBC38BF" w14:textId="77777777" w:rsidR="005F1049" w:rsidRDefault="005F1049" w:rsidP="005F1049">
      <w:pPr>
        <w:pStyle w:val="Heading3"/>
      </w:pPr>
      <w:r w:rsidRPr="00773C7C">
        <w:rPr>
          <w:color w:val="00311E"/>
        </w:rPr>
        <w:t>How to read this</w:t>
      </w:r>
    </w:p>
    <w:p w14:paraId="22D9FBDD"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1FA00628" w14:textId="77777777" w:rsidR="005F1049" w:rsidRDefault="005F1049" w:rsidP="005F1049">
      <w:pPr>
        <w:pStyle w:val="Heading3"/>
      </w:pPr>
      <w:r w:rsidRPr="00773C7C">
        <w:rPr>
          <w:color w:val="00311E"/>
        </w:rPr>
        <w:t>How we protect anonymity and privacy</w:t>
      </w:r>
    </w:p>
    <w:p w14:paraId="59190133" w14:textId="77777777" w:rsidR="005F1049" w:rsidRDefault="005F1049" w:rsidP="00590B16">
      <w:pPr>
        <w:spacing w:after="119" w:line="240" w:lineRule="auto"/>
      </w:pPr>
      <w:r>
        <w:rPr>
          <w:rFonts w:ascii="VIC" w:eastAsia="VIC" w:hAnsi="VIC"/>
          <w:color w:val="000000"/>
          <w:sz w:val="24"/>
        </w:rPr>
        <w:t>To protect you, we:</w:t>
      </w:r>
    </w:p>
    <w:p w14:paraId="2F4FE51C"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152602"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15FF576"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958AECD" w14:textId="77777777" w:rsidR="005F1049" w:rsidRDefault="005F1049" w:rsidP="00590B16">
      <w:pPr>
        <w:spacing w:after="119" w:line="240" w:lineRule="auto"/>
      </w:pPr>
    </w:p>
    <w:p w14:paraId="78EECCFB" w14:textId="01E8BAE4" w:rsidR="005F1049" w:rsidRDefault="005F1049" w:rsidP="005F1049">
      <w:pPr>
        <w:pStyle w:val="Heading3"/>
      </w:pPr>
      <w:r w:rsidRPr="00773C7C">
        <w:rPr>
          <w:color w:val="00311E"/>
        </w:rPr>
        <w:t>Results 2023</w:t>
      </w:r>
    </w:p>
    <w:p w14:paraId="68575A0A" w14:textId="06C8F5E5" w:rsidR="00773C7C" w:rsidRDefault="00773C7C" w:rsidP="005F1049">
      <w:pPr>
        <w:pStyle w:val="Heading4"/>
      </w:pPr>
      <w:r w:rsidRPr="00773C7C">
        <w:rPr>
          <w:rFonts w:eastAsia="VIC"/>
          <w:color w:val="00311E"/>
        </w:rPr>
        <w:t>Caring responsibility</w:t>
      </w:r>
    </w:p>
    <w:p w14:paraId="565E34FA" w14:textId="0E7D2197"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57D37F5C"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34823" w14:textId="77777777" w:rsidR="005F1049" w:rsidRDefault="005F1049" w:rsidP="00590B16">
            <w:pPr>
              <w:spacing w:after="0" w:line="240" w:lineRule="auto"/>
            </w:pPr>
            <w:r>
              <w:rPr>
                <w:rFonts w:ascii="VIC" w:eastAsia="VIC" w:hAnsi="VIC"/>
                <w:color w:val="FFFFFF"/>
              </w:rPr>
              <w:t>Responses for</w:t>
            </w:r>
          </w:p>
        </w:tc>
        <w:tc>
          <w:tcPr>
            <w:tcW w:w="1832" w:type="dxa"/>
          </w:tcPr>
          <w:p w14:paraId="1F936772"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43649"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35E46C7F"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9DB8A" w14:textId="77777777" w:rsidR="005F1049" w:rsidRDefault="005F1049" w:rsidP="00590B16">
            <w:pPr>
              <w:spacing w:after="0" w:line="240" w:lineRule="auto"/>
            </w:pPr>
            <w:r>
              <w:rPr>
                <w:rFonts w:ascii="VIC" w:eastAsia="VIC" w:hAnsi="VIC"/>
                <w:color w:val="000000"/>
              </w:rPr>
              <w:t>None of the above</w:t>
            </w:r>
          </w:p>
        </w:tc>
        <w:tc>
          <w:tcPr>
            <w:tcW w:w="1832" w:type="dxa"/>
          </w:tcPr>
          <w:p w14:paraId="45F82548"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BBB276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F1049" w14:paraId="438FF410"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30D32" w14:textId="77777777" w:rsidR="005F1049" w:rsidRDefault="005F1049" w:rsidP="00590B16">
            <w:pPr>
              <w:spacing w:after="0" w:line="240" w:lineRule="auto"/>
            </w:pPr>
            <w:r>
              <w:rPr>
                <w:rFonts w:ascii="VIC" w:eastAsia="VIC" w:hAnsi="VIC"/>
                <w:color w:val="000000"/>
              </w:rPr>
              <w:t>Secondary school aged child(ren)</w:t>
            </w:r>
          </w:p>
        </w:tc>
        <w:tc>
          <w:tcPr>
            <w:tcW w:w="1832" w:type="dxa"/>
          </w:tcPr>
          <w:p w14:paraId="36BDEE7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F7200A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F1049" w14:paraId="6F5A7A23"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2EB26" w14:textId="77777777" w:rsidR="005F1049" w:rsidRDefault="005F1049" w:rsidP="00590B16">
            <w:pPr>
              <w:spacing w:after="0" w:line="240" w:lineRule="auto"/>
            </w:pPr>
            <w:r>
              <w:rPr>
                <w:rFonts w:ascii="VIC" w:eastAsia="VIC" w:hAnsi="VIC"/>
                <w:color w:val="000000"/>
              </w:rPr>
              <w:t>Primary school aged child(ren)</w:t>
            </w:r>
          </w:p>
        </w:tc>
        <w:tc>
          <w:tcPr>
            <w:tcW w:w="1832" w:type="dxa"/>
          </w:tcPr>
          <w:p w14:paraId="1353C26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F55F31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F1049" w14:paraId="6126392D"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C7BEF" w14:textId="77777777" w:rsidR="005F1049" w:rsidRDefault="005F1049" w:rsidP="00590B16">
            <w:pPr>
              <w:spacing w:after="0" w:line="240" w:lineRule="auto"/>
            </w:pPr>
            <w:r>
              <w:rPr>
                <w:rFonts w:ascii="VIC" w:eastAsia="VIC" w:hAnsi="VIC"/>
                <w:color w:val="000000"/>
              </w:rPr>
              <w:t>Prefer not to say</w:t>
            </w:r>
          </w:p>
        </w:tc>
        <w:tc>
          <w:tcPr>
            <w:tcW w:w="1832" w:type="dxa"/>
          </w:tcPr>
          <w:p w14:paraId="62FB7D5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03E2F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1049" w14:paraId="3F867647"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5655" w14:textId="77777777" w:rsidR="005F1049" w:rsidRDefault="005F1049" w:rsidP="00590B16">
            <w:pPr>
              <w:spacing w:after="0" w:line="240" w:lineRule="auto"/>
            </w:pPr>
            <w:r>
              <w:rPr>
                <w:rFonts w:ascii="VIC" w:eastAsia="VIC" w:hAnsi="VIC"/>
                <w:color w:val="000000"/>
              </w:rPr>
              <w:lastRenderedPageBreak/>
              <w:t>Person(s) with disability</w:t>
            </w:r>
          </w:p>
        </w:tc>
        <w:tc>
          <w:tcPr>
            <w:tcW w:w="1832" w:type="dxa"/>
          </w:tcPr>
          <w:p w14:paraId="6138AC5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380E3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561CBAF6"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45E8" w14:textId="77777777" w:rsidR="005F1049" w:rsidRDefault="005F1049" w:rsidP="00590B16">
            <w:pPr>
              <w:spacing w:after="0" w:line="240" w:lineRule="auto"/>
            </w:pPr>
            <w:r>
              <w:rPr>
                <w:rFonts w:ascii="VIC" w:eastAsia="VIC" w:hAnsi="VIC"/>
                <w:color w:val="000000"/>
              </w:rPr>
              <w:t>Person(s) with a medical condition</w:t>
            </w:r>
          </w:p>
        </w:tc>
        <w:tc>
          <w:tcPr>
            <w:tcW w:w="1832" w:type="dxa"/>
          </w:tcPr>
          <w:p w14:paraId="1BAA8D0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F124C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01996C7B"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D5319" w14:textId="77777777" w:rsidR="005F1049" w:rsidRDefault="005F1049" w:rsidP="00590B16">
            <w:pPr>
              <w:spacing w:after="0" w:line="240" w:lineRule="auto"/>
            </w:pPr>
            <w:r>
              <w:rPr>
                <w:rFonts w:ascii="VIC" w:eastAsia="VIC" w:hAnsi="VIC"/>
                <w:color w:val="000000"/>
              </w:rPr>
              <w:t>Person(s) with a mental illness</w:t>
            </w:r>
          </w:p>
        </w:tc>
        <w:tc>
          <w:tcPr>
            <w:tcW w:w="1832" w:type="dxa"/>
          </w:tcPr>
          <w:p w14:paraId="76A9B6D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D8C20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4F8216ED"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3528B" w14:textId="77777777" w:rsidR="005F1049" w:rsidRDefault="005F1049" w:rsidP="00590B16">
            <w:pPr>
              <w:spacing w:after="0" w:line="240" w:lineRule="auto"/>
            </w:pPr>
            <w:r>
              <w:rPr>
                <w:rFonts w:ascii="VIC" w:eastAsia="VIC" w:hAnsi="VIC"/>
                <w:color w:val="000000"/>
              </w:rPr>
              <w:t>Frail or aged person(s)</w:t>
            </w:r>
          </w:p>
        </w:tc>
        <w:tc>
          <w:tcPr>
            <w:tcW w:w="1832" w:type="dxa"/>
          </w:tcPr>
          <w:p w14:paraId="2CE2909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D2AE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F1049" w14:paraId="38925D3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66407" w14:textId="77777777" w:rsidR="005F1049" w:rsidRDefault="005F1049" w:rsidP="00590B16">
            <w:pPr>
              <w:spacing w:after="0" w:line="240" w:lineRule="auto"/>
            </w:pPr>
            <w:r>
              <w:rPr>
                <w:rFonts w:ascii="VIC" w:eastAsia="VIC" w:hAnsi="VIC"/>
                <w:color w:val="000000"/>
              </w:rPr>
              <w:t>Child(ren) - younger than preschool age</w:t>
            </w:r>
          </w:p>
        </w:tc>
        <w:tc>
          <w:tcPr>
            <w:tcW w:w="1832" w:type="dxa"/>
          </w:tcPr>
          <w:p w14:paraId="0C2849E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A7988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F1049" w14:paraId="65F7050F"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DC97C" w14:textId="77777777" w:rsidR="005F1049" w:rsidRDefault="005F1049" w:rsidP="00590B16">
            <w:pPr>
              <w:spacing w:after="0" w:line="240" w:lineRule="auto"/>
            </w:pPr>
            <w:r>
              <w:rPr>
                <w:rFonts w:ascii="VIC" w:eastAsia="VIC" w:hAnsi="VIC"/>
                <w:color w:val="000000"/>
              </w:rPr>
              <w:t>Other</w:t>
            </w:r>
          </w:p>
        </w:tc>
        <w:tc>
          <w:tcPr>
            <w:tcW w:w="1832" w:type="dxa"/>
          </w:tcPr>
          <w:p w14:paraId="45F7978D"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7DDF94"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F1049" w14:paraId="02AA12F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F78D" w14:textId="77777777" w:rsidR="005F1049" w:rsidRDefault="005F1049" w:rsidP="00590B16">
            <w:pPr>
              <w:spacing w:after="0" w:line="240" w:lineRule="auto"/>
            </w:pPr>
            <w:r>
              <w:rPr>
                <w:rFonts w:ascii="VIC" w:eastAsia="VIC" w:hAnsi="VIC"/>
                <w:color w:val="000000"/>
              </w:rPr>
              <w:t>Preschool aged child(ren)</w:t>
            </w:r>
          </w:p>
        </w:tc>
        <w:tc>
          <w:tcPr>
            <w:tcW w:w="1832" w:type="dxa"/>
          </w:tcPr>
          <w:p w14:paraId="57EAB3A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FB599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6CD64329"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5436C" w14:textId="77777777" w:rsidR="005F1049" w:rsidRDefault="005F1049" w:rsidP="00590B16">
            <w:pPr>
              <w:spacing w:after="0" w:line="240" w:lineRule="auto"/>
            </w:pPr>
            <w:r>
              <w:rPr>
                <w:rFonts w:ascii="VIC" w:eastAsia="VIC" w:hAnsi="VIC"/>
                <w:color w:val="000000"/>
              </w:rPr>
              <w:t>End of table</w:t>
            </w:r>
          </w:p>
        </w:tc>
        <w:tc>
          <w:tcPr>
            <w:tcW w:w="1832" w:type="dxa"/>
          </w:tcPr>
          <w:p w14:paraId="4C1875F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71FBD0"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E5180" w14:textId="158D20DB" w:rsidR="005F1049" w:rsidRDefault="005F1049" w:rsidP="00590B16">
      <w:pPr>
        <w:spacing w:after="0" w:line="240" w:lineRule="auto"/>
      </w:pPr>
    </w:p>
    <w:p w14:paraId="4F72AC6A" w14:textId="77777777" w:rsidR="005F1049" w:rsidRDefault="005F1049" w:rsidP="005F1049">
      <w:pPr>
        <w:spacing w:after="0" w:line="240" w:lineRule="auto"/>
        <w:rPr>
          <w:sz w:val="0"/>
        </w:rPr>
      </w:pPr>
      <w:r>
        <w:br w:type="page"/>
      </w:r>
    </w:p>
    <w:p w14:paraId="3DCA5334" w14:textId="77777777" w:rsidR="005F1049" w:rsidRDefault="005F1049" w:rsidP="005F1049">
      <w:pPr>
        <w:pStyle w:val="Heading2"/>
      </w:pPr>
      <w:bookmarkStart w:id="80" w:name="engagement"/>
      <w:bookmarkEnd w:id="80"/>
      <w:r w:rsidRPr="00773C7C">
        <w:rPr>
          <w:color w:val="00311E"/>
          <w:sz w:val="48"/>
        </w:rPr>
        <w:lastRenderedPageBreak/>
        <w:t>Employment categories</w:t>
      </w:r>
    </w:p>
    <w:p w14:paraId="15E6C7FC" w14:textId="77777777" w:rsidR="005F1049" w:rsidRDefault="005F1049" w:rsidP="005F1049">
      <w:pPr>
        <w:pStyle w:val="Heading3"/>
      </w:pPr>
      <w:r w:rsidRPr="00773C7C">
        <w:rPr>
          <w:color w:val="00311E"/>
        </w:rPr>
        <w:t>What is this</w:t>
      </w:r>
    </w:p>
    <w:p w14:paraId="5192DD12" w14:textId="77777777" w:rsidR="005F1049" w:rsidRDefault="005F1049" w:rsidP="00590B16">
      <w:pPr>
        <w:spacing w:after="119" w:line="240" w:lineRule="auto"/>
      </w:pPr>
      <w:r>
        <w:rPr>
          <w:rFonts w:ascii="VIC" w:eastAsia="VIC" w:hAnsi="VIC"/>
          <w:color w:val="000000"/>
          <w:sz w:val="24"/>
        </w:rPr>
        <w:t>This shows how many people in each employee category responded to the survey.</w:t>
      </w:r>
    </w:p>
    <w:p w14:paraId="0A37E32B" w14:textId="77777777" w:rsidR="005F1049" w:rsidRDefault="005F1049" w:rsidP="005F1049">
      <w:pPr>
        <w:pStyle w:val="Heading3"/>
      </w:pPr>
      <w:r w:rsidRPr="00773C7C">
        <w:rPr>
          <w:color w:val="00311E"/>
        </w:rPr>
        <w:t>Why is this important</w:t>
      </w:r>
    </w:p>
    <w:p w14:paraId="1D12A41E" w14:textId="77777777" w:rsidR="005F1049" w:rsidRDefault="005F1049" w:rsidP="00590B16">
      <w:pPr>
        <w:spacing w:after="119" w:line="240" w:lineRule="auto"/>
      </w:pPr>
      <w:r>
        <w:rPr>
          <w:rFonts w:ascii="VIC" w:eastAsia="VIC" w:hAnsi="VIC"/>
          <w:color w:val="000000"/>
          <w:sz w:val="24"/>
        </w:rPr>
        <w:t>This helps you assess how representative of your organisation your survey was.</w:t>
      </w:r>
    </w:p>
    <w:p w14:paraId="6F2ECEEA" w14:textId="77777777" w:rsidR="005F1049" w:rsidRDefault="005F1049" w:rsidP="005F1049">
      <w:pPr>
        <w:pStyle w:val="Heading3"/>
      </w:pPr>
      <w:r w:rsidRPr="00773C7C">
        <w:rPr>
          <w:color w:val="00311E"/>
        </w:rPr>
        <w:t>How to read this</w:t>
      </w:r>
    </w:p>
    <w:p w14:paraId="71C4D3CD"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6FE55C9" w14:textId="77777777" w:rsidR="005F1049" w:rsidRDefault="005F1049" w:rsidP="005F1049">
      <w:pPr>
        <w:pStyle w:val="Heading3"/>
      </w:pPr>
      <w:r w:rsidRPr="00773C7C">
        <w:rPr>
          <w:color w:val="00311E"/>
        </w:rPr>
        <w:t>How we protect anonymity and privacy</w:t>
      </w:r>
    </w:p>
    <w:p w14:paraId="062DD2AB" w14:textId="77777777" w:rsidR="005F1049" w:rsidRDefault="005F1049" w:rsidP="00590B16">
      <w:pPr>
        <w:spacing w:after="119" w:line="240" w:lineRule="auto"/>
      </w:pPr>
      <w:r>
        <w:rPr>
          <w:rFonts w:ascii="VIC" w:eastAsia="VIC" w:hAnsi="VIC"/>
          <w:color w:val="000000"/>
          <w:sz w:val="24"/>
        </w:rPr>
        <w:t>To protect you, we:</w:t>
      </w:r>
    </w:p>
    <w:p w14:paraId="26F7AB03"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68511C"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AFC496E"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99EBE2" w14:textId="77777777" w:rsidR="005F1049" w:rsidRDefault="005F1049" w:rsidP="00590B16">
      <w:pPr>
        <w:spacing w:after="119" w:line="240" w:lineRule="auto"/>
      </w:pPr>
    </w:p>
    <w:p w14:paraId="4D3F9AD3" w14:textId="7AB945BB" w:rsidR="005F1049" w:rsidRDefault="005F1049" w:rsidP="005F1049">
      <w:pPr>
        <w:pStyle w:val="Heading3"/>
      </w:pPr>
      <w:r w:rsidRPr="00773C7C">
        <w:rPr>
          <w:color w:val="00311E"/>
        </w:rPr>
        <w:t>Results 2023</w:t>
      </w:r>
    </w:p>
    <w:p w14:paraId="2228E896" w14:textId="2EC9A584" w:rsidR="00773C7C" w:rsidRDefault="00773C7C" w:rsidP="005F1049">
      <w:pPr>
        <w:pStyle w:val="Heading4"/>
      </w:pPr>
      <w:r w:rsidRPr="00773C7C">
        <w:rPr>
          <w:rFonts w:eastAsia="VIC"/>
          <w:color w:val="00311E"/>
        </w:rPr>
        <w:t>Which of the following categories best describes your current position?</w:t>
      </w:r>
    </w:p>
    <w:p w14:paraId="11866969" w14:textId="5FA4446A"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0355B9CA"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69A3D" w14:textId="77777777" w:rsidR="005F1049" w:rsidRDefault="005F1049" w:rsidP="00590B16">
            <w:pPr>
              <w:spacing w:after="0" w:line="240" w:lineRule="auto"/>
            </w:pPr>
            <w:r>
              <w:rPr>
                <w:rFonts w:ascii="VIC" w:eastAsia="VIC" w:hAnsi="VIC"/>
                <w:color w:val="FFFFFF"/>
              </w:rPr>
              <w:t>Responses for</w:t>
            </w:r>
          </w:p>
        </w:tc>
        <w:tc>
          <w:tcPr>
            <w:tcW w:w="1832" w:type="dxa"/>
          </w:tcPr>
          <w:p w14:paraId="02D7FFB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AA697"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49D989D6"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53714" w14:textId="77777777" w:rsidR="005F1049" w:rsidRDefault="005F1049" w:rsidP="00590B16">
            <w:pPr>
              <w:spacing w:after="0" w:line="240" w:lineRule="auto"/>
            </w:pPr>
            <w:r>
              <w:rPr>
                <w:rFonts w:ascii="VIC" w:eastAsia="VIC" w:hAnsi="VIC"/>
                <w:color w:val="000000"/>
              </w:rPr>
              <w:t>Nursing Employees</w:t>
            </w:r>
          </w:p>
        </w:tc>
        <w:tc>
          <w:tcPr>
            <w:tcW w:w="1832" w:type="dxa"/>
          </w:tcPr>
          <w:p w14:paraId="4ADEB2B0"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C79DB29"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F1049" w14:paraId="4FCBE9FE"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9BDB2" w14:textId="77777777" w:rsidR="005F1049" w:rsidRDefault="005F1049" w:rsidP="00590B16">
            <w:pPr>
              <w:spacing w:after="0" w:line="240" w:lineRule="auto"/>
            </w:pPr>
            <w:r>
              <w:rPr>
                <w:rFonts w:ascii="VIC" w:eastAsia="VIC" w:hAnsi="VIC"/>
                <w:color w:val="000000"/>
              </w:rPr>
              <w:t>Medical Employees</w:t>
            </w:r>
          </w:p>
        </w:tc>
        <w:tc>
          <w:tcPr>
            <w:tcW w:w="1832" w:type="dxa"/>
          </w:tcPr>
          <w:p w14:paraId="743F1F2A"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9B95B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06F0DA2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CA4EA" w14:textId="77777777" w:rsidR="005F1049" w:rsidRDefault="005F1049" w:rsidP="00590B16">
            <w:pPr>
              <w:spacing w:after="0" w:line="240" w:lineRule="auto"/>
            </w:pPr>
            <w:r>
              <w:rPr>
                <w:rFonts w:ascii="VIC" w:eastAsia="VIC" w:hAnsi="VIC"/>
                <w:color w:val="000000"/>
              </w:rPr>
              <w:lastRenderedPageBreak/>
              <w:t>Management, Administration and Corporate support</w:t>
            </w:r>
          </w:p>
        </w:tc>
        <w:tc>
          <w:tcPr>
            <w:tcW w:w="1832" w:type="dxa"/>
          </w:tcPr>
          <w:p w14:paraId="17AF979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656B1D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F1049" w14:paraId="0E836E69"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EA0C0" w14:textId="77777777" w:rsidR="005F1049" w:rsidRDefault="005F1049" w:rsidP="00590B16">
            <w:pPr>
              <w:spacing w:after="0" w:line="240" w:lineRule="auto"/>
            </w:pPr>
            <w:r>
              <w:rPr>
                <w:rFonts w:ascii="VIC" w:eastAsia="VIC" w:hAnsi="VIC"/>
                <w:color w:val="000000"/>
              </w:rPr>
              <w:t>Support services</w:t>
            </w:r>
          </w:p>
        </w:tc>
        <w:tc>
          <w:tcPr>
            <w:tcW w:w="1832" w:type="dxa"/>
          </w:tcPr>
          <w:p w14:paraId="3D99CCA1"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04BFF0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F1049" w14:paraId="210F08DF"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F74D4" w14:textId="77777777" w:rsidR="005F1049" w:rsidRDefault="005F1049" w:rsidP="00590B16">
            <w:pPr>
              <w:spacing w:after="0" w:line="240" w:lineRule="auto"/>
            </w:pPr>
            <w:r>
              <w:rPr>
                <w:rFonts w:ascii="VIC" w:eastAsia="VIC" w:hAnsi="VIC"/>
                <w:color w:val="000000"/>
              </w:rPr>
              <w:t>Allied health - therapy discipline</w:t>
            </w:r>
          </w:p>
        </w:tc>
        <w:tc>
          <w:tcPr>
            <w:tcW w:w="1832" w:type="dxa"/>
          </w:tcPr>
          <w:p w14:paraId="2EA1DC2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88B185"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F1049" w14:paraId="691DB3D6"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40669" w14:textId="77777777" w:rsidR="005F1049" w:rsidRDefault="005F1049" w:rsidP="00590B16">
            <w:pPr>
              <w:spacing w:after="0" w:line="240" w:lineRule="auto"/>
            </w:pPr>
            <w:r>
              <w:rPr>
                <w:rFonts w:ascii="VIC" w:eastAsia="VIC" w:hAnsi="VIC"/>
                <w:color w:val="000000"/>
              </w:rPr>
              <w:t>Allied health - assistant</w:t>
            </w:r>
          </w:p>
        </w:tc>
        <w:tc>
          <w:tcPr>
            <w:tcW w:w="1832" w:type="dxa"/>
          </w:tcPr>
          <w:p w14:paraId="5906DB3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14842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F1049" w14:paraId="0D11EBF1"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90E75" w14:textId="77777777" w:rsidR="005F1049" w:rsidRDefault="005F1049" w:rsidP="00590B16">
            <w:pPr>
              <w:spacing w:after="0" w:line="240" w:lineRule="auto"/>
            </w:pPr>
            <w:r>
              <w:rPr>
                <w:rFonts w:ascii="VIC" w:eastAsia="VIC" w:hAnsi="VIC"/>
                <w:color w:val="000000"/>
              </w:rPr>
              <w:t>Community development</w:t>
            </w:r>
          </w:p>
        </w:tc>
        <w:tc>
          <w:tcPr>
            <w:tcW w:w="1832" w:type="dxa"/>
          </w:tcPr>
          <w:p w14:paraId="2BFC5FB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EFE43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114F5607"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5429D" w14:textId="77777777" w:rsidR="005F1049" w:rsidRDefault="005F1049" w:rsidP="00590B16">
            <w:pPr>
              <w:spacing w:after="0" w:line="240" w:lineRule="auto"/>
            </w:pPr>
            <w:r>
              <w:rPr>
                <w:rFonts w:ascii="VIC" w:eastAsia="VIC" w:hAnsi="VIC"/>
                <w:color w:val="000000"/>
              </w:rPr>
              <w:t>Other health and social care</w:t>
            </w:r>
          </w:p>
        </w:tc>
        <w:tc>
          <w:tcPr>
            <w:tcW w:w="1832" w:type="dxa"/>
          </w:tcPr>
          <w:p w14:paraId="10292E2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DC0242"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F1049" w14:paraId="08AECBEA"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3F8ED" w14:textId="77777777" w:rsidR="005F1049" w:rsidRDefault="005F1049" w:rsidP="00590B16">
            <w:pPr>
              <w:spacing w:after="0" w:line="240" w:lineRule="auto"/>
            </w:pPr>
            <w:r>
              <w:rPr>
                <w:rFonts w:ascii="VIC" w:eastAsia="VIC" w:hAnsi="VIC"/>
                <w:color w:val="000000"/>
              </w:rPr>
              <w:t>End of table</w:t>
            </w:r>
          </w:p>
        </w:tc>
        <w:tc>
          <w:tcPr>
            <w:tcW w:w="1832" w:type="dxa"/>
          </w:tcPr>
          <w:p w14:paraId="4C916048"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78F3D"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8676C" w14:textId="55F87177" w:rsidR="005F1049" w:rsidRDefault="005F1049" w:rsidP="00590B16">
      <w:pPr>
        <w:spacing w:after="0" w:line="240" w:lineRule="auto"/>
      </w:pPr>
    </w:p>
    <w:p w14:paraId="26B169C7" w14:textId="77777777" w:rsidR="005F1049" w:rsidRDefault="005F1049" w:rsidP="005F1049">
      <w:pPr>
        <w:spacing w:after="0" w:line="240" w:lineRule="auto"/>
        <w:rPr>
          <w:sz w:val="0"/>
        </w:rPr>
      </w:pPr>
      <w:r>
        <w:br w:type="page"/>
      </w:r>
    </w:p>
    <w:p w14:paraId="3FAEBB3A" w14:textId="77777777" w:rsidR="005F1049" w:rsidRDefault="005F1049" w:rsidP="005F1049">
      <w:pPr>
        <w:pStyle w:val="Heading2"/>
      </w:pPr>
      <w:r w:rsidRPr="00773C7C">
        <w:rPr>
          <w:color w:val="00311E"/>
          <w:sz w:val="48"/>
        </w:rPr>
        <w:lastRenderedPageBreak/>
        <w:t>Primary role</w:t>
      </w:r>
    </w:p>
    <w:p w14:paraId="2D51648E" w14:textId="77777777" w:rsidR="005F1049" w:rsidRDefault="005F1049" w:rsidP="005F1049">
      <w:pPr>
        <w:pStyle w:val="Heading3"/>
      </w:pPr>
      <w:r w:rsidRPr="00773C7C">
        <w:rPr>
          <w:color w:val="00311E"/>
        </w:rPr>
        <w:t>What is this</w:t>
      </w:r>
    </w:p>
    <w:p w14:paraId="268B762D" w14:textId="77777777" w:rsidR="005F1049" w:rsidRDefault="005F1049" w:rsidP="00590B16">
      <w:pPr>
        <w:spacing w:after="119" w:line="240" w:lineRule="auto"/>
      </w:pPr>
      <w:r>
        <w:rPr>
          <w:rFonts w:ascii="VIC" w:eastAsia="VIC" w:hAnsi="VIC"/>
          <w:color w:val="000000"/>
          <w:sz w:val="24"/>
        </w:rPr>
        <w:t>This shows the primary role of your staff.</w:t>
      </w:r>
    </w:p>
    <w:p w14:paraId="4F4166FA" w14:textId="77777777" w:rsidR="005F1049" w:rsidRDefault="005F1049" w:rsidP="005F1049">
      <w:pPr>
        <w:pStyle w:val="Heading3"/>
      </w:pPr>
      <w:r w:rsidRPr="00773C7C">
        <w:rPr>
          <w:color w:val="00311E"/>
        </w:rPr>
        <w:t>Why is this important</w:t>
      </w:r>
    </w:p>
    <w:p w14:paraId="1B185B5D" w14:textId="77777777" w:rsidR="005F1049" w:rsidRDefault="005F1049"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075D0C3" w14:textId="77777777" w:rsidR="005F1049" w:rsidRDefault="005F1049" w:rsidP="005F1049">
      <w:pPr>
        <w:pStyle w:val="Heading3"/>
      </w:pPr>
      <w:r w:rsidRPr="00773C7C">
        <w:rPr>
          <w:color w:val="00311E"/>
        </w:rPr>
        <w:t>How to read this</w:t>
      </w:r>
    </w:p>
    <w:p w14:paraId="12D67161" w14:textId="77777777" w:rsidR="005F1049" w:rsidRDefault="005F1049" w:rsidP="00590B16">
      <w:pPr>
        <w:spacing w:after="119" w:line="240" w:lineRule="auto"/>
      </w:pPr>
      <w:r>
        <w:rPr>
          <w:rFonts w:ascii="VIC" w:eastAsia="VIC" w:hAnsi="VIC"/>
          <w:color w:val="000000"/>
          <w:sz w:val="24"/>
        </w:rPr>
        <w:t>Each demographic area shows the breakdown of responses from your survey results, by percentage and number.</w:t>
      </w:r>
    </w:p>
    <w:p w14:paraId="47C853FB" w14:textId="77777777" w:rsidR="005F1049" w:rsidRDefault="005F1049" w:rsidP="005F1049">
      <w:pPr>
        <w:pStyle w:val="Heading3"/>
      </w:pPr>
      <w:r w:rsidRPr="00773C7C">
        <w:rPr>
          <w:color w:val="00311E"/>
        </w:rPr>
        <w:t>How we protect anonymity and privacy</w:t>
      </w:r>
    </w:p>
    <w:p w14:paraId="6B4A916F" w14:textId="77777777" w:rsidR="005F1049" w:rsidRDefault="005F1049" w:rsidP="00590B16">
      <w:pPr>
        <w:spacing w:after="119" w:line="240" w:lineRule="auto"/>
      </w:pPr>
      <w:r>
        <w:rPr>
          <w:rFonts w:ascii="VIC" w:eastAsia="VIC" w:hAnsi="VIC"/>
          <w:color w:val="000000"/>
          <w:sz w:val="24"/>
        </w:rPr>
        <w:t>To protect you, we:</w:t>
      </w:r>
    </w:p>
    <w:p w14:paraId="26BA3395" w14:textId="77777777" w:rsidR="005F1049" w:rsidRDefault="005F1049" w:rsidP="005F104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59901A"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FA1F66" w14:textId="77777777" w:rsidR="005F1049" w:rsidRDefault="005F1049" w:rsidP="005F104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4933964" w14:textId="77777777" w:rsidR="005F1049" w:rsidRDefault="005F1049" w:rsidP="00590B16">
      <w:pPr>
        <w:spacing w:after="119" w:line="240" w:lineRule="auto"/>
      </w:pPr>
    </w:p>
    <w:p w14:paraId="4124B4E6" w14:textId="181A3585" w:rsidR="00773C7C" w:rsidRDefault="00773C7C" w:rsidP="005F1049">
      <w:pPr>
        <w:pStyle w:val="Heading4"/>
      </w:pPr>
      <w:r w:rsidRPr="00773C7C">
        <w:rPr>
          <w:rFonts w:eastAsia="VIC"/>
          <w:color w:val="00311E"/>
        </w:rPr>
        <w:t>Results 2023</w:t>
      </w:r>
    </w:p>
    <w:p w14:paraId="06CFFABE" w14:textId="22D926CB" w:rsidR="00773C7C" w:rsidRDefault="00773C7C" w:rsidP="005F1049">
      <w:pPr>
        <w:pStyle w:val="Heading4"/>
      </w:pPr>
      <w:r w:rsidRPr="00773C7C">
        <w:rPr>
          <w:rFonts w:eastAsia="VIC"/>
          <w:color w:val="00311E"/>
        </w:rPr>
        <w:t>Which of the following best describes the primary operational area in which you work?</w:t>
      </w:r>
    </w:p>
    <w:p w14:paraId="30D3700B" w14:textId="5F5C762B"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6C6E81A2"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E268B" w14:textId="77777777" w:rsidR="005F1049" w:rsidRDefault="005F1049" w:rsidP="00590B16">
            <w:pPr>
              <w:spacing w:after="0" w:line="240" w:lineRule="auto"/>
            </w:pPr>
            <w:r>
              <w:rPr>
                <w:rFonts w:ascii="VIC" w:eastAsia="VIC" w:hAnsi="VIC"/>
                <w:color w:val="FFFFFF"/>
              </w:rPr>
              <w:t>Responses for</w:t>
            </w:r>
          </w:p>
        </w:tc>
        <w:tc>
          <w:tcPr>
            <w:tcW w:w="1832" w:type="dxa"/>
          </w:tcPr>
          <w:p w14:paraId="1499867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C7CF74"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5ABBCB89"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024A7" w14:textId="77777777" w:rsidR="005F1049" w:rsidRDefault="005F1049" w:rsidP="00590B16">
            <w:pPr>
              <w:spacing w:after="0" w:line="240" w:lineRule="auto"/>
            </w:pPr>
            <w:r>
              <w:rPr>
                <w:rFonts w:ascii="VIC" w:eastAsia="VIC" w:hAnsi="VIC"/>
                <w:color w:val="000000"/>
              </w:rPr>
              <w:t>Hospital-based services</w:t>
            </w:r>
          </w:p>
        </w:tc>
        <w:tc>
          <w:tcPr>
            <w:tcW w:w="1832" w:type="dxa"/>
          </w:tcPr>
          <w:p w14:paraId="773AFDCC"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D2760D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F1049" w14:paraId="021A2AB5"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C2B05" w14:textId="77777777" w:rsidR="005F1049" w:rsidRDefault="005F1049" w:rsidP="00590B16">
            <w:pPr>
              <w:spacing w:after="0" w:line="240" w:lineRule="auto"/>
            </w:pPr>
            <w:r>
              <w:rPr>
                <w:rFonts w:ascii="VIC" w:eastAsia="VIC" w:hAnsi="VIC"/>
                <w:color w:val="000000"/>
              </w:rPr>
              <w:t>Corporate services</w:t>
            </w:r>
          </w:p>
        </w:tc>
        <w:tc>
          <w:tcPr>
            <w:tcW w:w="1832" w:type="dxa"/>
          </w:tcPr>
          <w:p w14:paraId="438B605E"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FCD23C"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F1049" w14:paraId="4E8A9DB8"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50C3D" w14:textId="77777777" w:rsidR="005F1049" w:rsidRDefault="005F1049" w:rsidP="00590B16">
            <w:pPr>
              <w:spacing w:after="0" w:line="240" w:lineRule="auto"/>
            </w:pPr>
            <w:r>
              <w:rPr>
                <w:rFonts w:ascii="VIC" w:eastAsia="VIC" w:hAnsi="VIC"/>
                <w:color w:val="000000"/>
              </w:rPr>
              <w:t>Community-based services</w:t>
            </w:r>
          </w:p>
        </w:tc>
        <w:tc>
          <w:tcPr>
            <w:tcW w:w="1832" w:type="dxa"/>
          </w:tcPr>
          <w:p w14:paraId="2E1359A1"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7623B5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F1049" w14:paraId="12114DC1"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16905" w14:textId="77777777" w:rsidR="005F1049" w:rsidRDefault="005F1049" w:rsidP="00590B16">
            <w:pPr>
              <w:spacing w:after="0" w:line="240" w:lineRule="auto"/>
            </w:pPr>
            <w:r>
              <w:rPr>
                <w:rFonts w:ascii="VIC" w:eastAsia="VIC" w:hAnsi="VIC"/>
                <w:color w:val="000000"/>
              </w:rPr>
              <w:lastRenderedPageBreak/>
              <w:t>Residential aged care services</w:t>
            </w:r>
          </w:p>
        </w:tc>
        <w:tc>
          <w:tcPr>
            <w:tcW w:w="1832" w:type="dxa"/>
          </w:tcPr>
          <w:p w14:paraId="1AB6C21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0413EC0"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F1049" w14:paraId="50E2FDF5"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09E49" w14:textId="77777777" w:rsidR="005F1049" w:rsidRDefault="005F1049" w:rsidP="00590B16">
            <w:pPr>
              <w:spacing w:after="0" w:line="240" w:lineRule="auto"/>
            </w:pPr>
            <w:r>
              <w:rPr>
                <w:rFonts w:ascii="VIC" w:eastAsia="VIC" w:hAnsi="VIC"/>
                <w:color w:val="000000"/>
              </w:rPr>
              <w:t>End of table</w:t>
            </w:r>
          </w:p>
        </w:tc>
        <w:tc>
          <w:tcPr>
            <w:tcW w:w="1832" w:type="dxa"/>
          </w:tcPr>
          <w:p w14:paraId="102520B4"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4461F"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B00E2" w14:textId="7EED3803" w:rsidR="00773C7C" w:rsidRDefault="00773C7C" w:rsidP="005F1049">
      <w:pPr>
        <w:pStyle w:val="Heading4"/>
      </w:pPr>
      <w:r w:rsidRPr="00773C7C">
        <w:rPr>
          <w:rFonts w:eastAsia="VIC"/>
          <w:color w:val="00311E"/>
        </w:rPr>
        <w:t>Is your primary work role in one of the following areas?</w:t>
      </w:r>
    </w:p>
    <w:p w14:paraId="6A9AA0F2" w14:textId="152A77A6" w:rsidR="005F1049" w:rsidRDefault="005F104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3C7C" w14:paraId="427FCA4A" w14:textId="77777777" w:rsidTr="00773C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D5C06" w14:textId="77777777" w:rsidR="005F1049" w:rsidRDefault="005F1049" w:rsidP="00590B16">
            <w:pPr>
              <w:spacing w:after="0" w:line="240" w:lineRule="auto"/>
            </w:pPr>
            <w:r>
              <w:rPr>
                <w:rFonts w:ascii="VIC" w:eastAsia="VIC" w:hAnsi="VIC"/>
                <w:color w:val="FFFFFF"/>
              </w:rPr>
              <w:t>Responses for</w:t>
            </w:r>
          </w:p>
        </w:tc>
        <w:tc>
          <w:tcPr>
            <w:tcW w:w="1832" w:type="dxa"/>
          </w:tcPr>
          <w:p w14:paraId="0660328B"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FA23D" w14:textId="77777777" w:rsidR="005F1049" w:rsidRDefault="005F104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F1049" w14:paraId="1DA1B22D"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04157" w14:textId="77777777" w:rsidR="005F1049" w:rsidRDefault="005F1049" w:rsidP="00590B16">
            <w:pPr>
              <w:spacing w:after="0" w:line="240" w:lineRule="auto"/>
            </w:pPr>
            <w:r>
              <w:rPr>
                <w:rFonts w:ascii="VIC" w:eastAsia="VIC" w:hAnsi="VIC"/>
                <w:color w:val="000000"/>
              </w:rPr>
              <w:t>Aged care</w:t>
            </w:r>
          </w:p>
        </w:tc>
        <w:tc>
          <w:tcPr>
            <w:tcW w:w="1832" w:type="dxa"/>
          </w:tcPr>
          <w:p w14:paraId="425772E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FDF1E7F"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F1049" w14:paraId="4C49576C"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D1920" w14:textId="77777777" w:rsidR="005F1049" w:rsidRDefault="005F1049" w:rsidP="00590B16">
            <w:pPr>
              <w:spacing w:after="0" w:line="240" w:lineRule="auto"/>
            </w:pPr>
            <w:r>
              <w:rPr>
                <w:rFonts w:ascii="VIC" w:eastAsia="VIC" w:hAnsi="VIC"/>
                <w:color w:val="000000"/>
              </w:rPr>
              <w:t>Critical care</w:t>
            </w:r>
          </w:p>
        </w:tc>
        <w:tc>
          <w:tcPr>
            <w:tcW w:w="1832" w:type="dxa"/>
          </w:tcPr>
          <w:p w14:paraId="45F9C3F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E0487B"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2BD5417C"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A1AD" w14:textId="77777777" w:rsidR="005F1049" w:rsidRDefault="005F1049" w:rsidP="00590B16">
            <w:pPr>
              <w:spacing w:after="0" w:line="240" w:lineRule="auto"/>
            </w:pPr>
            <w:r>
              <w:rPr>
                <w:rFonts w:ascii="VIC" w:eastAsia="VIC" w:hAnsi="VIC"/>
                <w:color w:val="000000"/>
              </w:rPr>
              <w:t>Medical</w:t>
            </w:r>
          </w:p>
        </w:tc>
        <w:tc>
          <w:tcPr>
            <w:tcW w:w="1832" w:type="dxa"/>
          </w:tcPr>
          <w:p w14:paraId="376642B7"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1A2A4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F1049" w14:paraId="5630E280"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DFB67" w14:textId="77777777" w:rsidR="005F1049" w:rsidRDefault="005F1049" w:rsidP="00590B16">
            <w:pPr>
              <w:spacing w:after="0" w:line="240" w:lineRule="auto"/>
            </w:pPr>
            <w:r>
              <w:rPr>
                <w:rFonts w:ascii="VIC" w:eastAsia="VIC" w:hAnsi="VIC"/>
                <w:color w:val="000000"/>
              </w:rPr>
              <w:t>Mental health</w:t>
            </w:r>
          </w:p>
        </w:tc>
        <w:tc>
          <w:tcPr>
            <w:tcW w:w="1832" w:type="dxa"/>
          </w:tcPr>
          <w:p w14:paraId="77E27196"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2C792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315A7050"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E22B7" w14:textId="77777777" w:rsidR="005F1049" w:rsidRDefault="005F1049" w:rsidP="00590B16">
            <w:pPr>
              <w:spacing w:after="0" w:line="240" w:lineRule="auto"/>
            </w:pPr>
            <w:r>
              <w:rPr>
                <w:rFonts w:ascii="VIC" w:eastAsia="VIC" w:hAnsi="VIC"/>
                <w:color w:val="000000"/>
              </w:rPr>
              <w:t>Mixed medical/surgical</w:t>
            </w:r>
          </w:p>
        </w:tc>
        <w:tc>
          <w:tcPr>
            <w:tcW w:w="1832" w:type="dxa"/>
          </w:tcPr>
          <w:p w14:paraId="183694A2"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F0CFA4"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2C9D062F"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38D92" w14:textId="77777777" w:rsidR="005F1049" w:rsidRDefault="005F1049" w:rsidP="00590B16">
            <w:pPr>
              <w:spacing w:after="0" w:line="240" w:lineRule="auto"/>
            </w:pPr>
            <w:r>
              <w:rPr>
                <w:rFonts w:ascii="VIC" w:eastAsia="VIC" w:hAnsi="VIC"/>
                <w:color w:val="000000"/>
              </w:rPr>
              <w:t>Palliative care</w:t>
            </w:r>
          </w:p>
        </w:tc>
        <w:tc>
          <w:tcPr>
            <w:tcW w:w="1832" w:type="dxa"/>
          </w:tcPr>
          <w:p w14:paraId="38AAFD9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CF0FC7"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F1049" w14:paraId="4A294194"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F817" w14:textId="77777777" w:rsidR="005F1049" w:rsidRDefault="005F1049" w:rsidP="00590B16">
            <w:pPr>
              <w:spacing w:after="0" w:line="240" w:lineRule="auto"/>
            </w:pPr>
            <w:r>
              <w:rPr>
                <w:rFonts w:ascii="VIC" w:eastAsia="VIC" w:hAnsi="VIC"/>
                <w:color w:val="000000"/>
              </w:rPr>
              <w:t>Paediatrics</w:t>
            </w:r>
          </w:p>
        </w:tc>
        <w:tc>
          <w:tcPr>
            <w:tcW w:w="1832" w:type="dxa"/>
          </w:tcPr>
          <w:p w14:paraId="4FF45AFA"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5313BE"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F1049" w14:paraId="55B3BE89"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B7CA" w14:textId="77777777" w:rsidR="005F1049" w:rsidRDefault="005F1049" w:rsidP="00590B16">
            <w:pPr>
              <w:spacing w:after="0" w:line="240" w:lineRule="auto"/>
            </w:pPr>
            <w:r>
              <w:rPr>
                <w:rFonts w:ascii="VIC" w:eastAsia="VIC" w:hAnsi="VIC"/>
                <w:color w:val="000000"/>
              </w:rPr>
              <w:t>Rehabilitation</w:t>
            </w:r>
          </w:p>
        </w:tc>
        <w:tc>
          <w:tcPr>
            <w:tcW w:w="1832" w:type="dxa"/>
          </w:tcPr>
          <w:p w14:paraId="5B287EDF"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981D95"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F1049" w14:paraId="1F252F2E" w14:textId="77777777" w:rsidTr="00773C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16CB4" w14:textId="77777777" w:rsidR="005F1049" w:rsidRDefault="005F1049" w:rsidP="00590B16">
            <w:pPr>
              <w:spacing w:after="0" w:line="240" w:lineRule="auto"/>
            </w:pPr>
            <w:r>
              <w:rPr>
                <w:rFonts w:ascii="VIC" w:eastAsia="VIC" w:hAnsi="VIC"/>
                <w:color w:val="000000"/>
              </w:rPr>
              <w:t>Other</w:t>
            </w:r>
          </w:p>
        </w:tc>
        <w:tc>
          <w:tcPr>
            <w:tcW w:w="1832" w:type="dxa"/>
          </w:tcPr>
          <w:p w14:paraId="2AD4148D"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5253313" w14:textId="77777777" w:rsidR="005F1049" w:rsidRDefault="005F104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F1049" w14:paraId="481D45C9" w14:textId="77777777" w:rsidTr="00773C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FB1ED" w14:textId="77777777" w:rsidR="005F1049" w:rsidRDefault="005F1049" w:rsidP="00590B16">
            <w:pPr>
              <w:spacing w:after="0" w:line="240" w:lineRule="auto"/>
            </w:pPr>
            <w:r>
              <w:rPr>
                <w:rFonts w:ascii="VIC" w:eastAsia="VIC" w:hAnsi="VIC"/>
                <w:color w:val="000000"/>
              </w:rPr>
              <w:t>Administration</w:t>
            </w:r>
          </w:p>
        </w:tc>
        <w:tc>
          <w:tcPr>
            <w:tcW w:w="1832" w:type="dxa"/>
          </w:tcPr>
          <w:p w14:paraId="53A9D678"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959FB9" w14:textId="77777777" w:rsidR="005F1049" w:rsidRDefault="005F104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F1049" w14:paraId="170FD36D" w14:textId="77777777" w:rsidTr="00773C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B1819" w14:textId="77777777" w:rsidR="005F1049" w:rsidRDefault="005F1049" w:rsidP="00590B16">
            <w:pPr>
              <w:spacing w:after="0" w:line="240" w:lineRule="auto"/>
            </w:pPr>
            <w:r>
              <w:rPr>
                <w:rFonts w:ascii="VIC" w:eastAsia="VIC" w:hAnsi="VIC"/>
                <w:color w:val="000000"/>
              </w:rPr>
              <w:t>End of table</w:t>
            </w:r>
          </w:p>
        </w:tc>
        <w:tc>
          <w:tcPr>
            <w:tcW w:w="1832" w:type="dxa"/>
          </w:tcPr>
          <w:p w14:paraId="12A83606"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D4DD5" w14:textId="77777777" w:rsidR="005F1049" w:rsidRDefault="005F104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537EB" w14:textId="50AFAAF9" w:rsidR="005F1049" w:rsidRDefault="005F1049" w:rsidP="00590B16">
      <w:pPr>
        <w:spacing w:after="0" w:line="240" w:lineRule="auto"/>
      </w:pPr>
    </w:p>
    <w:p w14:paraId="44CDA7EB" w14:textId="77777777" w:rsidR="005F1049" w:rsidRDefault="005F1049" w:rsidP="005F1049">
      <w:pPr>
        <w:spacing w:after="0" w:line="240" w:lineRule="auto"/>
        <w:rPr>
          <w:sz w:val="0"/>
        </w:rPr>
      </w:pPr>
      <w:r>
        <w:br w:type="page"/>
      </w:r>
    </w:p>
    <w:p w14:paraId="174BC440" w14:textId="77777777" w:rsidR="005F1049" w:rsidRDefault="005F1049" w:rsidP="005F1049">
      <w:pPr>
        <w:pStyle w:val="Heading1"/>
      </w:pPr>
      <w:bookmarkStart w:id="81" w:name="EOR"/>
      <w:bookmarkEnd w:id="81"/>
      <w:r w:rsidRPr="00773C7C">
        <w:rPr>
          <w:rFonts w:ascii="VIC SemiBold" w:eastAsia="VIC SemiBold" w:hAnsi="VIC SemiBold"/>
          <w:color w:val="00311E"/>
          <w:sz w:val="60"/>
        </w:rPr>
        <w:lastRenderedPageBreak/>
        <w:t>End of report</w:t>
      </w:r>
    </w:p>
    <w:p w14:paraId="50B49042" w14:textId="77777777" w:rsidR="005F1049" w:rsidRDefault="005F1049" w:rsidP="00590B16">
      <w:pPr>
        <w:spacing w:after="99" w:line="240" w:lineRule="auto"/>
      </w:pPr>
      <w:r>
        <w:rPr>
          <w:rFonts w:ascii="VIC" w:eastAsia="VIC" w:hAnsi="VIC"/>
          <w:color w:val="000000"/>
          <w:sz w:val="24"/>
        </w:rPr>
        <w:t>Produced by the Victorian Public Sector Commission.</w:t>
      </w:r>
    </w:p>
    <w:p w14:paraId="3A0F18FB" w14:textId="77777777" w:rsidR="005F1049" w:rsidRDefault="005F1049"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812F34D" w14:textId="77777777" w:rsidR="005F1049" w:rsidRDefault="005F1049" w:rsidP="005F1049">
      <w:pPr>
        <w:spacing w:after="0" w:line="240" w:lineRule="auto"/>
      </w:pPr>
    </w:p>
    <w:p w14:paraId="28663D26" w14:textId="77777777" w:rsidR="00FB0F5E" w:rsidRPr="005F1049" w:rsidRDefault="00FB0F5E" w:rsidP="005F1049"/>
    <w:sectPr w:rsidR="00FB0F5E" w:rsidRPr="005F104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8310734">
    <w:abstractNumId w:val="12"/>
  </w:num>
  <w:num w:numId="2" w16cid:durableId="773866970">
    <w:abstractNumId w:val="14"/>
  </w:num>
  <w:num w:numId="3" w16cid:durableId="1513908579">
    <w:abstractNumId w:val="1"/>
  </w:num>
  <w:num w:numId="4" w16cid:durableId="1329866131">
    <w:abstractNumId w:val="16"/>
  </w:num>
  <w:num w:numId="5" w16cid:durableId="542865053">
    <w:abstractNumId w:val="7"/>
  </w:num>
  <w:num w:numId="6" w16cid:durableId="29304272">
    <w:abstractNumId w:val="5"/>
  </w:num>
  <w:num w:numId="7" w16cid:durableId="699816876">
    <w:abstractNumId w:val="21"/>
  </w:num>
  <w:num w:numId="8" w16cid:durableId="663361058">
    <w:abstractNumId w:val="9"/>
  </w:num>
  <w:num w:numId="9" w16cid:durableId="2090687241">
    <w:abstractNumId w:val="3"/>
  </w:num>
  <w:num w:numId="10" w16cid:durableId="1313220829">
    <w:abstractNumId w:val="19"/>
  </w:num>
  <w:num w:numId="11" w16cid:durableId="1970746617">
    <w:abstractNumId w:val="20"/>
  </w:num>
  <w:num w:numId="12" w16cid:durableId="1620988750">
    <w:abstractNumId w:val="10"/>
  </w:num>
  <w:num w:numId="13" w16cid:durableId="377827120">
    <w:abstractNumId w:val="2"/>
  </w:num>
  <w:num w:numId="14" w16cid:durableId="1160385173">
    <w:abstractNumId w:val="11"/>
  </w:num>
  <w:num w:numId="15" w16cid:durableId="985626151">
    <w:abstractNumId w:val="6"/>
  </w:num>
  <w:num w:numId="16" w16cid:durableId="99111768">
    <w:abstractNumId w:val="13"/>
  </w:num>
  <w:num w:numId="17" w16cid:durableId="1854106286">
    <w:abstractNumId w:val="4"/>
  </w:num>
  <w:num w:numId="18" w16cid:durableId="1758285907">
    <w:abstractNumId w:val="17"/>
  </w:num>
  <w:num w:numId="19" w16cid:durableId="180246417">
    <w:abstractNumId w:val="8"/>
  </w:num>
  <w:num w:numId="20" w16cid:durableId="177185062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332227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1049"/>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3C7C"/>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49"/>
    <w:pPr>
      <w:spacing w:after="160" w:line="259" w:lineRule="auto"/>
    </w:pPr>
    <w:rPr>
      <w:rFonts w:ascii="Times New Roman" w:eastAsia="Times New Roman" w:hAnsi="Times New Roman"/>
    </w:rPr>
  </w:style>
  <w:style w:type="paragraph" w:styleId="Heading1">
    <w:name w:val="heading 1"/>
    <w:link w:val="Heading1Char"/>
    <w:uiPriority w:val="9"/>
    <w:qFormat/>
    <w:rsid w:val="005F104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F104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F104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F104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F104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F10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104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F104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F1049"/>
    <w:rPr>
      <w:color w:val="002319" w:themeColor="text1"/>
      <w:sz w:val="18"/>
      <w:szCs w:val="18"/>
      <w:lang w:eastAsia="en-US"/>
    </w:rPr>
  </w:style>
  <w:style w:type="paragraph" w:styleId="Footer">
    <w:name w:val="footer"/>
    <w:basedOn w:val="Normal"/>
    <w:link w:val="FooterChar"/>
    <w:uiPriority w:val="99"/>
    <w:qFormat/>
    <w:rsid w:val="005F104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F1049"/>
    <w:rPr>
      <w:color w:val="002319" w:themeColor="text1"/>
      <w:sz w:val="18"/>
      <w:szCs w:val="18"/>
      <w:lang w:eastAsia="en-US"/>
    </w:rPr>
  </w:style>
  <w:style w:type="paragraph" w:styleId="BalloonText">
    <w:name w:val="Balloon Text"/>
    <w:basedOn w:val="Normal"/>
    <w:link w:val="BalloonTextChar"/>
    <w:uiPriority w:val="99"/>
    <w:semiHidden/>
    <w:unhideWhenUsed/>
    <w:rsid w:val="005F1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4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F104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F104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F104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F1049"/>
    <w:rPr>
      <w:b/>
      <w:color w:val="00311E" w:themeColor="text2"/>
      <w:sz w:val="36"/>
      <w:szCs w:val="28"/>
      <w:lang w:eastAsia="en-US"/>
    </w:rPr>
  </w:style>
  <w:style w:type="paragraph" w:customStyle="1" w:styleId="TOC">
    <w:name w:val="TOC"/>
    <w:qFormat/>
    <w:rsid w:val="005F104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F104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F1049"/>
    <w:rPr>
      <w:rFonts w:asciiTheme="minorHAnsi" w:hAnsiTheme="minorHAnsi"/>
      <w:b/>
    </w:rPr>
  </w:style>
  <w:style w:type="paragraph" w:styleId="Quote">
    <w:name w:val="Quote"/>
    <w:basedOn w:val="Normal"/>
    <w:next w:val="Normal"/>
    <w:link w:val="QuoteChar"/>
    <w:uiPriority w:val="29"/>
    <w:qFormat/>
    <w:rsid w:val="005F104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F104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F1049"/>
    <w:rPr>
      <w:rFonts w:cstheme="majorBidi"/>
      <w:b/>
      <w:color w:val="00311E" w:themeColor="text2"/>
      <w:sz w:val="52"/>
      <w:szCs w:val="36"/>
      <w:lang w:eastAsia="en-US"/>
    </w:rPr>
  </w:style>
  <w:style w:type="character" w:customStyle="1" w:styleId="Heading2Char">
    <w:name w:val="Heading 2 Char"/>
    <w:link w:val="Heading2"/>
    <w:uiPriority w:val="9"/>
    <w:rsid w:val="005F1049"/>
    <w:rPr>
      <w:rFonts w:cstheme="majorBidi"/>
      <w:b/>
      <w:color w:val="00311E" w:themeColor="text2"/>
      <w:sz w:val="44"/>
      <w:szCs w:val="32"/>
      <w:lang w:eastAsia="en-US"/>
    </w:rPr>
  </w:style>
  <w:style w:type="character" w:customStyle="1" w:styleId="Heading3Char">
    <w:name w:val="Heading 3 Char"/>
    <w:link w:val="Heading3"/>
    <w:uiPriority w:val="9"/>
    <w:rsid w:val="005F1049"/>
    <w:rPr>
      <w:rFonts w:cstheme="majorBidi"/>
      <w:b/>
      <w:color w:val="00311E" w:themeColor="text2"/>
      <w:sz w:val="36"/>
      <w:szCs w:val="28"/>
      <w:lang w:eastAsia="en-US"/>
    </w:rPr>
  </w:style>
  <w:style w:type="paragraph" w:styleId="ListParagraph">
    <w:name w:val="List Paragraph"/>
    <w:basedOn w:val="Normal"/>
    <w:uiPriority w:val="34"/>
    <w:rsid w:val="005F1049"/>
    <w:pPr>
      <w:ind w:left="567" w:hanging="567"/>
      <w:contextualSpacing/>
    </w:pPr>
  </w:style>
  <w:style w:type="table" w:styleId="TableGrid">
    <w:name w:val="Table Grid"/>
    <w:basedOn w:val="TableNormal"/>
    <w:uiPriority w:val="39"/>
    <w:rsid w:val="005F1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F1049"/>
    <w:pPr>
      <w:numPr>
        <w:numId w:val="1"/>
      </w:numPr>
    </w:pPr>
    <w:rPr>
      <w:rFonts w:cs="Times New Roman"/>
    </w:rPr>
  </w:style>
  <w:style w:type="paragraph" w:customStyle="1" w:styleId="ListHeading2">
    <w:name w:val="List Heading 2"/>
    <w:basedOn w:val="Heading2"/>
    <w:qFormat/>
    <w:rsid w:val="005F1049"/>
    <w:pPr>
      <w:numPr>
        <w:numId w:val="15"/>
      </w:numPr>
      <w:ind w:left="567" w:hanging="567"/>
    </w:pPr>
  </w:style>
  <w:style w:type="paragraph" w:customStyle="1" w:styleId="ListHeading3">
    <w:name w:val="List Heading 3"/>
    <w:basedOn w:val="Heading3"/>
    <w:qFormat/>
    <w:rsid w:val="005F104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F1049"/>
    <w:pPr>
      <w:keepLines/>
      <w:numPr>
        <w:numId w:val="5"/>
      </w:numPr>
    </w:pPr>
  </w:style>
  <w:style w:type="paragraph" w:customStyle="1" w:styleId="Bullet2">
    <w:name w:val="Bullet 2"/>
    <w:basedOn w:val="Bullet1"/>
    <w:qFormat/>
    <w:rsid w:val="005F104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F1049"/>
    <w:pPr>
      <w:keepLines/>
      <w:numPr>
        <w:numId w:val="21"/>
      </w:numPr>
      <w:ind w:left="567" w:hanging="567"/>
    </w:pPr>
  </w:style>
  <w:style w:type="paragraph" w:customStyle="1" w:styleId="NumberedList2">
    <w:name w:val="Numbered List 2"/>
    <w:basedOn w:val="NumberedList1"/>
    <w:qFormat/>
    <w:rsid w:val="005F104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F1049"/>
    <w:rPr>
      <w:i/>
      <w:smallCaps/>
      <w:color w:val="auto"/>
    </w:rPr>
  </w:style>
  <w:style w:type="paragraph" w:styleId="TOC2">
    <w:name w:val="toc 2"/>
    <w:basedOn w:val="TOC1"/>
    <w:next w:val="Normal"/>
    <w:autoRedefine/>
    <w:uiPriority w:val="39"/>
    <w:unhideWhenUsed/>
    <w:qFormat/>
    <w:rsid w:val="005F1049"/>
  </w:style>
  <w:style w:type="paragraph" w:styleId="TOC1">
    <w:name w:val="toc 1"/>
    <w:basedOn w:val="Normal"/>
    <w:next w:val="Normal"/>
    <w:autoRedefine/>
    <w:uiPriority w:val="39"/>
    <w:unhideWhenUsed/>
    <w:qFormat/>
    <w:rsid w:val="005F1049"/>
    <w:pPr>
      <w:keepLines/>
      <w:spacing w:before="60" w:after="60"/>
      <w:contextualSpacing/>
    </w:pPr>
  </w:style>
  <w:style w:type="paragraph" w:styleId="TOC3">
    <w:name w:val="toc 3"/>
    <w:basedOn w:val="TOC2"/>
    <w:next w:val="Normal"/>
    <w:autoRedefine/>
    <w:uiPriority w:val="39"/>
    <w:unhideWhenUsed/>
    <w:qFormat/>
    <w:rsid w:val="005F1049"/>
  </w:style>
  <w:style w:type="character" w:styleId="Hyperlink">
    <w:name w:val="Hyperlink"/>
    <w:uiPriority w:val="99"/>
    <w:qFormat/>
    <w:rsid w:val="005F1049"/>
    <w:rPr>
      <w:rFonts w:asciiTheme="minorHAnsi" w:hAnsiTheme="minorHAnsi"/>
      <w:b w:val="0"/>
      <w:color w:val="00573F" w:themeColor="accent1"/>
      <w:u w:val="single"/>
    </w:rPr>
  </w:style>
  <w:style w:type="paragraph" w:customStyle="1" w:styleId="TableBullet1">
    <w:name w:val="Table Bullet 1"/>
    <w:basedOn w:val="TableBody"/>
    <w:qFormat/>
    <w:rsid w:val="005F104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F104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F1049"/>
    <w:pPr>
      <w:keepLines/>
    </w:pPr>
  </w:style>
  <w:style w:type="paragraph" w:customStyle="1" w:styleId="BodyIndent">
    <w:name w:val="Body Indent"/>
    <w:basedOn w:val="Body"/>
    <w:qFormat/>
    <w:rsid w:val="005F104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F1049"/>
    <w:rPr>
      <w:color w:val="605E5C"/>
      <w:shd w:val="clear" w:color="auto" w:fill="E1DFDD"/>
    </w:rPr>
  </w:style>
  <w:style w:type="character" w:customStyle="1" w:styleId="Heading4Char">
    <w:name w:val="Heading 4 Char"/>
    <w:basedOn w:val="DefaultParagraphFont"/>
    <w:link w:val="Heading4"/>
    <w:uiPriority w:val="9"/>
    <w:rsid w:val="005F104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F104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F104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F1049"/>
  </w:style>
  <w:style w:type="character" w:customStyle="1" w:styleId="SeparatorChar">
    <w:name w:val="Separator Char"/>
    <w:basedOn w:val="BodyChar"/>
    <w:link w:val="Separator"/>
    <w:rsid w:val="005F1049"/>
    <w:rPr>
      <w:color w:val="00311E" w:themeColor="text2"/>
      <w:sz w:val="22"/>
      <w:szCs w:val="22"/>
      <w:lang w:eastAsia="en-US"/>
    </w:rPr>
  </w:style>
  <w:style w:type="paragraph" w:customStyle="1" w:styleId="TableHeader">
    <w:name w:val="Table Header"/>
    <w:qFormat/>
    <w:rsid w:val="005F104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F1049"/>
    <w:pPr>
      <w:spacing w:before="60" w:after="60"/>
    </w:pPr>
  </w:style>
  <w:style w:type="paragraph" w:customStyle="1" w:styleId="TablechartfigureHeading">
    <w:name w:val="Table/chart/figure Heading"/>
    <w:basedOn w:val="Normal"/>
    <w:qFormat/>
    <w:rsid w:val="005F1049"/>
    <w:pPr>
      <w:keepLines/>
      <w:spacing w:before="120" w:after="120"/>
    </w:pPr>
    <w:rPr>
      <w:b/>
    </w:rPr>
  </w:style>
  <w:style w:type="table" w:customStyle="1" w:styleId="TableVPSC">
    <w:name w:val="Table VPSC"/>
    <w:uiPriority w:val="99"/>
    <w:rsid w:val="005F104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F104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F104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F1049"/>
    <w:pPr>
      <w:numPr>
        <w:numId w:val="19"/>
      </w:numPr>
      <w:ind w:left="567" w:hanging="567"/>
    </w:pPr>
  </w:style>
  <w:style w:type="character" w:styleId="FollowedHyperlink">
    <w:name w:val="FollowedHyperlink"/>
    <w:basedOn w:val="DefaultParagraphFont"/>
    <w:uiPriority w:val="99"/>
    <w:semiHidden/>
    <w:unhideWhenUsed/>
    <w:qFormat/>
    <w:rsid w:val="005F104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F1049"/>
    <w:rPr>
      <w:u w:val="dotted"/>
    </w:rPr>
  </w:style>
  <w:style w:type="paragraph" w:customStyle="1" w:styleId="ListHeading5">
    <w:name w:val="List Heading 5"/>
    <w:basedOn w:val="Heading5"/>
    <w:qFormat/>
    <w:rsid w:val="005F104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F104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F988C-B251-42AB-AACA-BE36E9FCFA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198</Pages>
  <Words>17637</Words>
  <Characters>100531</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2023-11-29T01:51:00Z</dcterms:created>
  <dcterms:modified xsi:type="dcterms:W3CDTF">2023-11-29T01:55:00Z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